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719DC" w14:textId="77777777" w:rsidR="00537CCB" w:rsidRPr="00883054" w:rsidRDefault="00537CCB" w:rsidP="00A629ED">
      <w:pPr>
        <w:pStyle w:val="Ttulo6"/>
        <w:spacing w:before="0" w:after="0"/>
        <w:jc w:val="center"/>
        <w:rPr>
          <w:rFonts w:ascii="Calibri" w:hAnsi="Calibri"/>
          <w:bCs/>
        </w:rPr>
      </w:pPr>
      <w:r w:rsidRPr="00883054">
        <w:rPr>
          <w:rFonts w:ascii="Calibri" w:hAnsi="Calibri"/>
        </w:rPr>
        <w:t>ANEXO I</w:t>
      </w:r>
    </w:p>
    <w:p w14:paraId="18C7E6FD" w14:textId="77777777" w:rsidR="00537CCB" w:rsidRPr="00883054" w:rsidRDefault="00537CCB" w:rsidP="00A629ED">
      <w:pPr>
        <w:jc w:val="center"/>
        <w:rPr>
          <w:rFonts w:ascii="Calibri" w:hAnsi="Calibri"/>
          <w:b/>
          <w:sz w:val="22"/>
          <w:szCs w:val="22"/>
        </w:rPr>
      </w:pPr>
      <w:r w:rsidRPr="00883054">
        <w:rPr>
          <w:rFonts w:ascii="Calibri" w:hAnsi="Calibri"/>
          <w:b/>
          <w:sz w:val="22"/>
          <w:szCs w:val="22"/>
        </w:rPr>
        <w:t xml:space="preserve">OBJETO: DESCRIÇÃO E ESPECIFICAÇÕES </w:t>
      </w:r>
    </w:p>
    <w:p w14:paraId="47F53820" w14:textId="77777777" w:rsidR="00537CCB" w:rsidRPr="00883054" w:rsidRDefault="00537CCB" w:rsidP="00537CCB">
      <w:pPr>
        <w:rPr>
          <w:rFonts w:ascii="Calibri" w:hAnsi="Calibri"/>
          <w:sz w:val="22"/>
          <w:szCs w:val="22"/>
        </w:rPr>
      </w:pPr>
    </w:p>
    <w:p w14:paraId="2576F0A7" w14:textId="501F751F" w:rsidR="00537CCB" w:rsidRPr="00883054" w:rsidRDefault="00537CCB" w:rsidP="001F104A">
      <w:pPr>
        <w:pStyle w:val="Ttulo1"/>
        <w:spacing w:before="0" w:after="0" w:line="360" w:lineRule="auto"/>
        <w:rPr>
          <w:rFonts w:ascii="Calibri" w:hAnsi="Calibri"/>
          <w:bCs/>
          <w:sz w:val="22"/>
          <w:szCs w:val="22"/>
        </w:rPr>
      </w:pPr>
      <w:r w:rsidRPr="00883054">
        <w:rPr>
          <w:rFonts w:ascii="Calibri" w:hAnsi="Calibri"/>
          <w:sz w:val="22"/>
          <w:szCs w:val="22"/>
        </w:rPr>
        <w:t xml:space="preserve">PREGÃO ELETRÔNICO Nº </w:t>
      </w:r>
      <w:r w:rsidR="007E49A4">
        <w:rPr>
          <w:rFonts w:ascii="Calibri" w:hAnsi="Calibri"/>
          <w:sz w:val="22"/>
          <w:szCs w:val="22"/>
        </w:rPr>
        <w:t>028/2023</w:t>
      </w:r>
    </w:p>
    <w:p w14:paraId="5EFB0604" w14:textId="4EAA87E4" w:rsidR="00537CCB" w:rsidRPr="00883054" w:rsidRDefault="00537CCB" w:rsidP="001F104A">
      <w:pPr>
        <w:pStyle w:val="Ttulo1"/>
        <w:spacing w:before="0" w:after="0" w:line="276" w:lineRule="auto"/>
        <w:rPr>
          <w:rFonts w:ascii="Calibri" w:hAnsi="Calibri" w:cs="Times New Roman"/>
          <w:bCs/>
          <w:sz w:val="22"/>
          <w:szCs w:val="22"/>
        </w:rPr>
      </w:pPr>
      <w:r w:rsidRPr="00883054">
        <w:rPr>
          <w:rFonts w:ascii="Calibri" w:hAnsi="Calibri" w:cs="Times New Roman"/>
          <w:sz w:val="22"/>
          <w:szCs w:val="22"/>
        </w:rPr>
        <w:t xml:space="preserve">PROCESSO ADM. LICITATÓRIO Nº </w:t>
      </w:r>
      <w:r w:rsidR="007E49A4">
        <w:rPr>
          <w:rFonts w:ascii="Calibri" w:hAnsi="Calibri" w:cs="Times New Roman"/>
          <w:sz w:val="22"/>
          <w:szCs w:val="22"/>
        </w:rPr>
        <w:t>065/2023</w:t>
      </w:r>
      <w:r w:rsidRPr="00883054">
        <w:rPr>
          <w:rFonts w:ascii="Calibri" w:hAnsi="Calibri" w:cs="Times New Roman"/>
          <w:sz w:val="22"/>
          <w:szCs w:val="22"/>
        </w:rPr>
        <w:t xml:space="preserve">                     </w:t>
      </w:r>
    </w:p>
    <w:p w14:paraId="5F22AF01" w14:textId="77777777" w:rsidR="00537CCB" w:rsidRPr="00883054" w:rsidRDefault="00537CCB" w:rsidP="00537CCB">
      <w:pPr>
        <w:rPr>
          <w:sz w:val="22"/>
          <w:szCs w:val="22"/>
        </w:rPr>
      </w:pPr>
    </w:p>
    <w:p w14:paraId="50A09440" w14:textId="42DB66BF" w:rsidR="00537CCB" w:rsidRPr="00073A56" w:rsidRDefault="00B70C82" w:rsidP="00B70C82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 </w:t>
      </w:r>
      <w:r w:rsidR="00B036CF">
        <w:rPr>
          <w:rFonts w:ascii="Calibri" w:hAnsi="Calibri" w:cs="Arial"/>
          <w:b/>
          <w:bCs/>
          <w:color w:val="000000"/>
          <w:sz w:val="22"/>
          <w:szCs w:val="22"/>
        </w:rPr>
        <w:t xml:space="preserve">– </w:t>
      </w:r>
      <w:r w:rsidR="00537CCB" w:rsidRPr="00073A56">
        <w:rPr>
          <w:rFonts w:ascii="Calibri" w:hAnsi="Calibri" w:cs="Arial"/>
          <w:b/>
          <w:bCs/>
          <w:color w:val="000000"/>
          <w:sz w:val="22"/>
          <w:szCs w:val="22"/>
        </w:rPr>
        <w:t>OBJETO:</w:t>
      </w:r>
      <w:r w:rsidR="00537CCB" w:rsidRPr="00073A5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E49A4" w:rsidRPr="00B65863">
        <w:rPr>
          <w:rFonts w:ascii="Calibri" w:hAnsi="Calibri" w:cs="Calibri"/>
          <w:i/>
          <w:iCs/>
          <w:sz w:val="21"/>
          <w:szCs w:val="21"/>
        </w:rPr>
        <w:t>“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Registro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preços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para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aquisições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futuras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e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parceladas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pedra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cascalhamento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,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pedra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brita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1 e 3, e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bica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corrida,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pelo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período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de 12 (doze) meses,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conforme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solicitação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da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Coordenadoria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Municipal de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Obras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Públicas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, a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fim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atender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suas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7E49A4" w:rsidRPr="00B65863">
        <w:rPr>
          <w:rFonts w:ascii="Calibri" w:hAnsi="Calibri" w:cs="Calibri"/>
          <w:i/>
          <w:iCs/>
          <w:sz w:val="21"/>
          <w:szCs w:val="21"/>
        </w:rPr>
        <w:t>necessidades</w:t>
      </w:r>
      <w:proofErr w:type="spellEnd"/>
      <w:r w:rsidR="007E49A4" w:rsidRPr="00B65863">
        <w:rPr>
          <w:rFonts w:ascii="Calibri" w:hAnsi="Calibri" w:cs="Calibri"/>
          <w:i/>
          <w:iCs/>
          <w:sz w:val="21"/>
          <w:szCs w:val="21"/>
        </w:rPr>
        <w:t>”</w:t>
      </w:r>
      <w:r w:rsidR="002038D0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2038D0" w:rsidRPr="00417B2A">
        <w:rPr>
          <w:rFonts w:ascii="Calibri" w:hAnsi="Calibri" w:cs="Calibri"/>
          <w:sz w:val="21"/>
          <w:szCs w:val="21"/>
        </w:rPr>
        <w:t>conforme</w:t>
      </w:r>
      <w:proofErr w:type="spellEnd"/>
      <w:r w:rsidR="002038D0" w:rsidRPr="00417B2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038D0" w:rsidRPr="00417B2A">
        <w:rPr>
          <w:rFonts w:ascii="Calibri" w:hAnsi="Calibri" w:cs="Calibri"/>
          <w:sz w:val="21"/>
          <w:szCs w:val="21"/>
        </w:rPr>
        <w:t>especificações</w:t>
      </w:r>
      <w:proofErr w:type="spellEnd"/>
      <w:r w:rsidR="002038D0" w:rsidRPr="00417B2A">
        <w:rPr>
          <w:rFonts w:ascii="Calibri" w:hAnsi="Calibri" w:cs="Calibri"/>
          <w:sz w:val="21"/>
          <w:szCs w:val="21"/>
        </w:rPr>
        <w:t xml:space="preserve"> e valores</w:t>
      </w:r>
      <w:r w:rsidR="002038D0">
        <w:rPr>
          <w:rFonts w:ascii="Calibri" w:hAnsi="Calibri" w:cs="Calibri"/>
          <w:sz w:val="21"/>
          <w:szCs w:val="21"/>
        </w:rPr>
        <w:t>*</w:t>
      </w:r>
      <w:r w:rsidR="002038D0" w:rsidRPr="00417B2A">
        <w:rPr>
          <w:rFonts w:ascii="Calibri" w:hAnsi="Calibri" w:cs="Calibri"/>
          <w:sz w:val="21"/>
          <w:szCs w:val="21"/>
        </w:rPr>
        <w:t xml:space="preserve"> abaixo</w:t>
      </w:r>
      <w:r w:rsidR="002038D0" w:rsidRPr="003B2364">
        <w:rPr>
          <w:rFonts w:ascii="Calibri" w:hAnsi="Calibri" w:cs="Calibri"/>
          <w:sz w:val="21"/>
          <w:szCs w:val="21"/>
        </w:rPr>
        <w:t xml:space="preserve">:                   </w:t>
      </w:r>
    </w:p>
    <w:p w14:paraId="3B6441C1" w14:textId="77777777" w:rsidR="00537CCB" w:rsidRDefault="00537CCB" w:rsidP="00537CC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3686"/>
        <w:gridCol w:w="1559"/>
        <w:gridCol w:w="1559"/>
      </w:tblGrid>
      <w:tr w:rsidR="00537CCB" w14:paraId="282E43B9" w14:textId="77777777" w:rsidTr="00B65863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4F2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1E74" w14:textId="4429ABFD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QTD</w:t>
            </w:r>
            <w:r w:rsidR="00557B5B">
              <w:rPr>
                <w:rFonts w:ascii="Calibri" w:hAnsi="Calibri" w:cs="Calibri"/>
                <w:b/>
                <w:bCs/>
                <w:i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2F51" w14:textId="3401CD31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UNID</w:t>
            </w:r>
            <w:r w:rsidR="00557B5B">
              <w:rPr>
                <w:rFonts w:ascii="Calibri" w:hAnsi="Calibri" w:cs="Calibri"/>
                <w:b/>
                <w:bCs/>
                <w:iCs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4D6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A7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VALOR</w:t>
            </w:r>
          </w:p>
          <w:p w14:paraId="0D64C199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UNITÁRIO</w:t>
            </w:r>
            <w:r w:rsidR="00C23FA9">
              <w:rPr>
                <w:rFonts w:ascii="Calibri" w:hAnsi="Calibri" w:cs="Calibri"/>
                <w:b/>
                <w:bCs/>
                <w:iCs/>
                <w:color w:val="00000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C4ED" w14:textId="77777777" w:rsidR="00751537" w:rsidRDefault="007E49A4" w:rsidP="0075153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VALOR </w:t>
            </w:r>
          </w:p>
          <w:p w14:paraId="6D63C94B" w14:textId="59759505" w:rsidR="00537CCB" w:rsidRPr="00C12D0B" w:rsidRDefault="007E49A4" w:rsidP="0075153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TOTAL</w:t>
            </w:r>
          </w:p>
        </w:tc>
      </w:tr>
      <w:tr w:rsidR="00537CCB" w14:paraId="0CC79989" w14:textId="77777777" w:rsidTr="00B6586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E541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A84F" w14:textId="04C4899F" w:rsidR="00537CCB" w:rsidRPr="00C12D0B" w:rsidRDefault="00B65863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B34C" w14:textId="588E5B3E" w:rsidR="00537CCB" w:rsidRPr="00C12D0B" w:rsidRDefault="000D58C4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TON.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0DB" w14:textId="16CF2535" w:rsidR="00537CCB" w:rsidRPr="00C12D0B" w:rsidRDefault="000D58C4" w:rsidP="00CF56BF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PEDRA BRUTA PARA CASCALHAMENTO (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color w:val="000000"/>
              </w:rPr>
              <w:t>tamanho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557B5B">
              <w:rPr>
                <w:rFonts w:ascii="Calibri" w:hAnsi="Calibri" w:cs="Calibri"/>
                <w:b/>
                <w:bCs/>
                <w:iCs/>
                <w:color w:val="000000"/>
              </w:rPr>
              <w:t>máximo</w:t>
            </w:r>
            <w:proofErr w:type="spellEnd"/>
            <w:r w:rsidR="00557B5B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10 cm.)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EE1" w14:textId="3314860A" w:rsidR="00537CCB" w:rsidRPr="00C12D0B" w:rsidRDefault="000D58C4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R$ 29,21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B81B" w14:textId="69C25C37" w:rsidR="00537CCB" w:rsidRPr="00C12D0B" w:rsidRDefault="007E49A4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R$</w:t>
            </w:r>
            <w:r w:rsidR="000D58C4">
              <w:rPr>
                <w:rFonts w:ascii="Calibri" w:hAnsi="Calibri" w:cs="Calibri"/>
                <w:bCs/>
                <w:iCs/>
                <w:color w:val="000000"/>
              </w:rPr>
              <w:t xml:space="preserve"> 584.200,00</w:t>
            </w:r>
            <w:r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</w:p>
        </w:tc>
      </w:tr>
      <w:tr w:rsidR="00537CCB" w14:paraId="25EE017F" w14:textId="77777777" w:rsidTr="00B6586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D94F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A2E8" w14:textId="492AB73A" w:rsidR="00537CCB" w:rsidRPr="00C12D0B" w:rsidRDefault="00B65863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9E1D" w14:textId="1FAD4742" w:rsidR="00537CCB" w:rsidRPr="00C12D0B" w:rsidRDefault="000D58C4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TON.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6D85" w14:textId="6F92D2A1" w:rsidR="00537CCB" w:rsidRPr="00557B5B" w:rsidRDefault="00557B5B" w:rsidP="00CF56BF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>Pedra Brita nº 1 entre 9,5 a 19</w:t>
            </w:r>
            <w:r w:rsidR="00B65863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mm. de </w:t>
            </w:r>
            <w:proofErr w:type="spellStart"/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>tamanho</w:t>
            </w:r>
            <w:proofErr w:type="spellEnd"/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3686" w14:textId="769ED2D6" w:rsidR="00537CCB" w:rsidRPr="00C12D0B" w:rsidRDefault="007E49A4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R$ 54,85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6CB" w14:textId="6587626E" w:rsidR="00537CCB" w:rsidRPr="00C12D0B" w:rsidRDefault="000D58C4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R$ 164.550,00</w:t>
            </w:r>
          </w:p>
        </w:tc>
      </w:tr>
      <w:tr w:rsidR="00537CCB" w14:paraId="5B9AEAA5" w14:textId="77777777" w:rsidTr="00B6586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1E02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0765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9146" w14:textId="594F493C" w:rsidR="00537CCB" w:rsidRPr="00C12D0B" w:rsidRDefault="000D58C4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TON.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D43" w14:textId="43CB76A1" w:rsidR="00537CCB" w:rsidRPr="00557B5B" w:rsidRDefault="00557B5B" w:rsidP="00CF56BF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Pedra Brita nº 3 entre </w:t>
            </w:r>
            <w:r w:rsidR="00B65863">
              <w:rPr>
                <w:rFonts w:ascii="Calibri" w:hAnsi="Calibri" w:cs="Calibri"/>
                <w:b/>
                <w:bCs/>
                <w:iCs/>
                <w:color w:val="000000"/>
              </w:rPr>
              <w:t>20</w:t>
            </w:r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a </w:t>
            </w:r>
            <w:r w:rsidR="00B65863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50 </w:t>
            </w:r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mm. de </w:t>
            </w:r>
            <w:proofErr w:type="spellStart"/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>tamanho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2470" w14:textId="553739EF" w:rsidR="00537CCB" w:rsidRPr="00C12D0B" w:rsidRDefault="007E49A4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R$ 52,21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DBB1" w14:textId="7CBB8D6D" w:rsidR="00537CCB" w:rsidRPr="00C12D0B" w:rsidRDefault="000D58C4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R$ 26.255,00</w:t>
            </w:r>
          </w:p>
        </w:tc>
      </w:tr>
      <w:tr w:rsidR="00537CCB" w14:paraId="6BC55FF8" w14:textId="77777777" w:rsidTr="00B6586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182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12B3" w14:textId="5AA45900" w:rsidR="00537CCB" w:rsidRPr="00C12D0B" w:rsidRDefault="00B65863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2.0</w:t>
            </w:r>
            <w:r w:rsidR="00537CCB" w:rsidRPr="00C12D0B">
              <w:rPr>
                <w:rFonts w:ascii="Calibri" w:hAnsi="Calibri" w:cs="Calibri"/>
                <w:i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B23" w14:textId="5D3F14FF" w:rsidR="00537CCB" w:rsidRPr="00C12D0B" w:rsidRDefault="000D58C4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TON.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CF4" w14:textId="51C23003" w:rsidR="00537CCB" w:rsidRPr="00557B5B" w:rsidRDefault="00557B5B" w:rsidP="00CF56BF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557B5B">
              <w:rPr>
                <w:rFonts w:ascii="Calibri" w:hAnsi="Calibri" w:cs="Calibri"/>
                <w:b/>
                <w:bCs/>
                <w:iCs/>
                <w:color w:val="000000"/>
              </w:rPr>
              <w:t>Bica Corrida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AF3" w14:textId="077572F7" w:rsidR="00537CCB" w:rsidRPr="00C12D0B" w:rsidRDefault="007E49A4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R$ 49,25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997F" w14:textId="5A075778" w:rsidR="00537CCB" w:rsidRPr="00C12D0B" w:rsidRDefault="000D58C4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R$ 98.500,00</w:t>
            </w:r>
          </w:p>
        </w:tc>
      </w:tr>
    </w:tbl>
    <w:p w14:paraId="78ADCDCC" w14:textId="77777777" w:rsidR="00751537" w:rsidRDefault="00751537" w:rsidP="00C23FA9">
      <w:pPr>
        <w:jc w:val="both"/>
        <w:rPr>
          <w:rFonts w:ascii="Calibri" w:hAnsi="Calibri"/>
          <w:i/>
          <w:sz w:val="21"/>
          <w:szCs w:val="21"/>
        </w:rPr>
      </w:pPr>
    </w:p>
    <w:p w14:paraId="511EC83F" w14:textId="2CA95EFD" w:rsidR="00C23FA9" w:rsidRPr="00227E26" w:rsidRDefault="00C23FA9" w:rsidP="00C23FA9">
      <w:pPr>
        <w:jc w:val="both"/>
        <w:rPr>
          <w:rFonts w:ascii="Calibri" w:hAnsi="Calibri"/>
          <w:i/>
          <w:sz w:val="21"/>
          <w:szCs w:val="21"/>
        </w:rPr>
      </w:pPr>
      <w:r w:rsidRPr="00227E26">
        <w:rPr>
          <w:rFonts w:ascii="Calibri" w:hAnsi="Calibri"/>
          <w:i/>
          <w:sz w:val="21"/>
          <w:szCs w:val="21"/>
        </w:rPr>
        <w:t xml:space="preserve">*O valor </w:t>
      </w:r>
      <w:proofErr w:type="spellStart"/>
      <w:r>
        <w:rPr>
          <w:rFonts w:ascii="Calibri" w:hAnsi="Calibri"/>
          <w:i/>
          <w:sz w:val="21"/>
          <w:szCs w:val="21"/>
        </w:rPr>
        <w:t>médio</w:t>
      </w:r>
      <w:proofErr w:type="spellEnd"/>
      <w:r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unitário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tem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por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base a </w:t>
      </w:r>
      <w:proofErr w:type="spellStart"/>
      <w:r w:rsidRPr="00227E26">
        <w:rPr>
          <w:rFonts w:ascii="Calibri" w:hAnsi="Calibri"/>
          <w:i/>
          <w:sz w:val="21"/>
          <w:szCs w:val="21"/>
        </w:rPr>
        <w:t>média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de </w:t>
      </w:r>
      <w:proofErr w:type="spellStart"/>
      <w:r w:rsidRPr="00227E26">
        <w:rPr>
          <w:rFonts w:ascii="Calibri" w:hAnsi="Calibri"/>
          <w:i/>
          <w:sz w:val="21"/>
          <w:szCs w:val="21"/>
        </w:rPr>
        <w:t>preços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obtida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por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pesquisa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de mercado </w:t>
      </w:r>
      <w:proofErr w:type="spellStart"/>
      <w:r w:rsidRPr="00227E26">
        <w:rPr>
          <w:rFonts w:ascii="Calibri" w:hAnsi="Calibri"/>
          <w:i/>
          <w:sz w:val="21"/>
          <w:szCs w:val="21"/>
        </w:rPr>
        <w:t>juntada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ao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processo</w:t>
      </w:r>
      <w:proofErr w:type="spellEnd"/>
      <w:r w:rsidRPr="00227E26">
        <w:rPr>
          <w:rFonts w:ascii="Calibri" w:hAnsi="Calibri"/>
          <w:i/>
          <w:sz w:val="21"/>
          <w:szCs w:val="21"/>
        </w:rPr>
        <w:t>.</w:t>
      </w:r>
    </w:p>
    <w:p w14:paraId="24F4EEAE" w14:textId="77777777" w:rsidR="00C23FA9" w:rsidRDefault="00C23FA9" w:rsidP="00C23FA9">
      <w:pPr>
        <w:jc w:val="both"/>
        <w:rPr>
          <w:rFonts w:ascii="Calibri" w:hAnsi="Calibri"/>
          <w:i/>
          <w:sz w:val="22"/>
          <w:szCs w:val="22"/>
        </w:rPr>
      </w:pPr>
    </w:p>
    <w:p w14:paraId="717C5612" w14:textId="26C7EDEF" w:rsidR="00C23FA9" w:rsidRDefault="00C23FA9" w:rsidP="00B70C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C61AD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="00B036C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57B5B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557B5B">
        <w:rPr>
          <w:rFonts w:ascii="Calibri" w:hAnsi="Calibri" w:cs="Calibri"/>
          <w:sz w:val="22"/>
          <w:szCs w:val="22"/>
        </w:rPr>
        <w:t>empresa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B5B">
        <w:rPr>
          <w:rFonts w:ascii="Calibri" w:hAnsi="Calibri" w:cs="Calibri"/>
          <w:sz w:val="22"/>
          <w:szCs w:val="22"/>
        </w:rPr>
        <w:t>vencedora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B5B">
        <w:rPr>
          <w:rFonts w:ascii="Calibri" w:hAnsi="Calibri" w:cs="Calibri"/>
          <w:sz w:val="22"/>
          <w:szCs w:val="22"/>
        </w:rPr>
        <w:t>deverá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B5B">
        <w:rPr>
          <w:rFonts w:ascii="Calibri" w:hAnsi="Calibri" w:cs="Calibri"/>
          <w:sz w:val="22"/>
          <w:szCs w:val="22"/>
        </w:rPr>
        <w:t>disponibilizar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557B5B">
        <w:rPr>
          <w:rFonts w:ascii="Calibri" w:hAnsi="Calibri" w:cs="Calibri"/>
          <w:sz w:val="22"/>
          <w:szCs w:val="22"/>
        </w:rPr>
        <w:t>pedra</w:t>
      </w:r>
      <w:proofErr w:type="spellEnd"/>
      <w:r w:rsidR="00C61A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1ADE">
        <w:rPr>
          <w:rFonts w:ascii="Calibri" w:hAnsi="Calibri" w:cs="Calibri"/>
          <w:sz w:val="22"/>
          <w:szCs w:val="22"/>
        </w:rPr>
        <w:t>bruta</w:t>
      </w:r>
      <w:proofErr w:type="spellEnd"/>
      <w:r w:rsidR="00C61ADE">
        <w:rPr>
          <w:rFonts w:ascii="Calibri" w:hAnsi="Calibri" w:cs="Calibri"/>
          <w:sz w:val="22"/>
          <w:szCs w:val="22"/>
        </w:rPr>
        <w:t xml:space="preserve"> (item 01)</w:t>
      </w:r>
      <w:r w:rsidR="00557B5B">
        <w:rPr>
          <w:rFonts w:ascii="Calibri" w:hAnsi="Calibri" w:cs="Calibri"/>
          <w:sz w:val="22"/>
          <w:szCs w:val="22"/>
        </w:rPr>
        <w:t xml:space="preserve"> sob </w:t>
      </w:r>
      <w:proofErr w:type="spellStart"/>
      <w:r w:rsidR="00557B5B">
        <w:rPr>
          <w:rFonts w:ascii="Calibri" w:hAnsi="Calibri" w:cs="Calibri"/>
          <w:sz w:val="22"/>
          <w:szCs w:val="22"/>
        </w:rPr>
        <w:t>sua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total </w:t>
      </w:r>
      <w:proofErr w:type="spellStart"/>
      <w:r w:rsidR="00557B5B">
        <w:rPr>
          <w:rFonts w:ascii="Calibri" w:hAnsi="Calibri" w:cs="Calibri"/>
          <w:sz w:val="22"/>
          <w:szCs w:val="22"/>
        </w:rPr>
        <w:t>responsabilidade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duma </w:t>
      </w:r>
      <w:proofErr w:type="spellStart"/>
      <w:r w:rsidR="00557B5B">
        <w:rPr>
          <w:rFonts w:ascii="Calibri" w:hAnsi="Calibri" w:cs="Calibri"/>
          <w:sz w:val="22"/>
          <w:szCs w:val="22"/>
        </w:rPr>
        <w:t>distância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B5B">
        <w:rPr>
          <w:rFonts w:ascii="Calibri" w:hAnsi="Calibri" w:cs="Calibri"/>
          <w:sz w:val="22"/>
          <w:szCs w:val="22"/>
        </w:rPr>
        <w:t>máxima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de 55 (</w:t>
      </w:r>
      <w:proofErr w:type="spellStart"/>
      <w:r w:rsidR="00557B5B">
        <w:rPr>
          <w:rFonts w:ascii="Calibri" w:hAnsi="Calibri" w:cs="Calibri"/>
          <w:sz w:val="22"/>
          <w:szCs w:val="22"/>
        </w:rPr>
        <w:t>cinquenta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="00557B5B">
        <w:rPr>
          <w:rFonts w:ascii="Calibri" w:hAnsi="Calibri" w:cs="Calibri"/>
          <w:sz w:val="22"/>
          <w:szCs w:val="22"/>
        </w:rPr>
        <w:t>cinco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="00557B5B">
        <w:rPr>
          <w:rFonts w:ascii="Calibri" w:hAnsi="Calibri" w:cs="Calibri"/>
          <w:sz w:val="22"/>
          <w:szCs w:val="22"/>
        </w:rPr>
        <w:t>quilômetros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557B5B">
        <w:rPr>
          <w:rFonts w:ascii="Calibri" w:hAnsi="Calibri" w:cs="Calibri"/>
          <w:sz w:val="22"/>
          <w:szCs w:val="22"/>
        </w:rPr>
        <w:t>município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57B5B">
        <w:rPr>
          <w:rFonts w:ascii="Calibri" w:hAnsi="Calibri" w:cs="Calibri"/>
          <w:sz w:val="22"/>
          <w:szCs w:val="22"/>
        </w:rPr>
        <w:t>considerando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que </w:t>
      </w:r>
      <w:proofErr w:type="spellStart"/>
      <w:r w:rsidR="00557B5B">
        <w:rPr>
          <w:rFonts w:ascii="Calibri" w:hAnsi="Calibri" w:cs="Calibri"/>
          <w:sz w:val="22"/>
          <w:szCs w:val="22"/>
        </w:rPr>
        <w:t>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material </w:t>
      </w:r>
      <w:proofErr w:type="spellStart"/>
      <w:r w:rsidR="00557B5B">
        <w:rPr>
          <w:rFonts w:ascii="Calibri" w:hAnsi="Calibri" w:cs="Calibri"/>
          <w:sz w:val="22"/>
          <w:szCs w:val="22"/>
        </w:rPr>
        <w:t>será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B5B">
        <w:rPr>
          <w:rFonts w:ascii="Calibri" w:hAnsi="Calibri" w:cs="Calibri"/>
          <w:sz w:val="22"/>
          <w:szCs w:val="22"/>
        </w:rPr>
        <w:t>coletado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57B5B">
        <w:rPr>
          <w:rFonts w:ascii="Calibri" w:hAnsi="Calibri" w:cs="Calibri"/>
          <w:sz w:val="22"/>
          <w:szCs w:val="22"/>
        </w:rPr>
        <w:t>acordo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com as </w:t>
      </w:r>
      <w:proofErr w:type="spellStart"/>
      <w:r w:rsidR="00557B5B">
        <w:rPr>
          <w:rFonts w:ascii="Calibri" w:hAnsi="Calibri" w:cs="Calibri"/>
          <w:sz w:val="22"/>
          <w:szCs w:val="22"/>
        </w:rPr>
        <w:t>necessidades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57B5B">
        <w:rPr>
          <w:rFonts w:ascii="Calibri" w:hAnsi="Calibri" w:cs="Calibri"/>
          <w:sz w:val="22"/>
          <w:szCs w:val="22"/>
        </w:rPr>
        <w:t>Administração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B5B">
        <w:rPr>
          <w:rFonts w:ascii="Calibri" w:hAnsi="Calibri" w:cs="Calibri"/>
          <w:sz w:val="22"/>
          <w:szCs w:val="22"/>
        </w:rPr>
        <w:t>diretamente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57B5B">
        <w:rPr>
          <w:rFonts w:ascii="Calibri" w:hAnsi="Calibri" w:cs="Calibri"/>
          <w:sz w:val="22"/>
          <w:szCs w:val="22"/>
        </w:rPr>
        <w:t>empresa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B5B">
        <w:rPr>
          <w:rFonts w:ascii="Calibri" w:hAnsi="Calibri" w:cs="Calibri"/>
          <w:sz w:val="22"/>
          <w:szCs w:val="22"/>
        </w:rPr>
        <w:t>vencedora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="00557B5B">
        <w:rPr>
          <w:rFonts w:ascii="Calibri" w:hAnsi="Calibri" w:cs="Calibri"/>
          <w:sz w:val="22"/>
          <w:szCs w:val="22"/>
        </w:rPr>
        <w:t>designado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B5B">
        <w:rPr>
          <w:rFonts w:ascii="Calibri" w:hAnsi="Calibri" w:cs="Calibri"/>
          <w:sz w:val="22"/>
          <w:szCs w:val="22"/>
        </w:rPr>
        <w:t>ao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local de </w:t>
      </w:r>
      <w:proofErr w:type="spellStart"/>
      <w:r w:rsidR="00557B5B">
        <w:rPr>
          <w:rFonts w:ascii="Calibri" w:hAnsi="Calibri" w:cs="Calibri"/>
          <w:sz w:val="22"/>
          <w:szCs w:val="22"/>
        </w:rPr>
        <w:t>destino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em </w:t>
      </w:r>
      <w:proofErr w:type="spellStart"/>
      <w:r w:rsidR="00557B5B">
        <w:rPr>
          <w:rFonts w:ascii="Calibri" w:hAnsi="Calibri" w:cs="Calibri"/>
          <w:sz w:val="22"/>
          <w:szCs w:val="22"/>
        </w:rPr>
        <w:t>caminhão</w:t>
      </w:r>
      <w:proofErr w:type="spellEnd"/>
      <w:r w:rsidR="00557B5B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57B5B">
        <w:rPr>
          <w:rFonts w:ascii="Calibri" w:hAnsi="Calibri" w:cs="Calibri"/>
          <w:sz w:val="22"/>
          <w:szCs w:val="22"/>
        </w:rPr>
        <w:t>Prefeitura</w:t>
      </w:r>
      <w:proofErr w:type="spellEnd"/>
      <w:r w:rsidR="00557B5B">
        <w:rPr>
          <w:rFonts w:ascii="Calibri" w:hAnsi="Calibri" w:cs="Calibri"/>
          <w:sz w:val="22"/>
          <w:szCs w:val="22"/>
        </w:rPr>
        <w:t>.</w:t>
      </w:r>
    </w:p>
    <w:p w14:paraId="0C740C6A" w14:textId="77777777" w:rsidR="00C61ADE" w:rsidRDefault="00C61ADE" w:rsidP="00B70C82">
      <w:pPr>
        <w:jc w:val="both"/>
        <w:rPr>
          <w:rFonts w:ascii="Calibri" w:hAnsi="Calibri" w:cs="Calibri"/>
          <w:sz w:val="22"/>
          <w:szCs w:val="22"/>
        </w:rPr>
      </w:pPr>
    </w:p>
    <w:p w14:paraId="04603A6A" w14:textId="1061D5D2" w:rsidR="00C61ADE" w:rsidRDefault="00C61ADE" w:rsidP="00B70C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B6586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 w:rsidR="00B65863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B65863">
        <w:rPr>
          <w:rFonts w:ascii="Calibri" w:hAnsi="Calibri" w:cs="Calibri"/>
          <w:sz w:val="22"/>
          <w:szCs w:val="22"/>
        </w:rPr>
        <w:t>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itens</w:t>
      </w:r>
      <w:proofErr w:type="spellEnd"/>
      <w:r>
        <w:rPr>
          <w:rFonts w:ascii="Calibri" w:hAnsi="Calibri" w:cs="Calibri"/>
          <w:sz w:val="22"/>
          <w:szCs w:val="22"/>
        </w:rPr>
        <w:t xml:space="preserve"> 02, 03 e 04 </w:t>
      </w:r>
      <w:proofErr w:type="spellStart"/>
      <w:r>
        <w:rPr>
          <w:rFonts w:ascii="Calibri" w:hAnsi="Calibri" w:cs="Calibri"/>
          <w:sz w:val="22"/>
          <w:szCs w:val="22"/>
        </w:rPr>
        <w:t>serão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solicitados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acordo</w:t>
      </w:r>
      <w:proofErr w:type="spellEnd"/>
      <w:r>
        <w:rPr>
          <w:rFonts w:ascii="Calibri" w:hAnsi="Calibri" w:cs="Calibri"/>
          <w:sz w:val="22"/>
          <w:szCs w:val="22"/>
        </w:rPr>
        <w:t xml:space="preserve"> com as </w:t>
      </w:r>
      <w:proofErr w:type="spellStart"/>
      <w:r>
        <w:rPr>
          <w:rFonts w:ascii="Calibri" w:hAnsi="Calibri" w:cs="Calibri"/>
          <w:sz w:val="22"/>
          <w:szCs w:val="22"/>
        </w:rPr>
        <w:t>necessidades</w:t>
      </w:r>
      <w:proofErr w:type="spellEnd"/>
      <w:r>
        <w:rPr>
          <w:rFonts w:ascii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</w:rPr>
        <w:t>administração</w:t>
      </w:r>
      <w:proofErr w:type="spellEnd"/>
      <w:r>
        <w:rPr>
          <w:rFonts w:ascii="Calibri" w:hAnsi="Calibri" w:cs="Calibri"/>
          <w:sz w:val="22"/>
          <w:szCs w:val="22"/>
        </w:rPr>
        <w:t xml:space="preserve">, e </w:t>
      </w:r>
      <w:proofErr w:type="spellStart"/>
      <w:r>
        <w:rPr>
          <w:rFonts w:ascii="Calibri" w:hAnsi="Calibri" w:cs="Calibri"/>
          <w:sz w:val="22"/>
          <w:szCs w:val="22"/>
        </w:rPr>
        <w:t>deverá</w:t>
      </w:r>
      <w:proofErr w:type="spellEnd"/>
      <w:r>
        <w:rPr>
          <w:rFonts w:ascii="Calibri" w:hAnsi="Calibri" w:cs="Calibri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sz w:val="22"/>
          <w:szCs w:val="22"/>
        </w:rPr>
        <w:t>entregue</w:t>
      </w:r>
      <w:proofErr w:type="spellEnd"/>
      <w:r>
        <w:rPr>
          <w:rFonts w:ascii="Calibri" w:hAnsi="Calibri" w:cs="Calibri"/>
          <w:sz w:val="22"/>
          <w:szCs w:val="22"/>
        </w:rPr>
        <w:t xml:space="preserve"> em </w:t>
      </w:r>
      <w:proofErr w:type="spellStart"/>
      <w:r>
        <w:rPr>
          <w:rFonts w:ascii="Calibri" w:hAnsi="Calibri" w:cs="Calibri"/>
          <w:sz w:val="22"/>
          <w:szCs w:val="22"/>
        </w:rPr>
        <w:t>Depósito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Município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localizado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Av. Dorival Dognani, s/n - Parque Industrial, e </w:t>
      </w:r>
      <w:proofErr w:type="spellStart"/>
      <w:r>
        <w:rPr>
          <w:rFonts w:ascii="Calibri" w:hAnsi="Calibri" w:cs="Calibri"/>
          <w:sz w:val="22"/>
          <w:szCs w:val="22"/>
        </w:rPr>
        <w:t>deverão</w:t>
      </w:r>
      <w:proofErr w:type="spellEnd"/>
      <w:r>
        <w:rPr>
          <w:rFonts w:ascii="Calibri" w:hAnsi="Calibri" w:cs="Calibri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sz w:val="22"/>
          <w:szCs w:val="22"/>
        </w:rPr>
        <w:t>entregues</w:t>
      </w:r>
      <w:proofErr w:type="spellEnd"/>
      <w:r>
        <w:rPr>
          <w:rFonts w:ascii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sz w:val="22"/>
          <w:szCs w:val="22"/>
        </w:rPr>
        <w:t>prazo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máximo</w:t>
      </w:r>
      <w:proofErr w:type="spellEnd"/>
      <w:r>
        <w:rPr>
          <w:rFonts w:ascii="Calibri" w:hAnsi="Calibri" w:cs="Calibri"/>
          <w:sz w:val="22"/>
          <w:szCs w:val="22"/>
        </w:rPr>
        <w:t xml:space="preserve"> de 0</w:t>
      </w:r>
      <w:r w:rsidR="00B65863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B65863">
        <w:rPr>
          <w:rFonts w:ascii="Calibri" w:hAnsi="Calibri" w:cs="Calibri"/>
          <w:sz w:val="22"/>
          <w:szCs w:val="22"/>
        </w:rPr>
        <w:t>sete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dias</w:t>
      </w:r>
      <w:proofErr w:type="spellEnd"/>
      <w:r>
        <w:rPr>
          <w:rFonts w:ascii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</w:rPr>
        <w:t>solicitação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082C1AB0" w14:textId="77777777" w:rsidR="00B65863" w:rsidRDefault="00B65863" w:rsidP="00B70C82">
      <w:pPr>
        <w:jc w:val="both"/>
        <w:rPr>
          <w:rFonts w:ascii="Calibri" w:hAnsi="Calibri" w:cs="Calibri"/>
          <w:sz w:val="22"/>
          <w:szCs w:val="22"/>
        </w:rPr>
      </w:pPr>
    </w:p>
    <w:p w14:paraId="24AE0849" w14:textId="7D3C1718" w:rsidR="00B65863" w:rsidRPr="000E49D8" w:rsidRDefault="00B65863" w:rsidP="00B70C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 – A </w:t>
      </w:r>
      <w:proofErr w:type="spellStart"/>
      <w:r>
        <w:rPr>
          <w:rFonts w:ascii="Calibri" w:hAnsi="Calibri" w:cs="Calibri"/>
          <w:sz w:val="22"/>
          <w:szCs w:val="22"/>
        </w:rPr>
        <w:t>pedra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brita</w:t>
      </w:r>
      <w:proofErr w:type="spellEnd"/>
      <w:r>
        <w:rPr>
          <w:rFonts w:ascii="Calibri" w:hAnsi="Calibri" w:cs="Calibri"/>
          <w:sz w:val="22"/>
          <w:szCs w:val="22"/>
        </w:rPr>
        <w:t xml:space="preserve"> 1 e 3 </w:t>
      </w:r>
      <w:proofErr w:type="spellStart"/>
      <w:r>
        <w:rPr>
          <w:rFonts w:ascii="Calibri" w:hAnsi="Calibri" w:cs="Calibri"/>
          <w:sz w:val="22"/>
          <w:szCs w:val="22"/>
        </w:rPr>
        <w:t>devem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estar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acordo</w:t>
      </w:r>
      <w:proofErr w:type="spellEnd"/>
      <w:r>
        <w:rPr>
          <w:rFonts w:ascii="Calibri" w:hAnsi="Calibri" w:cs="Calibri"/>
          <w:sz w:val="22"/>
          <w:szCs w:val="22"/>
        </w:rPr>
        <w:t xml:space="preserve"> com NBR 7211/09.</w:t>
      </w:r>
    </w:p>
    <w:p w14:paraId="1478049B" w14:textId="7AADAD3A" w:rsidR="00C61ADE" w:rsidRPr="00417B2A" w:rsidRDefault="00C61ADE" w:rsidP="00B70C82">
      <w:pPr>
        <w:jc w:val="both"/>
        <w:rPr>
          <w:rFonts w:ascii="Calibri" w:hAnsi="Calibri"/>
          <w:i/>
          <w:sz w:val="22"/>
          <w:szCs w:val="22"/>
        </w:rPr>
      </w:pPr>
    </w:p>
    <w:p w14:paraId="49FEE713" w14:textId="77777777" w:rsidR="00C23FA9" w:rsidRDefault="00C23FA9" w:rsidP="00B70C82">
      <w:pPr>
        <w:jc w:val="both"/>
        <w:rPr>
          <w:rFonts w:ascii="Calibri" w:hAnsi="Calibri"/>
          <w:i/>
          <w:sz w:val="21"/>
          <w:szCs w:val="21"/>
        </w:rPr>
      </w:pPr>
    </w:p>
    <w:p w14:paraId="52F3AB87" w14:textId="3485011D" w:rsidR="00537CCB" w:rsidRPr="00FC69D7" w:rsidRDefault="00537CCB" w:rsidP="00B70C82">
      <w:pPr>
        <w:pStyle w:val="Ttulo6"/>
        <w:spacing w:before="0" w:after="0"/>
        <w:jc w:val="center"/>
        <w:rPr>
          <w:rFonts w:ascii="Calibri" w:hAnsi="Calibri"/>
          <w:lang w:val="pt-BR"/>
        </w:rPr>
      </w:pPr>
      <w:r w:rsidRPr="00FC69D7">
        <w:rPr>
          <w:rFonts w:ascii="Calibri" w:hAnsi="Calibri"/>
          <w:b w:val="0"/>
        </w:rPr>
        <w:t xml:space="preserve">Taquarituba/SP, </w:t>
      </w:r>
      <w:r w:rsidR="00286D52">
        <w:rPr>
          <w:rFonts w:ascii="Calibri" w:hAnsi="Calibri"/>
          <w:b w:val="0"/>
          <w:lang w:val="pt-BR"/>
        </w:rPr>
        <w:t>25</w:t>
      </w:r>
      <w:r w:rsidRPr="00FC69D7">
        <w:rPr>
          <w:rFonts w:ascii="Calibri" w:hAnsi="Calibri"/>
          <w:b w:val="0"/>
          <w:lang w:val="pt-BR"/>
        </w:rPr>
        <w:t xml:space="preserve"> </w:t>
      </w:r>
      <w:r w:rsidRPr="00FC69D7">
        <w:rPr>
          <w:rFonts w:ascii="Calibri" w:hAnsi="Calibri"/>
          <w:b w:val="0"/>
        </w:rPr>
        <w:t xml:space="preserve">de </w:t>
      </w:r>
      <w:proofErr w:type="spellStart"/>
      <w:r w:rsidR="00286D52">
        <w:rPr>
          <w:rFonts w:ascii="Calibri" w:hAnsi="Calibri"/>
          <w:b w:val="0"/>
        </w:rPr>
        <w:t>maio</w:t>
      </w:r>
      <w:proofErr w:type="spellEnd"/>
      <w:r w:rsidR="00286D52">
        <w:rPr>
          <w:rFonts w:ascii="Calibri" w:hAnsi="Calibri"/>
          <w:b w:val="0"/>
        </w:rPr>
        <w:t xml:space="preserve"> </w:t>
      </w:r>
      <w:r w:rsidRPr="00FC69D7">
        <w:rPr>
          <w:rFonts w:ascii="Calibri" w:hAnsi="Calibri"/>
          <w:b w:val="0"/>
        </w:rPr>
        <w:t xml:space="preserve">de </w:t>
      </w:r>
      <w:r>
        <w:rPr>
          <w:rFonts w:ascii="Calibri" w:hAnsi="Calibri"/>
          <w:b w:val="0"/>
          <w:lang w:val="pt-BR"/>
        </w:rPr>
        <w:t>2023</w:t>
      </w:r>
    </w:p>
    <w:p w14:paraId="69083BE6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7BEEC8EF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129F65A0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080A54B7" w14:textId="77777777" w:rsidR="00537CCB" w:rsidRPr="00FC69D7" w:rsidRDefault="00537CCB" w:rsidP="00537CCB">
      <w:pPr>
        <w:pStyle w:val="Ttulo6"/>
        <w:spacing w:before="0" w:after="0"/>
        <w:jc w:val="center"/>
        <w:rPr>
          <w:rFonts w:ascii="Calibri" w:hAnsi="Calibri"/>
          <w:b w:val="0"/>
        </w:rPr>
      </w:pPr>
      <w:r w:rsidRPr="00FC69D7">
        <w:rPr>
          <w:rFonts w:ascii="Calibri" w:hAnsi="Calibri"/>
          <w:b w:val="0"/>
        </w:rPr>
        <w:t>JEDSON HENRIQUE TOLEDO DE CARVALHO</w:t>
      </w:r>
    </w:p>
    <w:p w14:paraId="0F609CB1" w14:textId="77777777" w:rsidR="00537CCB" w:rsidRPr="001F104A" w:rsidRDefault="00537CCB" w:rsidP="001F104A">
      <w:pPr>
        <w:pStyle w:val="Ttulo6"/>
        <w:spacing w:before="0" w:after="0" w:line="276" w:lineRule="auto"/>
        <w:jc w:val="center"/>
        <w:rPr>
          <w:rFonts w:ascii="Calibri" w:hAnsi="Calibri"/>
          <w:b w:val="0"/>
          <w:lang w:val="pt-BR"/>
        </w:rPr>
      </w:pPr>
      <w:proofErr w:type="spellStart"/>
      <w:r w:rsidRPr="00FC69D7">
        <w:rPr>
          <w:rFonts w:ascii="Calibri" w:hAnsi="Calibri"/>
          <w:b w:val="0"/>
        </w:rPr>
        <w:t>Coordenador</w:t>
      </w:r>
      <w:proofErr w:type="spellEnd"/>
      <w:r w:rsidRPr="00FC69D7">
        <w:rPr>
          <w:rFonts w:ascii="Calibri" w:hAnsi="Calibri"/>
          <w:b w:val="0"/>
        </w:rPr>
        <w:t xml:space="preserve"> Municipal de </w:t>
      </w:r>
      <w:proofErr w:type="spellStart"/>
      <w:r w:rsidRPr="00FC69D7">
        <w:rPr>
          <w:rFonts w:ascii="Calibri" w:hAnsi="Calibri"/>
          <w:b w:val="0"/>
        </w:rPr>
        <w:t>Transportes</w:t>
      </w:r>
      <w:proofErr w:type="spellEnd"/>
      <w:r w:rsidRPr="00FC69D7">
        <w:rPr>
          <w:rFonts w:ascii="Calibri" w:hAnsi="Calibri"/>
          <w:b w:val="0"/>
        </w:rPr>
        <w:t xml:space="preserve"> e </w:t>
      </w:r>
      <w:proofErr w:type="spellStart"/>
      <w:r w:rsidRPr="00FC69D7">
        <w:rPr>
          <w:rFonts w:ascii="Calibri" w:hAnsi="Calibri"/>
          <w:b w:val="0"/>
        </w:rPr>
        <w:t>Compras</w:t>
      </w:r>
      <w:proofErr w:type="spellEnd"/>
    </w:p>
    <w:p w14:paraId="0867EC39" w14:textId="77777777" w:rsidR="001F104A" w:rsidRDefault="001F104A">
      <w:pPr>
        <w:rPr>
          <w:rFonts w:ascii="Calibri" w:hAnsi="Calibri"/>
          <w:b/>
          <w:kern w:val="32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5DE09D8" w14:textId="77777777" w:rsidR="00537CCB" w:rsidRPr="00776875" w:rsidRDefault="00537CCB" w:rsidP="00A629ED">
      <w:pPr>
        <w:pStyle w:val="Ttulo1"/>
        <w:spacing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</w:t>
      </w:r>
      <w:r w:rsidRPr="00776875">
        <w:rPr>
          <w:rFonts w:ascii="Calibri" w:hAnsi="Calibri"/>
          <w:sz w:val="22"/>
          <w:szCs w:val="22"/>
        </w:rPr>
        <w:t>NEXO II</w:t>
      </w:r>
    </w:p>
    <w:p w14:paraId="022C73B9" w14:textId="77777777" w:rsidR="00537CCB" w:rsidRPr="00776875" w:rsidRDefault="00537CCB" w:rsidP="00A629ED">
      <w:pPr>
        <w:pStyle w:val="Ttulo1"/>
        <w:spacing w:before="0" w:after="0"/>
        <w:jc w:val="center"/>
        <w:rPr>
          <w:rFonts w:ascii="Calibri" w:hAnsi="Calibri"/>
          <w:bCs/>
          <w:sz w:val="22"/>
          <w:szCs w:val="22"/>
        </w:rPr>
      </w:pPr>
      <w:r w:rsidRPr="00776875">
        <w:rPr>
          <w:rFonts w:ascii="Calibri" w:hAnsi="Calibri"/>
          <w:sz w:val="22"/>
          <w:szCs w:val="22"/>
        </w:rPr>
        <w:t>MODELO DE PROPOSTA</w:t>
      </w:r>
    </w:p>
    <w:p w14:paraId="7E6021EC" w14:textId="77777777" w:rsidR="00537CCB" w:rsidRPr="00776875" w:rsidRDefault="00537CCB" w:rsidP="00537CCB">
      <w:pPr>
        <w:rPr>
          <w:rFonts w:ascii="Calibri" w:hAnsi="Calibri" w:cs="Arial"/>
          <w:sz w:val="22"/>
          <w:szCs w:val="22"/>
        </w:rPr>
      </w:pPr>
    </w:p>
    <w:p w14:paraId="490250E6" w14:textId="76A7539F" w:rsidR="00537CCB" w:rsidRPr="00776875" w:rsidRDefault="00537CCB" w:rsidP="00537CCB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PREGÃO ELETRÔNICO Nº </w:t>
      </w:r>
      <w:r w:rsidR="007E49A4">
        <w:rPr>
          <w:rFonts w:ascii="Calibri" w:hAnsi="Calibri" w:cs="Arial"/>
          <w:b/>
          <w:sz w:val="22"/>
          <w:szCs w:val="22"/>
        </w:rPr>
        <w:t>028/2023</w:t>
      </w:r>
      <w:r w:rsidRPr="00776875">
        <w:rPr>
          <w:rFonts w:ascii="Calibri" w:hAnsi="Calibri" w:cs="Arial"/>
          <w:b/>
          <w:sz w:val="22"/>
          <w:szCs w:val="22"/>
        </w:rPr>
        <w:t xml:space="preserve">          </w:t>
      </w:r>
    </w:p>
    <w:p w14:paraId="78E66330" w14:textId="573CB1FC" w:rsidR="00537CCB" w:rsidRPr="00776875" w:rsidRDefault="00537CCB" w:rsidP="00537CCB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PROCESSO ADM. LICITATÓRIO Nº </w:t>
      </w:r>
      <w:r w:rsidR="007E49A4">
        <w:rPr>
          <w:rFonts w:ascii="Calibri" w:hAnsi="Calibri" w:cs="Arial"/>
          <w:b/>
          <w:sz w:val="22"/>
          <w:szCs w:val="22"/>
        </w:rPr>
        <w:t>065/2023</w:t>
      </w:r>
    </w:p>
    <w:p w14:paraId="39782E43" w14:textId="77777777" w:rsidR="00537CCB" w:rsidRPr="00776875" w:rsidRDefault="00537CCB" w:rsidP="00537CCB">
      <w:pPr>
        <w:jc w:val="both"/>
        <w:rPr>
          <w:rFonts w:ascii="Calibri" w:hAnsi="Calibri" w:cs="Arial"/>
          <w:sz w:val="22"/>
          <w:szCs w:val="22"/>
        </w:rPr>
      </w:pPr>
    </w:p>
    <w:p w14:paraId="529383B3" w14:textId="77777777" w:rsidR="00A629ED" w:rsidRPr="00A629ED" w:rsidRDefault="00537CCB" w:rsidP="00A629ED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0F5356">
        <w:rPr>
          <w:rFonts w:ascii="Calibri" w:hAnsi="Calibri" w:cs="Arial"/>
          <w:b/>
          <w:color w:val="000000"/>
          <w:sz w:val="22"/>
          <w:szCs w:val="22"/>
        </w:rPr>
        <w:t xml:space="preserve">OBJETO: </w:t>
      </w:r>
      <w:r w:rsidR="00A629ED" w:rsidRPr="00622552">
        <w:rPr>
          <w:rFonts w:ascii="Calibri" w:hAnsi="Calibri"/>
          <w:i/>
          <w:iCs/>
          <w:sz w:val="22"/>
          <w:szCs w:val="22"/>
        </w:rPr>
        <w:t>“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Registro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Preços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para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aquisições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futuras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parceladas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grama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esmeralda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bem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como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mudas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árvores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nativas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flores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durante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o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período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12 (doze) meses,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conforme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solicitação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da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Coordenadoria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Municipal de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Obras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Públicas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Serviços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Coordenadoria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Municipal do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Meio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Ambiente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>”</w:t>
      </w:r>
    </w:p>
    <w:p w14:paraId="00304F2F" w14:textId="77777777" w:rsidR="00537CCB" w:rsidRPr="00695AE8" w:rsidRDefault="00537CCB" w:rsidP="00537CCB">
      <w:pPr>
        <w:jc w:val="both"/>
        <w:rPr>
          <w:rFonts w:ascii="Calibri" w:hAnsi="Calibri" w:cs="Arial"/>
        </w:rPr>
      </w:pPr>
    </w:p>
    <w:p w14:paraId="585A79CA" w14:textId="77777777" w:rsidR="00537CCB" w:rsidRPr="00CD5560" w:rsidRDefault="00537CCB" w:rsidP="00CD5560">
      <w:pPr>
        <w:ind w:right="6"/>
        <w:jc w:val="center"/>
        <w:rPr>
          <w:rFonts w:ascii="Calibri" w:hAnsi="Calibri" w:cs="Arial"/>
          <w:b/>
          <w:sz w:val="23"/>
          <w:szCs w:val="23"/>
          <w:u w:val="double"/>
        </w:rPr>
      </w:pPr>
      <w:r w:rsidRPr="00CD5560">
        <w:rPr>
          <w:rFonts w:ascii="Calibri" w:hAnsi="Calibri" w:cs="Arial"/>
          <w:b/>
          <w:sz w:val="23"/>
          <w:szCs w:val="23"/>
          <w:u w:val="double"/>
        </w:rPr>
        <w:t>DADOS DA PROPONENTE</w:t>
      </w:r>
    </w:p>
    <w:p w14:paraId="21FF31AC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RAZÃO SOCIAL: 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</w:t>
      </w:r>
    </w:p>
    <w:p w14:paraId="56215BF0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Nº DO CNPJ: ____________________________________________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</w:t>
      </w:r>
    </w:p>
    <w:p w14:paraId="58D0F8D4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ENDEREÇO COMPLETO:____________________________________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</w:t>
      </w:r>
    </w:p>
    <w:p w14:paraId="63E6B368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TELEFONES: ______________________________________________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</w:t>
      </w:r>
    </w:p>
    <w:p w14:paraId="247D872E" w14:textId="77777777" w:rsidR="00537CCB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E-MAIL: ___________________________________________________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</w:t>
      </w:r>
    </w:p>
    <w:p w14:paraId="7EB7C6D9" w14:textId="77777777" w:rsidR="00CD5560" w:rsidRPr="009F72A9" w:rsidRDefault="00CD5560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DADOS </w:t>
      </w:r>
      <w:proofErr w:type="gramStart"/>
      <w:r>
        <w:rPr>
          <w:rFonts w:ascii="Calibri" w:hAnsi="Calibri" w:cs="Arial"/>
          <w:b/>
          <w:sz w:val="23"/>
          <w:szCs w:val="23"/>
        </w:rPr>
        <w:t>BANCÁRIOS:_</w:t>
      </w:r>
      <w:proofErr w:type="gramEnd"/>
      <w:r>
        <w:rPr>
          <w:rFonts w:ascii="Calibri" w:hAnsi="Calibri" w:cs="Arial"/>
          <w:b/>
          <w:sz w:val="23"/>
          <w:szCs w:val="23"/>
        </w:rPr>
        <w:t>____________________________________________________________</w:t>
      </w:r>
    </w:p>
    <w:p w14:paraId="6B547C8C" w14:textId="77777777" w:rsidR="00537CCB" w:rsidRDefault="00537CCB" w:rsidP="00537CCB">
      <w:pPr>
        <w:rPr>
          <w:rFonts w:ascii="Calibri" w:hAnsi="Calibri" w:cs="Arial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709"/>
        <w:gridCol w:w="851"/>
        <w:gridCol w:w="3402"/>
        <w:gridCol w:w="1529"/>
        <w:gridCol w:w="1134"/>
        <w:gridCol w:w="1164"/>
      </w:tblGrid>
      <w:tr w:rsidR="00537CCB" w:rsidRPr="005D3E2E" w14:paraId="1678246F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233B01AB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BCBD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QTD.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9002E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UNID.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D8BA34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36C4066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MARCA OU</w:t>
            </w:r>
          </w:p>
          <w:p w14:paraId="5AEF44EC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3F09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6BA1CF6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399EC0F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1A5DAB0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TOTAL(R$)</w:t>
            </w:r>
          </w:p>
        </w:tc>
      </w:tr>
      <w:tr w:rsidR="00537CCB" w:rsidRPr="005D3E2E" w14:paraId="4EB4BA8A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1A1A82D4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9C3F4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1F50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E11855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E6F274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3BE8A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16F1A0DB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035A725E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066516D4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97C8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C66F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271D05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3913C5C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54C7E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2D146B05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52A285D9" w14:textId="77777777" w:rsidTr="00CF56BF">
        <w:trPr>
          <w:trHeight w:hRule="exact" w:val="284"/>
          <w:jc w:val="center"/>
        </w:trPr>
        <w:tc>
          <w:tcPr>
            <w:tcW w:w="8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E22191" w14:textId="77777777" w:rsidR="00537CCB" w:rsidRPr="005D3E2E" w:rsidRDefault="00537CCB" w:rsidP="00CF56BF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 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2E91F6" w14:textId="77777777" w:rsidR="00537CCB" w:rsidRPr="005D3E2E" w:rsidRDefault="00537CCB" w:rsidP="00CF56BF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3FF5BCDC" w14:textId="77777777" w:rsidR="00537CCB" w:rsidRDefault="00537CCB" w:rsidP="00537CCB">
      <w:pPr>
        <w:pStyle w:val="Ttulo1"/>
        <w:rPr>
          <w:rFonts w:ascii="Calibri" w:hAnsi="Calibri"/>
          <w:b w:val="0"/>
          <w:color w:val="FF0000"/>
          <w:sz w:val="22"/>
          <w:szCs w:val="22"/>
        </w:rPr>
      </w:pPr>
      <w:proofErr w:type="spellStart"/>
      <w:r w:rsidRPr="00417B2A">
        <w:rPr>
          <w:rFonts w:ascii="Calibri" w:hAnsi="Calibri"/>
          <w:b w:val="0"/>
          <w:sz w:val="22"/>
          <w:szCs w:val="22"/>
        </w:rPr>
        <w:t>Prazo</w:t>
      </w:r>
      <w:proofErr w:type="spellEnd"/>
      <w:r w:rsidRPr="00417B2A">
        <w:rPr>
          <w:rFonts w:ascii="Calibri" w:hAnsi="Calibri"/>
          <w:b w:val="0"/>
          <w:sz w:val="22"/>
          <w:szCs w:val="22"/>
        </w:rPr>
        <w:t xml:space="preserve"> de </w:t>
      </w:r>
      <w:proofErr w:type="spellStart"/>
      <w:r w:rsidRPr="00417B2A">
        <w:rPr>
          <w:rFonts w:ascii="Calibri" w:hAnsi="Calibri"/>
          <w:b w:val="0"/>
          <w:sz w:val="22"/>
          <w:szCs w:val="22"/>
        </w:rPr>
        <w:t>Validade</w:t>
      </w:r>
      <w:proofErr w:type="spellEnd"/>
      <w:r w:rsidRPr="00417B2A">
        <w:rPr>
          <w:rFonts w:ascii="Calibri" w:hAnsi="Calibri"/>
          <w:b w:val="0"/>
          <w:sz w:val="22"/>
          <w:szCs w:val="22"/>
        </w:rPr>
        <w:t xml:space="preserve"> da </w:t>
      </w:r>
      <w:proofErr w:type="spellStart"/>
      <w:r w:rsidRPr="00417B2A">
        <w:rPr>
          <w:rFonts w:ascii="Calibri" w:hAnsi="Calibri"/>
          <w:b w:val="0"/>
          <w:sz w:val="22"/>
          <w:szCs w:val="22"/>
        </w:rPr>
        <w:t>Proposta</w:t>
      </w:r>
      <w:proofErr w:type="spellEnd"/>
      <w:r w:rsidR="00B036CF">
        <w:rPr>
          <w:rFonts w:ascii="Calibri" w:hAnsi="Calibri"/>
          <w:b w:val="0"/>
          <w:sz w:val="22"/>
          <w:szCs w:val="22"/>
        </w:rPr>
        <w:t>:</w:t>
      </w:r>
      <w:r w:rsidRPr="00417B2A">
        <w:rPr>
          <w:rFonts w:ascii="Calibri" w:hAnsi="Calibri"/>
          <w:b w:val="0"/>
          <w:sz w:val="22"/>
          <w:szCs w:val="22"/>
        </w:rPr>
        <w:t xml:space="preserve">  ___XX___ </w:t>
      </w:r>
      <w:proofErr w:type="spellStart"/>
      <w:r w:rsidRPr="00417B2A">
        <w:rPr>
          <w:rFonts w:ascii="Calibri" w:hAnsi="Calibri"/>
          <w:b w:val="0"/>
          <w:sz w:val="22"/>
          <w:szCs w:val="22"/>
        </w:rPr>
        <w:t>dias</w:t>
      </w:r>
      <w:proofErr w:type="spellEnd"/>
      <w:r w:rsidR="00B036CF">
        <w:rPr>
          <w:rFonts w:ascii="Calibri" w:hAnsi="Calibri"/>
          <w:b w:val="0"/>
          <w:sz w:val="22"/>
          <w:szCs w:val="22"/>
        </w:rPr>
        <w:t xml:space="preserve"> </w:t>
      </w:r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[</w:t>
      </w:r>
      <w:proofErr w:type="spellStart"/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mínimo</w:t>
      </w:r>
      <w:proofErr w:type="spellEnd"/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 xml:space="preserve"> 60 </w:t>
      </w:r>
      <w:proofErr w:type="spellStart"/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dias</w:t>
      </w:r>
      <w:proofErr w:type="spellEnd"/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]</w:t>
      </w:r>
    </w:p>
    <w:p w14:paraId="515B1465" w14:textId="77777777" w:rsidR="009045E9" w:rsidRPr="009045E9" w:rsidRDefault="009045E9" w:rsidP="009045E9"/>
    <w:p w14:paraId="2E2A43AE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</w:t>
      </w:r>
      <w:r w:rsidR="000A62FC">
        <w:rPr>
          <w:rFonts w:ascii="Calibri" w:hAnsi="Calibri" w:cs="Arial"/>
          <w:sz w:val="22"/>
          <w:szCs w:val="22"/>
        </w:rPr>
        <w:t>______</w:t>
      </w:r>
      <w:r w:rsidRPr="002C7BB4">
        <w:rPr>
          <w:rFonts w:ascii="Calibri" w:hAnsi="Calibri" w:cs="Arial"/>
          <w:sz w:val="22"/>
          <w:szCs w:val="22"/>
        </w:rPr>
        <w:t xml:space="preserve">____, ___ de ________ </w:t>
      </w:r>
      <w:proofErr w:type="spellStart"/>
      <w:r w:rsidRPr="002C7BB4">
        <w:rPr>
          <w:rFonts w:ascii="Calibri" w:hAnsi="Calibri" w:cs="Arial"/>
          <w:sz w:val="22"/>
          <w:szCs w:val="22"/>
        </w:rPr>
        <w:t>de</w:t>
      </w:r>
      <w:proofErr w:type="spellEnd"/>
      <w:r w:rsidRPr="002C7BB4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>23</w:t>
      </w:r>
    </w:p>
    <w:p w14:paraId="26732DA6" w14:textId="77777777" w:rsidR="00537CCB" w:rsidRPr="00831ECC" w:rsidRDefault="00537CCB" w:rsidP="00537CCB">
      <w:pPr>
        <w:jc w:val="center"/>
        <w:rPr>
          <w:rFonts w:ascii="Calibri" w:hAnsi="Calibri" w:cs="Arial"/>
          <w:sz w:val="12"/>
          <w:szCs w:val="12"/>
        </w:rPr>
      </w:pPr>
    </w:p>
    <w:p w14:paraId="2BAAFF11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 w:rsidR="000A62FC">
        <w:rPr>
          <w:rFonts w:ascii="Calibri" w:hAnsi="Calibri" w:cs="Arial"/>
          <w:sz w:val="22"/>
          <w:szCs w:val="22"/>
        </w:rPr>
        <w:t>________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14:paraId="5A07E6C5" w14:textId="77777777" w:rsidR="00537CCB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</w:t>
      </w:r>
      <w:proofErr w:type="spellStart"/>
      <w:r w:rsidRPr="002C7BB4">
        <w:rPr>
          <w:rFonts w:ascii="Calibri" w:hAnsi="Calibri" w:cs="Arial"/>
          <w:sz w:val="22"/>
          <w:szCs w:val="22"/>
        </w:rPr>
        <w:t>Responsável</w:t>
      </w:r>
      <w:proofErr w:type="spellEnd"/>
      <w:r w:rsidRPr="002C7BB4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2C7BB4">
        <w:rPr>
          <w:rFonts w:ascii="Calibri" w:hAnsi="Calibri" w:cs="Arial"/>
          <w:sz w:val="22"/>
          <w:szCs w:val="22"/>
        </w:rPr>
        <w:t>Carimbo</w:t>
      </w:r>
      <w:proofErr w:type="spellEnd"/>
      <w:r w:rsidRPr="002C7BB4">
        <w:rPr>
          <w:rFonts w:ascii="Calibri" w:hAnsi="Calibri" w:cs="Arial"/>
          <w:sz w:val="22"/>
          <w:szCs w:val="22"/>
        </w:rPr>
        <w:t xml:space="preserve"> da Empresa e CNPJ)</w:t>
      </w:r>
    </w:p>
    <w:p w14:paraId="7C2D0B39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</w:p>
    <w:p w14:paraId="67148CFB" w14:textId="77777777" w:rsidR="00537CCB" w:rsidRPr="009045E9" w:rsidRDefault="00537CCB" w:rsidP="00537CCB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NOTA:</w:t>
      </w:r>
    </w:p>
    <w:p w14:paraId="1A715C04" w14:textId="77777777" w:rsidR="00537CCB" w:rsidRPr="009045E9" w:rsidRDefault="00537CCB" w:rsidP="00537CCB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spellStart"/>
      <w:r w:rsidRPr="009045E9">
        <w:rPr>
          <w:rFonts w:ascii="Calibri" w:hAnsi="Calibri"/>
        </w:rPr>
        <w:t>Além</w:t>
      </w:r>
      <w:proofErr w:type="spellEnd"/>
      <w:r w:rsidRPr="009045E9">
        <w:rPr>
          <w:rFonts w:ascii="Calibri" w:hAnsi="Calibri"/>
        </w:rPr>
        <w:t xml:space="preserve"> do </w:t>
      </w:r>
      <w:proofErr w:type="spellStart"/>
      <w:r w:rsidRPr="009045E9">
        <w:rPr>
          <w:rFonts w:ascii="Calibri" w:hAnsi="Calibri"/>
        </w:rPr>
        <w:t>modelo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acima</w:t>
      </w:r>
      <w:proofErr w:type="spellEnd"/>
      <w:r w:rsidRPr="009045E9">
        <w:rPr>
          <w:rFonts w:ascii="Calibri" w:hAnsi="Calibri"/>
        </w:rPr>
        <w:t xml:space="preserve">, a </w:t>
      </w:r>
      <w:proofErr w:type="spellStart"/>
      <w:r w:rsidRPr="009045E9">
        <w:rPr>
          <w:rFonts w:ascii="Calibri" w:hAnsi="Calibri"/>
        </w:rPr>
        <w:t>proposta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deverá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obedecer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também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às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especificações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contidas</w:t>
      </w:r>
      <w:proofErr w:type="spellEnd"/>
      <w:r w:rsidRPr="009045E9">
        <w:rPr>
          <w:rFonts w:ascii="Calibri" w:hAnsi="Calibri"/>
        </w:rPr>
        <w:t xml:space="preserve"> no </w:t>
      </w:r>
      <w:proofErr w:type="spellStart"/>
      <w:r w:rsidRPr="009045E9">
        <w:rPr>
          <w:rFonts w:ascii="Calibri" w:hAnsi="Calibri"/>
        </w:rPr>
        <w:t>Edital</w:t>
      </w:r>
      <w:proofErr w:type="spellEnd"/>
      <w:r w:rsidRPr="009045E9">
        <w:rPr>
          <w:rFonts w:ascii="Calibri" w:hAnsi="Calibri"/>
        </w:rPr>
        <w:t>.</w:t>
      </w:r>
    </w:p>
    <w:p w14:paraId="09E3CF56" w14:textId="77777777" w:rsidR="000A62FC" w:rsidRDefault="000A62FC" w:rsidP="009045E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395CD78" w14:textId="77777777" w:rsidR="00537CCB" w:rsidRPr="009045E9" w:rsidRDefault="001F104A" w:rsidP="009045E9">
      <w:pPr>
        <w:autoSpaceDE w:val="0"/>
        <w:autoSpaceDN w:val="0"/>
        <w:adjustRightInd w:val="0"/>
        <w:jc w:val="both"/>
        <w:rPr>
          <w:rFonts w:ascii="Calibri" w:hAnsi="Calibri"/>
          <w:lang w:val="pt-BR" w:eastAsia="pt-BR"/>
        </w:rPr>
      </w:pPr>
      <w:r w:rsidRPr="009045E9">
        <w:rPr>
          <w:rFonts w:ascii="Calibri" w:hAnsi="Calibri"/>
        </w:rPr>
        <w:t xml:space="preserve">NOME e QUALIFICAÇÃO </w:t>
      </w:r>
      <w:proofErr w:type="spellStart"/>
      <w:r w:rsidRPr="009045E9">
        <w:rPr>
          <w:rFonts w:ascii="Calibri" w:hAnsi="Calibri"/>
        </w:rPr>
        <w:t>completos</w:t>
      </w:r>
      <w:proofErr w:type="spellEnd"/>
      <w:r w:rsidRPr="009045E9">
        <w:rPr>
          <w:rFonts w:ascii="Calibri" w:hAnsi="Calibri"/>
        </w:rPr>
        <w:t xml:space="preserve"> do </w:t>
      </w:r>
      <w:proofErr w:type="spellStart"/>
      <w:r w:rsidRPr="009045E9">
        <w:rPr>
          <w:rFonts w:ascii="Calibri" w:hAnsi="Calibri"/>
        </w:rPr>
        <w:t>representante</w:t>
      </w:r>
      <w:proofErr w:type="spellEnd"/>
      <w:r w:rsidRPr="009045E9">
        <w:rPr>
          <w:rFonts w:ascii="Calibri" w:hAnsi="Calibri"/>
        </w:rPr>
        <w:t xml:space="preserve"> da </w:t>
      </w:r>
      <w:proofErr w:type="spellStart"/>
      <w:r w:rsidRPr="009045E9">
        <w:rPr>
          <w:rFonts w:ascii="Calibri" w:hAnsi="Calibri"/>
        </w:rPr>
        <w:t>empresa</w:t>
      </w:r>
      <w:proofErr w:type="spellEnd"/>
      <w:r w:rsidRPr="009045E9">
        <w:rPr>
          <w:rFonts w:ascii="Calibri" w:hAnsi="Calibri"/>
        </w:rPr>
        <w:t xml:space="preserve"> </w:t>
      </w:r>
      <w:r w:rsidRPr="009045E9">
        <w:rPr>
          <w:rFonts w:ascii="Calibri" w:hAnsi="Calibri"/>
          <w:color w:val="FF0000"/>
        </w:rPr>
        <w:t>(SE FOR PROCURADOR, JUNTAR PROCURAÇÃO VÁLIDA DEVIDAMENTE AUTENTICADA EM CARTÓRIO)</w:t>
      </w:r>
      <w:r w:rsidRPr="009045E9">
        <w:rPr>
          <w:rFonts w:ascii="Calibri" w:hAnsi="Calibri"/>
        </w:rPr>
        <w:t xml:space="preserve"> que a </w:t>
      </w:r>
      <w:proofErr w:type="spellStart"/>
      <w:r w:rsidRPr="009045E9">
        <w:rPr>
          <w:rFonts w:ascii="Calibri" w:hAnsi="Calibri"/>
        </w:rPr>
        <w:t>representará</w:t>
      </w:r>
      <w:proofErr w:type="spellEnd"/>
      <w:r w:rsidRPr="009045E9">
        <w:rPr>
          <w:rFonts w:ascii="Calibri" w:hAnsi="Calibri"/>
        </w:rPr>
        <w:t xml:space="preserve"> no </w:t>
      </w:r>
      <w:proofErr w:type="spellStart"/>
      <w:r w:rsidRPr="009045E9">
        <w:rPr>
          <w:rFonts w:ascii="Calibri" w:hAnsi="Calibri"/>
        </w:rPr>
        <w:t>ato</w:t>
      </w:r>
      <w:proofErr w:type="spellEnd"/>
      <w:r w:rsidRPr="009045E9">
        <w:rPr>
          <w:rFonts w:ascii="Calibri" w:hAnsi="Calibri"/>
        </w:rPr>
        <w:t xml:space="preserve"> da </w:t>
      </w:r>
      <w:proofErr w:type="spellStart"/>
      <w:r w:rsidRPr="009045E9">
        <w:rPr>
          <w:rFonts w:ascii="Calibri" w:hAnsi="Calibri"/>
        </w:rPr>
        <w:t>assinatura</w:t>
      </w:r>
      <w:proofErr w:type="spellEnd"/>
      <w:r w:rsidRPr="009045E9">
        <w:rPr>
          <w:rFonts w:ascii="Calibri" w:hAnsi="Calibri"/>
        </w:rPr>
        <w:t xml:space="preserve"> da Ata de </w:t>
      </w:r>
      <w:proofErr w:type="spellStart"/>
      <w:r w:rsidRPr="009045E9">
        <w:rPr>
          <w:rFonts w:ascii="Calibri" w:hAnsi="Calibri"/>
        </w:rPr>
        <w:t>Registro</w:t>
      </w:r>
      <w:proofErr w:type="spellEnd"/>
      <w:r w:rsidRPr="009045E9">
        <w:rPr>
          <w:rFonts w:ascii="Calibri" w:hAnsi="Calibri"/>
        </w:rPr>
        <w:t xml:space="preserve"> de </w:t>
      </w:r>
      <w:proofErr w:type="spellStart"/>
      <w:r w:rsidRPr="009045E9">
        <w:rPr>
          <w:rFonts w:ascii="Calibri" w:hAnsi="Calibri"/>
        </w:rPr>
        <w:t>Preços</w:t>
      </w:r>
      <w:proofErr w:type="spellEnd"/>
      <w:r w:rsidRPr="009045E9">
        <w:rPr>
          <w:rFonts w:ascii="Calibri" w:hAnsi="Calibri"/>
        </w:rPr>
        <w:t xml:space="preserve">, no </w:t>
      </w:r>
      <w:proofErr w:type="spellStart"/>
      <w:r w:rsidRPr="009045E9">
        <w:rPr>
          <w:rFonts w:ascii="Calibri" w:hAnsi="Calibri"/>
        </w:rPr>
        <w:t>caso</w:t>
      </w:r>
      <w:proofErr w:type="spellEnd"/>
      <w:r w:rsidRPr="009045E9">
        <w:rPr>
          <w:rFonts w:ascii="Calibri" w:hAnsi="Calibri"/>
        </w:rPr>
        <w:t xml:space="preserve"> de ser a </w:t>
      </w:r>
      <w:proofErr w:type="spellStart"/>
      <w:r w:rsidRPr="009045E9">
        <w:rPr>
          <w:rFonts w:ascii="Calibri" w:hAnsi="Calibri"/>
        </w:rPr>
        <w:t>licitante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vencedora</w:t>
      </w:r>
      <w:proofErr w:type="spellEnd"/>
      <w:r w:rsidRPr="009045E9">
        <w:rPr>
          <w:rFonts w:ascii="Calibri" w:hAnsi="Calibri"/>
        </w:rPr>
        <w:t xml:space="preserve"> do </w:t>
      </w:r>
      <w:proofErr w:type="spellStart"/>
      <w:r w:rsidRPr="009045E9">
        <w:rPr>
          <w:rFonts w:ascii="Calibri" w:hAnsi="Calibri"/>
        </w:rPr>
        <w:t>certame</w:t>
      </w:r>
      <w:proofErr w:type="spellEnd"/>
      <w:r w:rsidRPr="009045E9">
        <w:rPr>
          <w:rFonts w:ascii="Calibri" w:hAnsi="Calibri"/>
        </w:rPr>
        <w:t xml:space="preserve">, </w:t>
      </w:r>
      <w:proofErr w:type="spellStart"/>
      <w:r w:rsidRPr="009045E9">
        <w:rPr>
          <w:rFonts w:ascii="Calibri" w:hAnsi="Calibri"/>
        </w:rPr>
        <w:t>conforme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tabela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abaixo</w:t>
      </w:r>
      <w:proofErr w:type="spellEnd"/>
      <w:r w:rsidRPr="009045E9">
        <w:rPr>
          <w:rFonts w:ascii="Calibri" w:hAnsi="Calibri"/>
        </w:rPr>
        <w:t>:</w:t>
      </w:r>
    </w:p>
    <w:p w14:paraId="24F8230D" w14:textId="77777777" w:rsidR="00537CCB" w:rsidRDefault="00537CCB" w:rsidP="00537CCB">
      <w:pPr>
        <w:rPr>
          <w:rFonts w:ascii="Calibri" w:hAnsi="Calibri"/>
        </w:rPr>
      </w:pPr>
    </w:p>
    <w:p w14:paraId="5E6574E0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Nome: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75419654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7031165D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_________________________</w:t>
      </w:r>
      <w:r w:rsidRPr="002A541E">
        <w:rPr>
          <w:rFonts w:ascii="Calibri" w:hAnsi="Calibri" w:cs="Calibri"/>
          <w:sz w:val="22"/>
          <w:szCs w:val="22"/>
        </w:rPr>
        <w:t xml:space="preserve"> RG: </w:t>
      </w:r>
      <w:r>
        <w:rPr>
          <w:rFonts w:ascii="Calibri" w:hAnsi="Calibri" w:cs="Arial"/>
          <w:sz w:val="22"/>
          <w:szCs w:val="22"/>
        </w:rPr>
        <w:t>___________________</w:t>
      </w:r>
    </w:p>
    <w:p w14:paraId="2633E5BF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Data de Nascimento: </w:t>
      </w:r>
      <w:r>
        <w:rPr>
          <w:rFonts w:ascii="Calibri" w:hAnsi="Calibri" w:cs="Calibri"/>
          <w:sz w:val="22"/>
          <w:szCs w:val="22"/>
        </w:rPr>
        <w:t>______________________</w:t>
      </w:r>
    </w:p>
    <w:p w14:paraId="3001A2E2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2A541E">
        <w:rPr>
          <w:rFonts w:ascii="Calibri" w:hAnsi="Calibri" w:cs="Calibri"/>
          <w:sz w:val="22"/>
          <w:szCs w:val="22"/>
        </w:rPr>
        <w:t>Endereço</w:t>
      </w:r>
      <w:proofErr w:type="spellEnd"/>
      <w:r w:rsidRPr="002A54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41E">
        <w:rPr>
          <w:rFonts w:ascii="Calibri" w:hAnsi="Calibri" w:cs="Calibri"/>
          <w:sz w:val="22"/>
          <w:szCs w:val="22"/>
        </w:rPr>
        <w:t>residencial</w:t>
      </w:r>
      <w:proofErr w:type="spellEnd"/>
      <w:r w:rsidRPr="002A54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41E">
        <w:rPr>
          <w:rFonts w:ascii="Calibri" w:hAnsi="Calibri" w:cs="Calibri"/>
          <w:sz w:val="22"/>
          <w:szCs w:val="22"/>
        </w:rPr>
        <w:t>completo</w:t>
      </w:r>
      <w:proofErr w:type="spellEnd"/>
      <w:r w:rsidRPr="002A541E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</w:t>
      </w:r>
    </w:p>
    <w:p w14:paraId="49D2916A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</w:t>
      </w:r>
      <w:proofErr w:type="spellStart"/>
      <w:r w:rsidRPr="002A541E">
        <w:rPr>
          <w:rFonts w:ascii="Calibri" w:hAnsi="Calibri" w:cs="Calibri"/>
          <w:sz w:val="22"/>
          <w:szCs w:val="22"/>
        </w:rPr>
        <w:t>institucional</w:t>
      </w:r>
      <w:proofErr w:type="spellEnd"/>
      <w:r w:rsidRPr="002A541E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14:paraId="2E217D21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</w:t>
      </w:r>
      <w:proofErr w:type="spellStart"/>
      <w:r w:rsidRPr="002A541E">
        <w:rPr>
          <w:rFonts w:ascii="Calibri" w:hAnsi="Calibri" w:cs="Calibri"/>
          <w:sz w:val="22"/>
          <w:szCs w:val="22"/>
        </w:rPr>
        <w:t>pessoal</w:t>
      </w:r>
      <w:proofErr w:type="spellEnd"/>
      <w:r w:rsidRPr="002A541E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14:paraId="55CA2ADC" w14:textId="77777777" w:rsidR="00537CCB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2A541E">
        <w:rPr>
          <w:rFonts w:ascii="Calibri" w:hAnsi="Calibri" w:cs="Calibri"/>
          <w:sz w:val="22"/>
          <w:szCs w:val="22"/>
        </w:rPr>
        <w:t>Telefone</w:t>
      </w:r>
      <w:proofErr w:type="spellEnd"/>
      <w:r w:rsidRPr="002A541E">
        <w:rPr>
          <w:rFonts w:ascii="Calibri" w:hAnsi="Calibri" w:cs="Calibri"/>
          <w:sz w:val="22"/>
          <w:szCs w:val="22"/>
        </w:rPr>
        <w:t xml:space="preserve">(s): </w:t>
      </w:r>
      <w:r>
        <w:rPr>
          <w:rFonts w:ascii="Calibri" w:hAnsi="Calibri" w:cs="Calibri"/>
          <w:sz w:val="22"/>
          <w:szCs w:val="22"/>
        </w:rPr>
        <w:t>_________________________________________</w:t>
      </w:r>
    </w:p>
    <w:p w14:paraId="47DB2BE3" w14:textId="77777777" w:rsidR="00A87ADE" w:rsidRDefault="00A87ADE" w:rsidP="00A87AD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2F87DF" w14:textId="77777777" w:rsidR="009045E9" w:rsidRPr="009045E9" w:rsidRDefault="009045E9" w:rsidP="009045E9">
      <w:pPr>
        <w:tabs>
          <w:tab w:val="left" w:pos="0"/>
        </w:tabs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[</w:t>
      </w:r>
      <w:r w:rsidR="00537CCB" w:rsidRPr="009045E9">
        <w:rPr>
          <w:rFonts w:ascii="Calibri" w:hAnsi="Calibri" w:cs="Calibri"/>
          <w:b/>
          <w:i/>
          <w:color w:val="FF0000"/>
          <w:sz w:val="18"/>
          <w:szCs w:val="18"/>
        </w:rPr>
        <w:t>IMPRIMIR EM PAPEL TIMBRADO DA EMPRESA</w:t>
      </w: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]</w:t>
      </w:r>
    </w:p>
    <w:p w14:paraId="407C38C6" w14:textId="77777777" w:rsidR="009045E9" w:rsidRDefault="009045E9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br w:type="page"/>
      </w:r>
    </w:p>
    <w:p w14:paraId="789AD7B2" w14:textId="77777777" w:rsidR="00A629ED" w:rsidRPr="009045E9" w:rsidRDefault="00537CCB" w:rsidP="00A629ED">
      <w:pPr>
        <w:ind w:right="-1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 xml:space="preserve">ANEXO III </w:t>
      </w:r>
    </w:p>
    <w:p w14:paraId="6751CAB6" w14:textId="77777777" w:rsidR="00537CCB" w:rsidRPr="009045E9" w:rsidRDefault="00537CCB" w:rsidP="00A629ED">
      <w:pPr>
        <w:ind w:right="-1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MODELO DE DECLARAÇÕES</w:t>
      </w:r>
      <w:r w:rsidR="009045E9" w:rsidRPr="009045E9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(FASE DE HABILITAÇÃO)</w:t>
      </w:r>
    </w:p>
    <w:p w14:paraId="47DA9C7B" w14:textId="77777777" w:rsidR="00537CCB" w:rsidRPr="009045E9" w:rsidRDefault="00537CCB" w:rsidP="009045E9">
      <w:pPr>
        <w:ind w:right="-1"/>
        <w:jc w:val="center"/>
        <w:rPr>
          <w:rFonts w:ascii="Calibri" w:hAnsi="Calibri" w:cs="Calibri"/>
          <w:sz w:val="21"/>
          <w:szCs w:val="21"/>
        </w:rPr>
      </w:pPr>
    </w:p>
    <w:p w14:paraId="28B1F7E5" w14:textId="0E0D0196" w:rsidR="00537CCB" w:rsidRPr="009045E9" w:rsidRDefault="00537CCB" w:rsidP="00537CCB">
      <w:pPr>
        <w:ind w:right="-1"/>
        <w:rPr>
          <w:rFonts w:ascii="Calibri" w:hAnsi="Calibri"/>
          <w:b/>
          <w:sz w:val="21"/>
          <w:szCs w:val="21"/>
        </w:rPr>
      </w:pPr>
      <w:r w:rsidRPr="009045E9">
        <w:rPr>
          <w:rFonts w:ascii="Calibri" w:hAnsi="Calibri"/>
          <w:b/>
          <w:sz w:val="21"/>
          <w:szCs w:val="21"/>
        </w:rPr>
        <w:t xml:space="preserve">PREGÃO ELETRÔNICO Nº </w:t>
      </w:r>
      <w:r w:rsidR="007E49A4">
        <w:rPr>
          <w:rFonts w:ascii="Calibri" w:hAnsi="Calibri"/>
          <w:b/>
          <w:sz w:val="21"/>
          <w:szCs w:val="21"/>
        </w:rPr>
        <w:t>028/2023</w:t>
      </w:r>
    </w:p>
    <w:p w14:paraId="4E7FE488" w14:textId="5BD02D42" w:rsidR="00B036CF" w:rsidRPr="009045E9" w:rsidRDefault="00B036CF" w:rsidP="00B036CF">
      <w:pPr>
        <w:rPr>
          <w:rFonts w:ascii="Calibri" w:hAnsi="Calibri" w:cs="Arial"/>
          <w:b/>
          <w:sz w:val="21"/>
          <w:szCs w:val="21"/>
        </w:rPr>
      </w:pPr>
      <w:r w:rsidRPr="009045E9">
        <w:rPr>
          <w:rFonts w:ascii="Calibri" w:hAnsi="Calibri" w:cs="Arial"/>
          <w:b/>
          <w:sz w:val="21"/>
          <w:szCs w:val="21"/>
        </w:rPr>
        <w:t xml:space="preserve">PROCESSO ADM. LICITATÓRIO Nº </w:t>
      </w:r>
      <w:r w:rsidR="007E49A4">
        <w:rPr>
          <w:rFonts w:ascii="Calibri" w:hAnsi="Calibri" w:cs="Arial"/>
          <w:b/>
          <w:sz w:val="21"/>
          <w:szCs w:val="21"/>
        </w:rPr>
        <w:t>065/2023</w:t>
      </w:r>
    </w:p>
    <w:p w14:paraId="1B6F152B" w14:textId="77777777" w:rsidR="00537CCB" w:rsidRPr="009045E9" w:rsidRDefault="00537CCB" w:rsidP="00537CCB">
      <w:pPr>
        <w:ind w:right="-1"/>
        <w:jc w:val="both"/>
        <w:rPr>
          <w:rFonts w:ascii="Calibri" w:hAnsi="Calibri"/>
          <w:sz w:val="21"/>
          <w:szCs w:val="21"/>
        </w:rPr>
      </w:pPr>
    </w:p>
    <w:p w14:paraId="0F8BCB58" w14:textId="117D338D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color w:val="000000"/>
          <w:sz w:val="21"/>
          <w:szCs w:val="21"/>
        </w:rPr>
        <w:t>Eu _______________ (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nome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completo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),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representante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legal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_________________</w:t>
      </w:r>
      <w:proofErr w:type="gramStart"/>
      <w:r w:rsidRPr="009045E9">
        <w:rPr>
          <w:rFonts w:ascii="Calibri" w:hAnsi="Calibri" w:cs="Calibri"/>
          <w:color w:val="000000"/>
          <w:sz w:val="21"/>
          <w:szCs w:val="21"/>
        </w:rPr>
        <w:t>_(</w:t>
      </w:r>
      <w:proofErr w:type="spellStart"/>
      <w:proofErr w:type="gramEnd"/>
      <w:r w:rsidRPr="009045E9">
        <w:rPr>
          <w:rFonts w:ascii="Calibri" w:hAnsi="Calibri" w:cs="Calibri"/>
          <w:color w:val="000000"/>
          <w:sz w:val="21"/>
          <w:szCs w:val="21"/>
        </w:rPr>
        <w:t>denominação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pessoa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jurídica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),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participante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PREGÃO ELETRÔNICO nº </w:t>
      </w:r>
      <w:r w:rsidR="007E49A4">
        <w:rPr>
          <w:rFonts w:ascii="Calibri" w:hAnsi="Calibri" w:cs="Calibri"/>
          <w:color w:val="000000"/>
          <w:sz w:val="21"/>
          <w:szCs w:val="21"/>
        </w:rPr>
        <w:t>028/2023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,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Prefeitura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Municipal de Taquarituba,</w:t>
      </w:r>
      <w:r w:rsidRPr="009045E9">
        <w:rPr>
          <w:rFonts w:ascii="Calibri" w:hAnsi="Calibri" w:cs="Calibri"/>
          <w:color w:val="000000"/>
          <w:sz w:val="21"/>
          <w:szCs w:val="21"/>
        </w:rPr>
        <w:br/>
      </w: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DECLARO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, sob as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penas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lei:</w:t>
      </w:r>
    </w:p>
    <w:p w14:paraId="0104B5B5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CBB7FDA" w14:textId="35C072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/>
          <w:sz w:val="21"/>
          <w:szCs w:val="21"/>
        </w:rPr>
      </w:pPr>
      <w:r w:rsidRPr="009045E9">
        <w:rPr>
          <w:rFonts w:ascii="Calibri" w:hAnsi="Calibri"/>
          <w:sz w:val="21"/>
          <w:szCs w:val="21"/>
        </w:rPr>
        <w:t xml:space="preserve">a) Que </w:t>
      </w:r>
      <w:proofErr w:type="gramStart"/>
      <w:r w:rsidRPr="009045E9">
        <w:rPr>
          <w:rFonts w:ascii="Calibri" w:hAnsi="Calibri"/>
          <w:sz w:val="21"/>
          <w:szCs w:val="21"/>
        </w:rPr>
        <w:t>a</w:t>
      </w:r>
      <w:proofErr w:type="gram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empresa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cumpre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plenamente</w:t>
      </w:r>
      <w:proofErr w:type="spellEnd"/>
      <w:r w:rsidRPr="009045E9">
        <w:rPr>
          <w:rFonts w:ascii="Calibri" w:hAnsi="Calibri"/>
          <w:sz w:val="21"/>
          <w:szCs w:val="21"/>
        </w:rPr>
        <w:t xml:space="preserve"> as </w:t>
      </w:r>
      <w:proofErr w:type="spellStart"/>
      <w:r w:rsidRPr="009045E9">
        <w:rPr>
          <w:rFonts w:ascii="Calibri" w:hAnsi="Calibri"/>
          <w:sz w:val="21"/>
          <w:szCs w:val="21"/>
        </w:rPr>
        <w:t>exigências</w:t>
      </w:r>
      <w:proofErr w:type="spellEnd"/>
      <w:r w:rsidRPr="009045E9">
        <w:rPr>
          <w:rFonts w:ascii="Calibri" w:hAnsi="Calibri"/>
          <w:sz w:val="21"/>
          <w:szCs w:val="21"/>
        </w:rPr>
        <w:t xml:space="preserve"> e </w:t>
      </w:r>
      <w:proofErr w:type="spellStart"/>
      <w:r w:rsidRPr="009045E9">
        <w:rPr>
          <w:rFonts w:ascii="Calibri" w:hAnsi="Calibri"/>
          <w:sz w:val="21"/>
          <w:szCs w:val="21"/>
        </w:rPr>
        <w:t>os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requisitos</w:t>
      </w:r>
      <w:proofErr w:type="spellEnd"/>
      <w:r w:rsidRPr="009045E9">
        <w:rPr>
          <w:rFonts w:ascii="Calibri" w:hAnsi="Calibri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/>
          <w:sz w:val="21"/>
          <w:szCs w:val="21"/>
        </w:rPr>
        <w:t>habilitação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previstos</w:t>
      </w:r>
      <w:proofErr w:type="spellEnd"/>
      <w:r w:rsidRPr="009045E9">
        <w:rPr>
          <w:rFonts w:ascii="Calibri" w:hAnsi="Calibri"/>
          <w:sz w:val="21"/>
          <w:szCs w:val="21"/>
        </w:rPr>
        <w:t xml:space="preserve"> no </w:t>
      </w:r>
      <w:proofErr w:type="spellStart"/>
      <w:r w:rsidRPr="009045E9">
        <w:rPr>
          <w:rFonts w:ascii="Calibri" w:hAnsi="Calibri"/>
          <w:sz w:val="21"/>
          <w:szCs w:val="21"/>
        </w:rPr>
        <w:t>instrumento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convocatório</w:t>
      </w:r>
      <w:proofErr w:type="spellEnd"/>
      <w:r w:rsidRPr="009045E9">
        <w:rPr>
          <w:rFonts w:ascii="Calibri" w:hAnsi="Calibri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/>
          <w:sz w:val="21"/>
          <w:szCs w:val="21"/>
        </w:rPr>
        <w:t>Pregão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Eletrônico</w:t>
      </w:r>
      <w:proofErr w:type="spellEnd"/>
      <w:r w:rsidRPr="009045E9">
        <w:rPr>
          <w:rFonts w:ascii="Calibri" w:hAnsi="Calibri"/>
          <w:sz w:val="21"/>
          <w:szCs w:val="21"/>
        </w:rPr>
        <w:t xml:space="preserve"> nº </w:t>
      </w:r>
      <w:r w:rsidR="007E49A4">
        <w:rPr>
          <w:rFonts w:ascii="Calibri" w:hAnsi="Calibri"/>
          <w:sz w:val="21"/>
          <w:szCs w:val="21"/>
        </w:rPr>
        <w:t>028/2023</w:t>
      </w:r>
      <w:r w:rsidRPr="009045E9">
        <w:rPr>
          <w:rFonts w:ascii="Calibri" w:hAnsi="Calibri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/>
          <w:sz w:val="21"/>
          <w:szCs w:val="21"/>
        </w:rPr>
        <w:t>realizado</w:t>
      </w:r>
      <w:proofErr w:type="spellEnd"/>
      <w:r w:rsidRPr="009045E9">
        <w:rPr>
          <w:rFonts w:ascii="Calibri" w:hAnsi="Calibri"/>
          <w:sz w:val="21"/>
          <w:szCs w:val="21"/>
        </w:rPr>
        <w:t xml:space="preserve"> pela </w:t>
      </w:r>
      <w:proofErr w:type="spellStart"/>
      <w:r w:rsidRPr="009045E9">
        <w:rPr>
          <w:rFonts w:ascii="Calibri" w:hAnsi="Calibri"/>
          <w:sz w:val="21"/>
          <w:szCs w:val="21"/>
        </w:rPr>
        <w:t>Prefeitura</w:t>
      </w:r>
      <w:proofErr w:type="spellEnd"/>
      <w:r w:rsidRPr="009045E9">
        <w:rPr>
          <w:rFonts w:ascii="Calibri" w:hAnsi="Calibri"/>
          <w:sz w:val="21"/>
          <w:szCs w:val="21"/>
        </w:rPr>
        <w:t xml:space="preserve"> Municipal de Taquarituba/SP, </w:t>
      </w:r>
      <w:proofErr w:type="spellStart"/>
      <w:r w:rsidRPr="009045E9">
        <w:rPr>
          <w:rFonts w:ascii="Calibri" w:hAnsi="Calibri"/>
          <w:sz w:val="21"/>
          <w:szCs w:val="21"/>
        </w:rPr>
        <w:t>inexistindo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qualquer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fato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impeditivo</w:t>
      </w:r>
      <w:proofErr w:type="spellEnd"/>
      <w:r w:rsidRPr="009045E9">
        <w:rPr>
          <w:rFonts w:ascii="Calibri" w:hAnsi="Calibri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/>
          <w:sz w:val="21"/>
          <w:szCs w:val="21"/>
        </w:rPr>
        <w:t>sua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participação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neste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certame</w:t>
      </w:r>
      <w:proofErr w:type="spellEnd"/>
      <w:r w:rsidRPr="009045E9">
        <w:rPr>
          <w:rFonts w:ascii="Calibri" w:hAnsi="Calibri"/>
          <w:sz w:val="21"/>
          <w:szCs w:val="21"/>
        </w:rPr>
        <w:t>.</w:t>
      </w:r>
    </w:p>
    <w:p w14:paraId="30249049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b)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Nos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termos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inciso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V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artigo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27 da Lei Federal nº 8.666, de 21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junho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1993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alterações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que </w:t>
      </w:r>
      <w:proofErr w:type="gramStart"/>
      <w:r w:rsidRPr="009045E9">
        <w:rPr>
          <w:rFonts w:ascii="Calibri" w:hAnsi="Calibri" w:cs="Calibri"/>
          <w:color w:val="000000"/>
          <w:sz w:val="21"/>
          <w:szCs w:val="21"/>
        </w:rPr>
        <w:t>a</w:t>
      </w:r>
      <w:proofErr w:type="gram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encontra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-se em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situação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regular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perante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Ministério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Trabalho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no que se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refere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à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observância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disposto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no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inciso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XXXIII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artigo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7º da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Constituição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Federal</w:t>
      </w:r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05C00771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c)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Estar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obrigação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manter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endereço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atualizado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junto 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Prefeitura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Taquarituba, e de que as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notificações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comunicações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formais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decorrentes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execução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serão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efetuadas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no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endereço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que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constar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em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seu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preâmbulo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.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Caso 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não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seja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encontrada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será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notificada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pelo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Diário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Oficial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Município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32EA3DC0" w14:textId="77777777" w:rsidR="00537CCB" w:rsidRPr="009045E9" w:rsidRDefault="00537CCB" w:rsidP="00537CCB">
      <w:pPr>
        <w:ind w:right="-1"/>
        <w:jc w:val="both"/>
        <w:rPr>
          <w:rFonts w:ascii="Calibri" w:hAnsi="Calibri"/>
          <w:sz w:val="12"/>
          <w:szCs w:val="12"/>
        </w:rPr>
      </w:pPr>
    </w:p>
    <w:p w14:paraId="5F4FB9B7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d) Para 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caso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em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recuperação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judicial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: Estar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que no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momento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assinatura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deverei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apresentar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cópia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nomeação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judicial ou se 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for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pessoa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jurídica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nome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profissional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responsável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pela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condução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processo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e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ainda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declaração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relatório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ou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documento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equivalente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juízo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ou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de que 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plano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recuperação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judicial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está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sendo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cumprido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10948434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e) Para 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caso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em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recuperação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extrajudicial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: Estar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que no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momento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assinatura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deverei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apresentar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comprovação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documental de que as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obrigações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plano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recuperação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extrajudicial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estão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sendo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cumpridas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2CA06B1A" w14:textId="77777777" w:rsidR="00537CCB" w:rsidRPr="002038D0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21397E5E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f) Para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microempresas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ou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pequeno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porte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: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Que </w:t>
      </w:r>
      <w:proofErr w:type="gramStart"/>
      <w:r w:rsidRPr="009045E9">
        <w:rPr>
          <w:rFonts w:ascii="Calibri" w:hAnsi="Calibri" w:cs="Calibri"/>
          <w:color w:val="000000"/>
          <w:sz w:val="21"/>
          <w:szCs w:val="21"/>
        </w:rPr>
        <w:t>a</w:t>
      </w:r>
      <w:proofErr w:type="gram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possui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qualquer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impedimentos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previstos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§§ 4º 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seguintes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todos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artigo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3º da Lei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Complementar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nº 123, de 14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dezembro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2006, 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alterações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cujos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termos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conheço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íntegra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35B19F49" w14:textId="77777777" w:rsidR="00537CCB" w:rsidRPr="002038D0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7A3883C4" w14:textId="77777777" w:rsidR="00537CCB" w:rsidRDefault="00537CCB" w:rsidP="00537CCB">
      <w:pPr>
        <w:spacing w:line="276" w:lineRule="auto"/>
        <w:ind w:right="-1"/>
        <w:jc w:val="both"/>
        <w:rPr>
          <w:rFonts w:ascii="Calibri" w:hAnsi="Calibri" w:cs="Calibri"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color w:val="000000"/>
          <w:sz w:val="21"/>
          <w:szCs w:val="21"/>
        </w:rPr>
        <w:t xml:space="preserve">g)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Que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objeto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ofertado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atende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todas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as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especificações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exigidas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no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Termo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Referência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- Anexo I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Edital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 que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preços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apresentados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contemplam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todos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custos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diretos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indiretos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incorridos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na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data da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apresentação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proposta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incluindo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entre outros: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tributos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encargos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sociais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material,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despesas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administrativas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seguro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fretes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lucro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>.</w:t>
      </w:r>
    </w:p>
    <w:p w14:paraId="6523E4A5" w14:textId="77777777" w:rsidR="00A818B8" w:rsidRPr="009045E9" w:rsidRDefault="00A818B8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D078441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</w:t>
      </w:r>
      <w:r>
        <w:rPr>
          <w:rFonts w:ascii="Calibri" w:hAnsi="Calibri" w:cs="Arial"/>
          <w:sz w:val="22"/>
          <w:szCs w:val="22"/>
        </w:rPr>
        <w:t>______</w:t>
      </w:r>
      <w:r w:rsidRPr="002C7BB4">
        <w:rPr>
          <w:rFonts w:ascii="Calibri" w:hAnsi="Calibri" w:cs="Arial"/>
          <w:sz w:val="22"/>
          <w:szCs w:val="22"/>
        </w:rPr>
        <w:t xml:space="preserve">____, ___ de ________ </w:t>
      </w:r>
      <w:proofErr w:type="spellStart"/>
      <w:r w:rsidRPr="002C7BB4">
        <w:rPr>
          <w:rFonts w:ascii="Calibri" w:hAnsi="Calibri" w:cs="Arial"/>
          <w:sz w:val="22"/>
          <w:szCs w:val="22"/>
        </w:rPr>
        <w:t>de</w:t>
      </w:r>
      <w:proofErr w:type="spellEnd"/>
      <w:r w:rsidRPr="002C7BB4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>23</w:t>
      </w:r>
    </w:p>
    <w:p w14:paraId="14698430" w14:textId="77777777" w:rsidR="00A818B8" w:rsidRPr="002C7BB4" w:rsidRDefault="00A818B8" w:rsidP="00A818B8">
      <w:pPr>
        <w:jc w:val="center"/>
        <w:rPr>
          <w:rFonts w:ascii="Calibri" w:hAnsi="Calibri" w:cs="Arial"/>
          <w:sz w:val="22"/>
          <w:szCs w:val="22"/>
        </w:rPr>
      </w:pPr>
    </w:p>
    <w:p w14:paraId="2F00DF5C" w14:textId="77777777" w:rsidR="00A818B8" w:rsidRPr="00831ECC" w:rsidRDefault="00A818B8" w:rsidP="00A818B8">
      <w:pPr>
        <w:jc w:val="center"/>
        <w:rPr>
          <w:rFonts w:ascii="Calibri" w:hAnsi="Calibri" w:cs="Arial"/>
          <w:sz w:val="12"/>
          <w:szCs w:val="12"/>
        </w:rPr>
      </w:pPr>
    </w:p>
    <w:p w14:paraId="4F858F8F" w14:textId="77777777" w:rsidR="00A818B8" w:rsidRPr="002C7BB4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>
        <w:rPr>
          <w:rFonts w:ascii="Calibri" w:hAnsi="Calibri" w:cs="Arial"/>
          <w:sz w:val="22"/>
          <w:szCs w:val="22"/>
        </w:rPr>
        <w:t>________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14:paraId="51E13132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</w:t>
      </w:r>
      <w:proofErr w:type="spellStart"/>
      <w:r w:rsidRPr="002C7BB4">
        <w:rPr>
          <w:rFonts w:ascii="Calibri" w:hAnsi="Calibri" w:cs="Arial"/>
          <w:sz w:val="22"/>
          <w:szCs w:val="22"/>
        </w:rPr>
        <w:t>Responsável</w:t>
      </w:r>
      <w:proofErr w:type="spellEnd"/>
      <w:r>
        <w:rPr>
          <w:rFonts w:ascii="Calibri" w:hAnsi="Calibri" w:cs="Arial"/>
          <w:sz w:val="22"/>
          <w:szCs w:val="22"/>
        </w:rPr>
        <w:t xml:space="preserve"> – RG/CPF</w:t>
      </w:r>
    </w:p>
    <w:p w14:paraId="4729399C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</w:p>
    <w:p w14:paraId="1393E579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[IMPRIMIR EM PAPEL TIMBRADO DA EMPRESA]</w:t>
      </w:r>
    </w:p>
    <w:p w14:paraId="2BD71798" w14:textId="77777777" w:rsidR="00537CCB" w:rsidRPr="009045E9" w:rsidRDefault="009045E9" w:rsidP="009045E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  <w:r w:rsidR="00537CCB" w:rsidRPr="009045E9">
        <w:rPr>
          <w:rFonts w:ascii="Calibri" w:hAnsi="Calibri" w:cs="Arial"/>
          <w:b/>
          <w:sz w:val="22"/>
          <w:szCs w:val="22"/>
        </w:rPr>
        <w:lastRenderedPageBreak/>
        <w:t>ANEXO IV</w:t>
      </w:r>
    </w:p>
    <w:p w14:paraId="75B0E461" w14:textId="77777777" w:rsidR="00537CCB" w:rsidRPr="00B45472" w:rsidRDefault="00537CCB" w:rsidP="00537CCB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MINUTA </w:t>
      </w:r>
      <w:r>
        <w:rPr>
          <w:rFonts w:ascii="Calibri" w:hAnsi="Calibri" w:cs="Arial"/>
          <w:b/>
          <w:sz w:val="22"/>
          <w:szCs w:val="22"/>
        </w:rPr>
        <w:t>DA ATA DE REGISTRO DE PREÇOS</w:t>
      </w:r>
    </w:p>
    <w:p w14:paraId="1E3645FE" w14:textId="77777777" w:rsidR="00537CCB" w:rsidRPr="00316A18" w:rsidRDefault="00537CCB" w:rsidP="00537CCB">
      <w:pPr>
        <w:ind w:firstLine="2835"/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2327D25B" w14:textId="77777777" w:rsidR="00537CCB" w:rsidRPr="009D0D29" w:rsidRDefault="00537CCB" w:rsidP="00537CCB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49BD9F8F" w14:textId="77777777" w:rsidR="00537CCB" w:rsidRPr="00403D07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403D07">
        <w:rPr>
          <w:rFonts w:ascii="Calibri" w:hAnsi="Calibri" w:cs="Calibri"/>
          <w:sz w:val="21"/>
          <w:szCs w:val="21"/>
        </w:rPr>
        <w:t xml:space="preserve">      </w:t>
      </w:r>
      <w:r w:rsidRPr="00403D07">
        <w:rPr>
          <w:rFonts w:ascii="Calibri" w:hAnsi="Calibri" w:cs="Calibri"/>
          <w:b/>
          <w:sz w:val="21"/>
          <w:szCs w:val="21"/>
        </w:rPr>
        <w:t xml:space="preserve"> </w:t>
      </w:r>
      <w:r w:rsidRPr="00403D07">
        <w:rPr>
          <w:rFonts w:ascii="Calibri" w:hAnsi="Calibri" w:cs="Calibri"/>
          <w:b/>
          <w:bCs/>
          <w:sz w:val="21"/>
          <w:szCs w:val="21"/>
        </w:rPr>
        <w:t xml:space="preserve">ATA DE REGISTRO DE PREÇOS Nº </w:t>
      </w:r>
      <w:proofErr w:type="gramStart"/>
      <w:r w:rsidR="002038D0">
        <w:rPr>
          <w:rFonts w:ascii="Calibri" w:hAnsi="Calibri" w:cs="Calibri"/>
          <w:b/>
          <w:bCs/>
          <w:sz w:val="21"/>
          <w:szCs w:val="21"/>
        </w:rPr>
        <w:t>…</w:t>
      </w:r>
      <w:r w:rsidRPr="00403D07">
        <w:rPr>
          <w:rFonts w:ascii="Calibri" w:hAnsi="Calibri" w:cs="Calibri"/>
          <w:b/>
          <w:bCs/>
          <w:sz w:val="21"/>
          <w:szCs w:val="21"/>
        </w:rPr>
        <w:t>..</w:t>
      </w:r>
      <w:proofErr w:type="gramEnd"/>
    </w:p>
    <w:p w14:paraId="0A9F1B20" w14:textId="77777777" w:rsidR="00537CCB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14E05CDD" w14:textId="77777777" w:rsidR="00537CCB" w:rsidRPr="002C07A6" w:rsidRDefault="00537CCB" w:rsidP="00537CCB">
      <w:pPr>
        <w:jc w:val="center"/>
        <w:rPr>
          <w:rFonts w:ascii="Calibri" w:hAnsi="Calibri" w:cs="Calibri"/>
          <w:b/>
          <w:bCs/>
          <w:sz w:val="12"/>
          <w:szCs w:val="12"/>
          <w:u w:val="single"/>
        </w:rPr>
      </w:pPr>
    </w:p>
    <w:p w14:paraId="7E5753A3" w14:textId="55E36235" w:rsidR="00537CCB" w:rsidRPr="003B2364" w:rsidRDefault="00537CCB" w:rsidP="002038D0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proofErr w:type="spellStart"/>
      <w:r w:rsidRPr="003B2364">
        <w:rPr>
          <w:rFonts w:ascii="Calibri" w:hAnsi="Calibri" w:cs="Calibri"/>
          <w:sz w:val="21"/>
          <w:szCs w:val="21"/>
        </w:rPr>
        <w:t>Aos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dias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3B2364">
        <w:rPr>
          <w:rFonts w:ascii="Calibri" w:hAnsi="Calibri" w:cs="Calibri"/>
          <w:sz w:val="21"/>
          <w:szCs w:val="21"/>
        </w:rPr>
        <w:t>mês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...... de </w:t>
      </w:r>
      <w:proofErr w:type="spellStart"/>
      <w:r w:rsidRPr="003B2364">
        <w:rPr>
          <w:rFonts w:ascii="Calibri" w:hAnsi="Calibri" w:cs="Calibri"/>
          <w:sz w:val="21"/>
          <w:szCs w:val="21"/>
        </w:rPr>
        <w:t>dois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mil e </w:t>
      </w:r>
      <w:proofErr w:type="spellStart"/>
      <w:r w:rsidRPr="003B2364">
        <w:rPr>
          <w:rFonts w:ascii="Calibri" w:hAnsi="Calibri" w:cs="Calibri"/>
          <w:sz w:val="21"/>
          <w:szCs w:val="21"/>
        </w:rPr>
        <w:t>vinte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1F104A">
        <w:rPr>
          <w:rFonts w:ascii="Calibri" w:hAnsi="Calibri" w:cs="Calibri"/>
          <w:sz w:val="21"/>
          <w:szCs w:val="21"/>
        </w:rPr>
        <w:t>três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autorizado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3B2364">
        <w:rPr>
          <w:rFonts w:ascii="Calibri" w:hAnsi="Calibri" w:cs="Calibri"/>
          <w:sz w:val="21"/>
          <w:szCs w:val="21"/>
        </w:rPr>
        <w:t>processo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</w:t>
      </w:r>
      <w:r w:rsidRPr="003B2364">
        <w:rPr>
          <w:rFonts w:ascii="Calibri" w:hAnsi="Calibri" w:cs="Calibri"/>
          <w:b/>
          <w:sz w:val="21"/>
          <w:szCs w:val="21"/>
        </w:rPr>
        <w:t xml:space="preserve">PREGÃO ELETRÔNICO Nº </w:t>
      </w:r>
      <w:r w:rsidR="007E49A4">
        <w:rPr>
          <w:rFonts w:ascii="Calibri" w:hAnsi="Calibri" w:cs="Calibri"/>
          <w:b/>
          <w:sz w:val="21"/>
          <w:szCs w:val="21"/>
        </w:rPr>
        <w:t>028/2023</w:t>
      </w:r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foi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expedida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3B2364">
        <w:rPr>
          <w:rFonts w:ascii="Calibri" w:hAnsi="Calibri" w:cs="Calibri"/>
          <w:sz w:val="21"/>
          <w:szCs w:val="21"/>
        </w:rPr>
        <w:t>presente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Ata de </w:t>
      </w:r>
      <w:proofErr w:type="spellStart"/>
      <w:r w:rsidRPr="003B2364">
        <w:rPr>
          <w:rFonts w:ascii="Calibri" w:hAnsi="Calibri" w:cs="Calibri"/>
          <w:sz w:val="21"/>
          <w:szCs w:val="21"/>
        </w:rPr>
        <w:t>Registro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3B2364">
        <w:rPr>
          <w:rFonts w:ascii="Calibri" w:hAnsi="Calibri" w:cs="Calibri"/>
          <w:sz w:val="21"/>
          <w:szCs w:val="21"/>
        </w:rPr>
        <w:t>Preços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nos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termos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da Lei Federal nº 10.520, de 17 de </w:t>
      </w:r>
      <w:proofErr w:type="spellStart"/>
      <w:r w:rsidRPr="003B2364">
        <w:rPr>
          <w:rFonts w:ascii="Calibri" w:hAnsi="Calibri" w:cs="Calibri"/>
          <w:sz w:val="21"/>
          <w:szCs w:val="21"/>
        </w:rPr>
        <w:t>julho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2002, o </w:t>
      </w:r>
      <w:proofErr w:type="spellStart"/>
      <w:r w:rsidRPr="003B2364">
        <w:rPr>
          <w:rFonts w:ascii="Calibri" w:hAnsi="Calibri" w:cs="Calibri"/>
          <w:sz w:val="21"/>
          <w:szCs w:val="21"/>
        </w:rPr>
        <w:t>Decreto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Municipal nº 1.819/2006, de 17 de </w:t>
      </w:r>
      <w:proofErr w:type="spellStart"/>
      <w:r w:rsidRPr="003B2364">
        <w:rPr>
          <w:rFonts w:ascii="Calibri" w:hAnsi="Calibri" w:cs="Calibri"/>
          <w:sz w:val="21"/>
          <w:szCs w:val="21"/>
        </w:rPr>
        <w:t>julho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2006 e  </w:t>
      </w:r>
      <w:proofErr w:type="spellStart"/>
      <w:r w:rsidRPr="003B2364">
        <w:rPr>
          <w:rFonts w:ascii="Calibri" w:hAnsi="Calibri" w:cs="Arial"/>
          <w:sz w:val="21"/>
          <w:szCs w:val="21"/>
        </w:rPr>
        <w:t>Decreto</w:t>
      </w:r>
      <w:proofErr w:type="spellEnd"/>
      <w:r w:rsidRPr="003B2364">
        <w:rPr>
          <w:rFonts w:ascii="Calibri" w:hAnsi="Calibri" w:cs="Arial"/>
          <w:sz w:val="21"/>
          <w:szCs w:val="21"/>
        </w:rPr>
        <w:t xml:space="preserve"> Municipal nº 040/2006 de 06/04/2006, </w:t>
      </w:r>
      <w:proofErr w:type="spellStart"/>
      <w:r w:rsidRPr="003B2364">
        <w:rPr>
          <w:rFonts w:ascii="Calibri" w:hAnsi="Calibri" w:cs="Arial"/>
          <w:sz w:val="21"/>
          <w:szCs w:val="21"/>
        </w:rPr>
        <w:t>Decreto</w:t>
      </w:r>
      <w:proofErr w:type="spellEnd"/>
      <w:r w:rsidRPr="003B2364">
        <w:rPr>
          <w:rFonts w:ascii="Calibri" w:hAnsi="Calibri" w:cs="Arial"/>
          <w:sz w:val="21"/>
          <w:szCs w:val="21"/>
        </w:rPr>
        <w:t xml:space="preserve"> Municipal n° 312/2013 de 22/11/2013</w:t>
      </w:r>
      <w:r w:rsidRPr="003B2364">
        <w:rPr>
          <w:rFonts w:ascii="Calibri" w:hAnsi="Calibri" w:cs="Calibri"/>
          <w:sz w:val="21"/>
          <w:szCs w:val="21"/>
        </w:rPr>
        <w:t xml:space="preserve">, a Lei Federal nº 8.666, de 21 de </w:t>
      </w:r>
      <w:proofErr w:type="spellStart"/>
      <w:r w:rsidRPr="003B2364">
        <w:rPr>
          <w:rFonts w:ascii="Calibri" w:hAnsi="Calibri" w:cs="Calibri"/>
          <w:sz w:val="21"/>
          <w:szCs w:val="21"/>
        </w:rPr>
        <w:t>junho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1993 e </w:t>
      </w:r>
      <w:proofErr w:type="spellStart"/>
      <w:r w:rsidRPr="003B2364">
        <w:rPr>
          <w:rFonts w:ascii="Calibri" w:hAnsi="Calibri" w:cs="Calibri"/>
          <w:sz w:val="21"/>
          <w:szCs w:val="21"/>
        </w:rPr>
        <w:t>suas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alterações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, </w:t>
      </w:r>
      <w:proofErr w:type="spellStart"/>
      <w:r w:rsidRPr="003B2364">
        <w:rPr>
          <w:rFonts w:ascii="Calibri" w:hAnsi="Calibri" w:cs="Calibri"/>
          <w:sz w:val="21"/>
          <w:szCs w:val="21"/>
        </w:rPr>
        <w:t>conjuntamente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com as </w:t>
      </w:r>
      <w:proofErr w:type="spellStart"/>
      <w:r w:rsidRPr="003B2364">
        <w:rPr>
          <w:rFonts w:ascii="Calibri" w:hAnsi="Calibri" w:cs="Calibri"/>
          <w:sz w:val="21"/>
          <w:szCs w:val="21"/>
        </w:rPr>
        <w:t>condições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3B2364">
        <w:rPr>
          <w:rFonts w:ascii="Calibri" w:hAnsi="Calibri" w:cs="Calibri"/>
          <w:sz w:val="21"/>
          <w:szCs w:val="21"/>
        </w:rPr>
        <w:t>seguir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estipuladas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regem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3B2364">
        <w:rPr>
          <w:rFonts w:ascii="Calibri" w:hAnsi="Calibri" w:cs="Calibri"/>
          <w:sz w:val="21"/>
          <w:szCs w:val="21"/>
        </w:rPr>
        <w:t>relacionamento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obrigacional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entre o </w:t>
      </w:r>
      <w:r w:rsidRPr="003B2364">
        <w:rPr>
          <w:rFonts w:ascii="Calibri" w:hAnsi="Calibri" w:cs="Calibri"/>
          <w:b/>
          <w:sz w:val="21"/>
          <w:szCs w:val="21"/>
        </w:rPr>
        <w:t xml:space="preserve">ÓRGÃO GERENCIADOR, a PREFEITURA MUNICIPAL DE TAQUARITUBA, </w:t>
      </w:r>
      <w:proofErr w:type="spellStart"/>
      <w:r w:rsidRPr="003B2364">
        <w:rPr>
          <w:rFonts w:ascii="Calibri" w:hAnsi="Calibri" w:cs="Calibri"/>
          <w:b/>
          <w:sz w:val="21"/>
          <w:szCs w:val="21"/>
        </w:rPr>
        <w:t>inscrita</w:t>
      </w:r>
      <w:proofErr w:type="spellEnd"/>
      <w:r w:rsidRPr="003B2364">
        <w:rPr>
          <w:rFonts w:ascii="Calibri" w:hAnsi="Calibri" w:cs="Calibri"/>
          <w:b/>
          <w:sz w:val="21"/>
          <w:szCs w:val="21"/>
        </w:rPr>
        <w:t xml:space="preserve"> no CNPJ: 46.634.218/0001-07 </w:t>
      </w:r>
      <w:r w:rsidRPr="003B2364">
        <w:rPr>
          <w:rFonts w:ascii="Calibri" w:hAnsi="Calibri" w:cs="Calibri"/>
          <w:sz w:val="21"/>
          <w:szCs w:val="21"/>
        </w:rPr>
        <w:t xml:space="preserve">e o </w:t>
      </w:r>
      <w:r w:rsidRPr="003B2364">
        <w:rPr>
          <w:rFonts w:ascii="Calibri" w:hAnsi="Calibri" w:cs="Calibri"/>
          <w:b/>
          <w:sz w:val="21"/>
          <w:szCs w:val="21"/>
        </w:rPr>
        <w:t xml:space="preserve">FORNECEDOR DETENTOR DA ATA: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.........., com </w:t>
      </w:r>
      <w:proofErr w:type="spellStart"/>
      <w:r w:rsidRPr="003B2364">
        <w:rPr>
          <w:rFonts w:ascii="Calibri" w:hAnsi="Calibri" w:cs="Calibri"/>
          <w:sz w:val="21"/>
          <w:szCs w:val="21"/>
        </w:rPr>
        <w:t>sede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na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Rua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>... n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,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...., em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...../SP, </w:t>
      </w:r>
      <w:proofErr w:type="spellStart"/>
      <w:r w:rsidRPr="003B2364">
        <w:rPr>
          <w:rFonts w:ascii="Calibri" w:hAnsi="Calibri" w:cs="Calibri"/>
          <w:sz w:val="21"/>
          <w:szCs w:val="21"/>
        </w:rPr>
        <w:t>inscrita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no CNPJ n.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......, </w:t>
      </w:r>
      <w:proofErr w:type="spellStart"/>
      <w:r w:rsidRPr="003B2364">
        <w:rPr>
          <w:rFonts w:ascii="Calibri" w:hAnsi="Calibri" w:cs="Calibri"/>
          <w:sz w:val="21"/>
          <w:szCs w:val="21"/>
        </w:rPr>
        <w:t>neste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ato </w:t>
      </w:r>
      <w:proofErr w:type="spellStart"/>
      <w:r w:rsidRPr="003B2364">
        <w:rPr>
          <w:rFonts w:ascii="Calibri" w:hAnsi="Calibri" w:cs="Calibri"/>
          <w:sz w:val="21"/>
          <w:szCs w:val="21"/>
        </w:rPr>
        <w:t>representada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pelo</w:t>
      </w:r>
      <w:proofErr w:type="spellEnd"/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 xml:space="preserve"> Sr</w:t>
      </w:r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>.</w:t>
      </w:r>
      <w:r w:rsidR="002038D0">
        <w:rPr>
          <w:rFonts w:ascii="Calibri" w:hAnsi="Calibri" w:cs="Calibri"/>
          <w:sz w:val="21"/>
          <w:szCs w:val="21"/>
        </w:rPr>
        <w:t>………</w:t>
      </w:r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portador</w:t>
      </w:r>
      <w:proofErr w:type="spellEnd"/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3B2364">
        <w:rPr>
          <w:rFonts w:ascii="Calibri" w:hAnsi="Calibri" w:cs="Calibri"/>
          <w:sz w:val="21"/>
          <w:szCs w:val="21"/>
        </w:rPr>
        <w:t>Carteira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3B2364">
        <w:rPr>
          <w:rFonts w:ascii="Calibri" w:hAnsi="Calibri" w:cs="Calibri"/>
          <w:sz w:val="21"/>
          <w:szCs w:val="21"/>
        </w:rPr>
        <w:t>Identidade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n</w:t>
      </w:r>
      <w:r w:rsidR="002038D0">
        <w:rPr>
          <w:rFonts w:ascii="Calibri" w:hAnsi="Calibri" w:cs="Calibri"/>
          <w:sz w:val="21"/>
          <w:szCs w:val="21"/>
        </w:rPr>
        <w:t>º………..,</w:t>
      </w:r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do CPF n</w:t>
      </w:r>
      <w:r w:rsidR="002038D0">
        <w:rPr>
          <w:rFonts w:ascii="Calibri" w:hAnsi="Calibri" w:cs="Calibri"/>
          <w:sz w:val="21"/>
          <w:szCs w:val="21"/>
        </w:rPr>
        <w:t>º………….</w:t>
      </w:r>
      <w:r w:rsidRPr="003B2364">
        <w:rPr>
          <w:rFonts w:ascii="Calibri" w:hAnsi="Calibri" w:cs="Calibri"/>
          <w:sz w:val="21"/>
          <w:szCs w:val="21"/>
        </w:rPr>
        <w:t xml:space="preserve">. </w:t>
      </w:r>
    </w:p>
    <w:p w14:paraId="77308DBF" w14:textId="77777777" w:rsidR="00537CCB" w:rsidRPr="003B2364" w:rsidRDefault="00537CCB" w:rsidP="00537CCB">
      <w:pPr>
        <w:pStyle w:val="Corpodetexto31"/>
        <w:tabs>
          <w:tab w:val="left" w:pos="1080"/>
          <w:tab w:val="left" w:pos="2280"/>
        </w:tabs>
        <w:rPr>
          <w:rFonts w:ascii="Calibri" w:hAnsi="Calibri" w:cs="Calibri"/>
          <w:sz w:val="21"/>
          <w:szCs w:val="21"/>
        </w:rPr>
      </w:pPr>
    </w:p>
    <w:p w14:paraId="1CBACA35" w14:textId="77777777" w:rsidR="00537CCB" w:rsidRPr="003B2364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3B2364">
        <w:rPr>
          <w:rFonts w:ascii="Calibri" w:hAnsi="Calibri" w:cs="Calibri"/>
          <w:i w:val="0"/>
          <w:sz w:val="21"/>
          <w:szCs w:val="21"/>
        </w:rPr>
        <w:t xml:space="preserve">CLÁUSULA PRIMEIRA - DO OBJETO </w:t>
      </w:r>
    </w:p>
    <w:p w14:paraId="44EC036F" w14:textId="77777777" w:rsidR="00537CCB" w:rsidRPr="003B2364" w:rsidRDefault="00537CCB" w:rsidP="00537CCB">
      <w:pPr>
        <w:suppressAutoHyphens/>
        <w:rPr>
          <w:rFonts w:ascii="Calibri" w:hAnsi="Calibri" w:cs="Calibri"/>
          <w:sz w:val="21"/>
          <w:szCs w:val="21"/>
        </w:rPr>
      </w:pPr>
    </w:p>
    <w:p w14:paraId="2D4C8B4C" w14:textId="0450CF18" w:rsidR="00537CCB" w:rsidRPr="003B2364" w:rsidRDefault="002038D0" w:rsidP="002038D0">
      <w:pPr>
        <w:jc w:val="both"/>
        <w:rPr>
          <w:rFonts w:ascii="Calibri" w:hAnsi="Calibri" w:cs="Arial"/>
          <w:b/>
          <w:bCs/>
          <w:sz w:val="21"/>
          <w:szCs w:val="21"/>
        </w:rPr>
      </w:pPr>
      <w:r w:rsidRPr="002038D0">
        <w:rPr>
          <w:rFonts w:ascii="Calibri" w:hAnsi="Calibri" w:cs="Calibri"/>
          <w:sz w:val="21"/>
          <w:szCs w:val="21"/>
        </w:rPr>
        <w:t>1.</w:t>
      </w:r>
      <w:r>
        <w:rPr>
          <w:rFonts w:ascii="Calibri" w:hAnsi="Calibri" w:cs="Calibri"/>
          <w:sz w:val="21"/>
          <w:szCs w:val="21"/>
        </w:rPr>
        <w:t xml:space="preserve">1 – </w:t>
      </w:r>
      <w:r w:rsidR="00537CCB" w:rsidRPr="00417B2A">
        <w:rPr>
          <w:rFonts w:ascii="Calibri" w:hAnsi="Calibri" w:cs="Calibri"/>
          <w:sz w:val="21"/>
          <w:szCs w:val="21"/>
        </w:rPr>
        <w:t xml:space="preserve">Descrição do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objeto</w:t>
      </w:r>
      <w:proofErr w:type="spellEnd"/>
      <w:r w:rsidR="00537CCB" w:rsidRPr="00417B2A">
        <w:rPr>
          <w:rFonts w:ascii="Calibri" w:hAnsi="Calibri"/>
          <w:sz w:val="21"/>
          <w:szCs w:val="21"/>
        </w:rPr>
        <w:t xml:space="preserve">: </w:t>
      </w:r>
      <w:r w:rsidR="00A2424A" w:rsidRPr="00B65863">
        <w:rPr>
          <w:rFonts w:ascii="Calibri" w:hAnsi="Calibri" w:cs="Calibri"/>
          <w:i/>
          <w:iCs/>
          <w:sz w:val="21"/>
          <w:szCs w:val="21"/>
        </w:rPr>
        <w:t>“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Registro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preços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para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aquisições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futuras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e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parceladas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pedra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cascalhamento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,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pedra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brita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1 e 3, e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bica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corrida,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pelo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período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de 12 (doze) meses,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conforme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solicitação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da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Coordenadoria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Municipal de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Obras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Públicas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, a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fim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atender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suas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A2424A" w:rsidRPr="00B65863">
        <w:rPr>
          <w:rFonts w:ascii="Calibri" w:hAnsi="Calibri" w:cs="Calibri"/>
          <w:i/>
          <w:iCs/>
          <w:sz w:val="21"/>
          <w:szCs w:val="21"/>
        </w:rPr>
        <w:t>necessidades</w:t>
      </w:r>
      <w:proofErr w:type="spellEnd"/>
      <w:r w:rsidR="00A2424A" w:rsidRPr="00B65863">
        <w:rPr>
          <w:rFonts w:ascii="Calibri" w:hAnsi="Calibri" w:cs="Calibri"/>
          <w:i/>
          <w:iCs/>
          <w:sz w:val="21"/>
          <w:szCs w:val="21"/>
        </w:rPr>
        <w:t>”</w:t>
      </w:r>
      <w:r w:rsidR="00537CCB" w:rsidRPr="00417B2A">
        <w:rPr>
          <w:rFonts w:ascii="Calibri" w:hAnsi="Calibri"/>
          <w:b/>
          <w:sz w:val="21"/>
          <w:szCs w:val="21"/>
        </w:rPr>
        <w:t xml:space="preserve">,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conforme</w:t>
      </w:r>
      <w:proofErr w:type="spellEnd"/>
      <w:r w:rsidR="00537CCB" w:rsidRPr="00417B2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especificações</w:t>
      </w:r>
      <w:proofErr w:type="spellEnd"/>
      <w:r w:rsidR="00537CCB" w:rsidRPr="00417B2A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valores</w:t>
      </w:r>
      <w:proofErr w:type="spellEnd"/>
      <w:r w:rsidR="00537CCB" w:rsidRPr="00417B2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abaixo</w:t>
      </w:r>
      <w:proofErr w:type="spellEnd"/>
      <w:r w:rsidR="00537CCB" w:rsidRPr="003B2364">
        <w:rPr>
          <w:rFonts w:ascii="Calibri" w:hAnsi="Calibri" w:cs="Calibri"/>
          <w:sz w:val="21"/>
          <w:szCs w:val="21"/>
        </w:rPr>
        <w:t xml:space="preserve">:                   </w:t>
      </w:r>
    </w:p>
    <w:p w14:paraId="6C88B182" w14:textId="77777777" w:rsidR="00537CCB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09"/>
        <w:gridCol w:w="709"/>
        <w:gridCol w:w="3574"/>
        <w:gridCol w:w="1529"/>
        <w:gridCol w:w="1134"/>
        <w:gridCol w:w="1164"/>
      </w:tblGrid>
      <w:tr w:rsidR="00537CCB" w:rsidRPr="005D3E2E" w14:paraId="432BE27F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530EAC54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60621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6043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UNID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7ED99D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3476D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MARCA OU</w:t>
            </w:r>
          </w:p>
          <w:p w14:paraId="14C11CB6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7217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284BF101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0469893C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5FC27C6A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TOTAL(R$)</w:t>
            </w:r>
          </w:p>
        </w:tc>
      </w:tr>
      <w:tr w:rsidR="00537CCB" w:rsidRPr="005D3E2E" w14:paraId="48D5FB35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059D02DF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3EB9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2041B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944A3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CEFE19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F48B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24862213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6C5B8DBE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541304F5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209A3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89BD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DF04B9E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691E08A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FD69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18B82B23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5D11F03A" w14:textId="77777777" w:rsidTr="00CF56BF">
        <w:trPr>
          <w:trHeight w:hRule="exact" w:val="284"/>
          <w:jc w:val="center"/>
        </w:trPr>
        <w:tc>
          <w:tcPr>
            <w:tcW w:w="8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599C6D" w14:textId="77777777" w:rsidR="00537CCB" w:rsidRPr="005D3E2E" w:rsidRDefault="00537CCB" w:rsidP="00CF56BF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 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D2B25F" w14:textId="77777777" w:rsidR="00537CCB" w:rsidRPr="005D3E2E" w:rsidRDefault="00537CCB" w:rsidP="00CF56BF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1439DBE1" w14:textId="77777777" w:rsidR="00537CCB" w:rsidRPr="00C828C8" w:rsidRDefault="00537CCB" w:rsidP="00537CCB">
      <w:pPr>
        <w:jc w:val="both"/>
        <w:rPr>
          <w:rFonts w:ascii="Calibri" w:hAnsi="Calibri" w:cs="Calibri"/>
          <w:sz w:val="24"/>
          <w:szCs w:val="24"/>
        </w:rPr>
      </w:pPr>
    </w:p>
    <w:p w14:paraId="0AB5156B" w14:textId="5D16682E" w:rsidR="002038D0" w:rsidRPr="00A818B8" w:rsidRDefault="002038D0" w:rsidP="002038D0">
      <w:pPr>
        <w:jc w:val="both"/>
        <w:rPr>
          <w:rFonts w:ascii="Calibri" w:hAnsi="Calibri" w:cs="Calibri"/>
          <w:sz w:val="21"/>
          <w:szCs w:val="21"/>
        </w:rPr>
      </w:pPr>
      <w:r w:rsidRPr="00A818B8">
        <w:rPr>
          <w:rFonts w:ascii="Calibri" w:hAnsi="Calibri" w:cs="Calibri"/>
          <w:sz w:val="21"/>
          <w:szCs w:val="21"/>
        </w:rPr>
        <w:t>1.</w:t>
      </w:r>
      <w:r w:rsidR="00304CB7">
        <w:rPr>
          <w:rFonts w:ascii="Calibri" w:hAnsi="Calibri" w:cs="Calibri"/>
          <w:sz w:val="21"/>
          <w:szCs w:val="21"/>
        </w:rPr>
        <w:t>1.1</w:t>
      </w:r>
      <w:r w:rsidRPr="00A818B8">
        <w:rPr>
          <w:rFonts w:ascii="Calibri" w:hAnsi="Calibri" w:cs="Calibri"/>
          <w:sz w:val="21"/>
          <w:szCs w:val="21"/>
        </w:rPr>
        <w:t xml:space="preserve"> – As </w:t>
      </w:r>
      <w:proofErr w:type="spellStart"/>
      <w:r w:rsidRPr="00A818B8">
        <w:rPr>
          <w:rFonts w:ascii="Calibri" w:hAnsi="Calibri" w:cs="Calibri"/>
          <w:sz w:val="21"/>
          <w:szCs w:val="21"/>
        </w:rPr>
        <w:t>mercadorias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deverão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estar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íntegras</w:t>
      </w:r>
      <w:proofErr w:type="spellEnd"/>
      <w:r w:rsidR="00A818B8" w:rsidRPr="00A818B8">
        <w:rPr>
          <w:rFonts w:ascii="Calibri" w:hAnsi="Calibri" w:cs="Calibri"/>
          <w:sz w:val="21"/>
          <w:szCs w:val="21"/>
        </w:rPr>
        <w:t xml:space="preserve"> </w:t>
      </w:r>
      <w:r w:rsidRPr="00A818B8">
        <w:rPr>
          <w:rFonts w:ascii="Calibri" w:hAnsi="Calibri" w:cs="Calibri"/>
          <w:sz w:val="21"/>
          <w:szCs w:val="21"/>
        </w:rPr>
        <w:t xml:space="preserve">no </w:t>
      </w:r>
      <w:proofErr w:type="spellStart"/>
      <w:r w:rsidRPr="00A818B8">
        <w:rPr>
          <w:rFonts w:ascii="Calibri" w:hAnsi="Calibri" w:cs="Calibri"/>
          <w:sz w:val="21"/>
          <w:szCs w:val="21"/>
        </w:rPr>
        <w:t>momento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A818B8">
        <w:rPr>
          <w:rFonts w:ascii="Calibri" w:hAnsi="Calibri" w:cs="Calibri"/>
          <w:sz w:val="21"/>
          <w:szCs w:val="21"/>
        </w:rPr>
        <w:t>entrega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A818B8">
        <w:rPr>
          <w:rFonts w:ascii="Calibri" w:hAnsi="Calibri" w:cs="Calibri"/>
          <w:sz w:val="21"/>
          <w:szCs w:val="21"/>
        </w:rPr>
        <w:t>caso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contrário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, a </w:t>
      </w:r>
      <w:proofErr w:type="spellStart"/>
      <w:r w:rsidRPr="00A818B8">
        <w:rPr>
          <w:rFonts w:ascii="Calibri" w:hAnsi="Calibri" w:cs="Calibri"/>
          <w:sz w:val="21"/>
          <w:szCs w:val="21"/>
        </w:rPr>
        <w:t>mesma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será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devolvida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A818B8">
        <w:rPr>
          <w:rFonts w:ascii="Calibri" w:hAnsi="Calibri" w:cs="Calibri"/>
          <w:sz w:val="21"/>
          <w:szCs w:val="21"/>
        </w:rPr>
        <w:t>distribuidora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A818B8">
        <w:rPr>
          <w:rFonts w:ascii="Calibri" w:hAnsi="Calibri" w:cs="Calibri"/>
          <w:sz w:val="21"/>
          <w:szCs w:val="21"/>
        </w:rPr>
        <w:t>questão</w:t>
      </w:r>
      <w:proofErr w:type="spellEnd"/>
      <w:r w:rsidRPr="00A818B8">
        <w:rPr>
          <w:rFonts w:ascii="Calibri" w:hAnsi="Calibri" w:cs="Calibri"/>
          <w:sz w:val="21"/>
          <w:szCs w:val="21"/>
        </w:rPr>
        <w:t>.</w:t>
      </w:r>
    </w:p>
    <w:p w14:paraId="600352B5" w14:textId="77777777" w:rsidR="002038D0" w:rsidRPr="00A818B8" w:rsidRDefault="002038D0" w:rsidP="00537CCB">
      <w:pPr>
        <w:jc w:val="both"/>
        <w:rPr>
          <w:rFonts w:ascii="Calibri" w:hAnsi="Calibri" w:cs="Calibri"/>
          <w:sz w:val="21"/>
          <w:szCs w:val="21"/>
        </w:rPr>
      </w:pPr>
    </w:p>
    <w:p w14:paraId="7A88C35D" w14:textId="77777777" w:rsidR="00537CCB" w:rsidRPr="00A818B8" w:rsidRDefault="00537CCB" w:rsidP="00537CCB">
      <w:pPr>
        <w:ind w:left="720" w:hanging="720"/>
        <w:jc w:val="both"/>
        <w:rPr>
          <w:rFonts w:ascii="Calibri" w:hAnsi="Calibri" w:cs="Calibri"/>
          <w:sz w:val="21"/>
          <w:szCs w:val="21"/>
        </w:rPr>
      </w:pPr>
      <w:r w:rsidRPr="00A818B8">
        <w:rPr>
          <w:rFonts w:ascii="Calibri" w:hAnsi="Calibri" w:cs="Calibri"/>
          <w:sz w:val="21"/>
          <w:szCs w:val="21"/>
        </w:rPr>
        <w:t xml:space="preserve">1.2 - O valor total global </w:t>
      </w:r>
      <w:proofErr w:type="spellStart"/>
      <w:r w:rsidRPr="00A818B8">
        <w:rPr>
          <w:rFonts w:ascii="Calibri" w:hAnsi="Calibri" w:cs="Calibri"/>
          <w:sz w:val="21"/>
          <w:szCs w:val="21"/>
        </w:rPr>
        <w:t>estimado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com o </w:t>
      </w:r>
      <w:proofErr w:type="spellStart"/>
      <w:r w:rsidRPr="00A818B8">
        <w:rPr>
          <w:rFonts w:ascii="Calibri" w:hAnsi="Calibri" w:cs="Calibri"/>
          <w:sz w:val="21"/>
          <w:szCs w:val="21"/>
        </w:rPr>
        <w:t>presente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registro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A818B8">
        <w:rPr>
          <w:rFonts w:ascii="Calibri" w:hAnsi="Calibri" w:cs="Calibri"/>
          <w:sz w:val="21"/>
          <w:szCs w:val="21"/>
        </w:rPr>
        <w:t>preços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é de R$ ...... (......).</w:t>
      </w:r>
    </w:p>
    <w:p w14:paraId="6BBBD047" w14:textId="77777777" w:rsidR="00537CCB" w:rsidRPr="003B2364" w:rsidRDefault="00537CCB" w:rsidP="00537CCB">
      <w:pPr>
        <w:pStyle w:val="Recuodecorpodetexto31"/>
        <w:tabs>
          <w:tab w:val="left" w:pos="567"/>
        </w:tabs>
        <w:ind w:left="1120" w:hanging="720"/>
        <w:rPr>
          <w:rFonts w:ascii="Calibri" w:hAnsi="Calibri" w:cs="Calibri"/>
          <w:sz w:val="21"/>
          <w:szCs w:val="21"/>
        </w:rPr>
      </w:pPr>
    </w:p>
    <w:p w14:paraId="1F32199F" w14:textId="77777777" w:rsidR="00537CCB" w:rsidRPr="003B2364" w:rsidRDefault="00537CCB" w:rsidP="001F104A">
      <w:pPr>
        <w:pStyle w:val="Recuodecorpodetexto31"/>
        <w:tabs>
          <w:tab w:val="left" w:pos="567"/>
        </w:tabs>
        <w:ind w:firstLine="0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>1.3 -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14:paraId="600DBCE8" w14:textId="77777777" w:rsidR="001F104A" w:rsidRDefault="001F104A" w:rsidP="001F104A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</w:p>
    <w:p w14:paraId="0A14E973" w14:textId="77777777" w:rsidR="00537CCB" w:rsidRDefault="001F104A" w:rsidP="001F104A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1.4 - </w:t>
      </w:r>
      <w:r w:rsidR="00537CCB" w:rsidRPr="003B2364">
        <w:rPr>
          <w:rFonts w:ascii="Calibri" w:hAnsi="Calibri" w:cs="Arial"/>
          <w:sz w:val="21"/>
          <w:szCs w:val="21"/>
        </w:rPr>
        <w:t xml:space="preserve">As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despesas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correrão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pelas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Dotações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Orçamentárias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do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orçamento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da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Prefeitura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Municipal de Taquarituba,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categoria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econômica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3.3.90.30.00 - Material de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Consumo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,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nas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Unidades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Orçamentárias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abaixo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relacionadas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>.</w:t>
      </w:r>
    </w:p>
    <w:p w14:paraId="5F4C9A19" w14:textId="77777777" w:rsidR="001F104A" w:rsidRPr="003B2364" w:rsidRDefault="001F104A" w:rsidP="001F104A">
      <w:pPr>
        <w:pStyle w:val="Lista"/>
        <w:tabs>
          <w:tab w:val="left" w:pos="0"/>
        </w:tabs>
        <w:ind w:left="360" w:right="-1" w:firstLine="0"/>
        <w:jc w:val="both"/>
        <w:rPr>
          <w:rFonts w:ascii="Calibri" w:hAnsi="Calibri" w:cs="Arial"/>
          <w:sz w:val="21"/>
          <w:szCs w:val="21"/>
        </w:rPr>
      </w:pPr>
    </w:p>
    <w:p w14:paraId="01EA0B66" w14:textId="77777777" w:rsidR="00A2424A" w:rsidRPr="00D71BF2" w:rsidRDefault="00A2424A" w:rsidP="00A2424A">
      <w:pPr>
        <w:pStyle w:val="NormalWeb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71BF2">
        <w:rPr>
          <w:rFonts w:ascii="Calibri" w:hAnsi="Calibri" w:cs="Arial"/>
          <w:sz w:val="22"/>
          <w:szCs w:val="22"/>
        </w:rPr>
        <w:t xml:space="preserve">02.06.01 - COORDENADORIA MUNICIPAL DE OBRAS E </w:t>
      </w:r>
      <w:proofErr w:type="gramStart"/>
      <w:r w:rsidRPr="00D71BF2">
        <w:rPr>
          <w:rFonts w:ascii="Calibri" w:hAnsi="Calibri" w:cs="Arial"/>
          <w:sz w:val="22"/>
          <w:szCs w:val="22"/>
        </w:rPr>
        <w:t>SERVIÇOS;</w:t>
      </w:r>
      <w:proofErr w:type="gramEnd"/>
    </w:p>
    <w:p w14:paraId="0AC3E6C7" w14:textId="77777777" w:rsidR="00A2424A" w:rsidRPr="00D71BF2" w:rsidRDefault="00A2424A" w:rsidP="00A2424A">
      <w:pPr>
        <w:pStyle w:val="NormalWeb"/>
        <w:spacing w:line="276" w:lineRule="auto"/>
        <w:rPr>
          <w:rFonts w:ascii="Calibri" w:hAnsi="Calibri" w:cs="Arial"/>
          <w:sz w:val="22"/>
          <w:szCs w:val="22"/>
        </w:rPr>
      </w:pPr>
      <w:r w:rsidRPr="00D71BF2">
        <w:rPr>
          <w:rFonts w:ascii="Calibri" w:hAnsi="Calibri" w:cs="Arial"/>
          <w:sz w:val="22"/>
          <w:szCs w:val="22"/>
        </w:rPr>
        <w:t>02.</w:t>
      </w:r>
      <w:r>
        <w:rPr>
          <w:rFonts w:ascii="Calibri" w:hAnsi="Calibri" w:cs="Arial"/>
          <w:sz w:val="22"/>
          <w:szCs w:val="22"/>
        </w:rPr>
        <w:t>15</w:t>
      </w:r>
      <w:r w:rsidRPr="00D71BF2">
        <w:rPr>
          <w:rFonts w:ascii="Calibri" w:hAnsi="Calibri" w:cs="Arial"/>
          <w:sz w:val="22"/>
          <w:szCs w:val="22"/>
        </w:rPr>
        <w:t xml:space="preserve">.01 - COORDENADORIA MUNICIPAL DE </w:t>
      </w:r>
      <w:r>
        <w:rPr>
          <w:rFonts w:ascii="Calibri" w:hAnsi="Calibri" w:cs="Arial"/>
          <w:sz w:val="22"/>
          <w:szCs w:val="22"/>
        </w:rPr>
        <w:t>AGRICULTURA E ABASTECIMENTO.</w:t>
      </w:r>
    </w:p>
    <w:p w14:paraId="03211D8D" w14:textId="77777777" w:rsidR="00537CCB" w:rsidRPr="00316A18" w:rsidRDefault="00537CCB" w:rsidP="00537CCB">
      <w:pPr>
        <w:pStyle w:val="Lista"/>
        <w:tabs>
          <w:tab w:val="left" w:pos="0"/>
        </w:tabs>
        <w:ind w:left="0" w:firstLine="0"/>
        <w:jc w:val="both"/>
        <w:rPr>
          <w:rFonts w:ascii="Calibri" w:hAnsi="Calibri" w:cs="Calibri"/>
          <w:sz w:val="19"/>
          <w:szCs w:val="19"/>
        </w:rPr>
      </w:pPr>
    </w:p>
    <w:p w14:paraId="287753E2" w14:textId="77777777" w:rsidR="00537CCB" w:rsidRPr="00840666" w:rsidRDefault="00537CCB" w:rsidP="001F104A">
      <w:pPr>
        <w:pStyle w:val="Corpodetexto"/>
        <w:pBdr>
          <w:bottom w:val="single" w:sz="4" w:space="1" w:color="auto"/>
        </w:pBdr>
        <w:spacing w:after="0"/>
        <w:rPr>
          <w:rFonts w:ascii="Calibri" w:hAnsi="Calibri" w:cs="Calibri"/>
          <w:sz w:val="21"/>
          <w:szCs w:val="21"/>
        </w:rPr>
      </w:pPr>
      <w:r w:rsidRPr="00840666">
        <w:rPr>
          <w:rFonts w:ascii="Calibri" w:hAnsi="Calibri" w:cs="Calibri"/>
          <w:b/>
          <w:sz w:val="21"/>
          <w:szCs w:val="21"/>
        </w:rPr>
        <w:t>CLÁUSULA SEGUNDA - DAS RESPONSABILIDADES</w:t>
      </w:r>
    </w:p>
    <w:p w14:paraId="04D9DEA6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353F2CBE" w14:textId="77777777" w:rsidR="00537CCB" w:rsidRPr="00840666" w:rsidRDefault="00537CCB" w:rsidP="001F104A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840666">
        <w:rPr>
          <w:rFonts w:ascii="Calibri" w:hAnsi="Calibri" w:cs="Calibri"/>
          <w:sz w:val="21"/>
          <w:szCs w:val="21"/>
        </w:rPr>
        <w:t xml:space="preserve">2.1- O </w:t>
      </w:r>
      <w:r w:rsidRPr="00840666">
        <w:rPr>
          <w:rFonts w:ascii="Calibri" w:hAnsi="Calibri" w:cs="Calibri"/>
          <w:b/>
          <w:sz w:val="21"/>
          <w:szCs w:val="21"/>
        </w:rPr>
        <w:t>FORNECEDOR DETENTOR DA ATA</w:t>
      </w:r>
      <w:r w:rsidRPr="0084066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40666">
        <w:rPr>
          <w:rFonts w:ascii="Calibri" w:hAnsi="Calibri" w:cs="Calibri"/>
          <w:sz w:val="21"/>
          <w:szCs w:val="21"/>
        </w:rPr>
        <w:t>compromete</w:t>
      </w:r>
      <w:proofErr w:type="spellEnd"/>
      <w:r w:rsidRPr="00840666">
        <w:rPr>
          <w:rFonts w:ascii="Calibri" w:hAnsi="Calibri" w:cs="Calibri"/>
          <w:sz w:val="21"/>
          <w:szCs w:val="21"/>
        </w:rPr>
        <w:t>-</w:t>
      </w:r>
      <w:proofErr w:type="spellStart"/>
      <w:r w:rsidRPr="00840666">
        <w:rPr>
          <w:rFonts w:ascii="Calibri" w:hAnsi="Calibri" w:cs="Calibri"/>
          <w:sz w:val="21"/>
          <w:szCs w:val="21"/>
        </w:rPr>
        <w:t>se a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40666">
        <w:rPr>
          <w:rFonts w:ascii="Calibri" w:hAnsi="Calibri" w:cs="Calibri"/>
          <w:sz w:val="21"/>
          <w:szCs w:val="21"/>
        </w:rPr>
        <w:t>manter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840666">
        <w:rPr>
          <w:rFonts w:ascii="Calibri" w:hAnsi="Calibri" w:cs="Calibri"/>
          <w:sz w:val="21"/>
          <w:szCs w:val="21"/>
        </w:rPr>
        <w:t>durante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840666">
        <w:rPr>
          <w:rFonts w:ascii="Calibri" w:hAnsi="Calibri" w:cs="Calibri"/>
          <w:sz w:val="21"/>
          <w:szCs w:val="21"/>
        </w:rPr>
        <w:t>vigência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840666">
        <w:rPr>
          <w:rFonts w:ascii="Calibri" w:hAnsi="Calibri" w:cs="Calibri"/>
          <w:sz w:val="21"/>
          <w:szCs w:val="21"/>
        </w:rPr>
        <w:t>presente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840666">
        <w:rPr>
          <w:rFonts w:ascii="Calibri" w:hAnsi="Calibri" w:cs="Calibri"/>
          <w:sz w:val="21"/>
          <w:szCs w:val="21"/>
        </w:rPr>
        <w:t>todas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840666">
        <w:rPr>
          <w:rFonts w:ascii="Calibri" w:hAnsi="Calibri" w:cs="Calibri"/>
          <w:sz w:val="21"/>
          <w:szCs w:val="21"/>
        </w:rPr>
        <w:t>condições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840666">
        <w:rPr>
          <w:rFonts w:ascii="Calibri" w:hAnsi="Calibri" w:cs="Calibri"/>
          <w:sz w:val="21"/>
          <w:szCs w:val="21"/>
        </w:rPr>
        <w:t>habilitação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840666">
        <w:rPr>
          <w:rFonts w:ascii="Calibri" w:hAnsi="Calibri" w:cs="Calibri"/>
          <w:sz w:val="21"/>
          <w:szCs w:val="21"/>
        </w:rPr>
        <w:t>qualificação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40666">
        <w:rPr>
          <w:rFonts w:ascii="Calibri" w:hAnsi="Calibri" w:cs="Calibri"/>
          <w:sz w:val="21"/>
          <w:szCs w:val="21"/>
        </w:rPr>
        <w:t>exigidas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840666">
        <w:rPr>
          <w:rFonts w:ascii="Calibri" w:hAnsi="Calibri" w:cs="Calibri"/>
          <w:sz w:val="21"/>
          <w:szCs w:val="21"/>
        </w:rPr>
        <w:t>processo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40666">
        <w:rPr>
          <w:rFonts w:ascii="Calibri" w:hAnsi="Calibri" w:cs="Calibri"/>
          <w:sz w:val="21"/>
          <w:szCs w:val="21"/>
        </w:rPr>
        <w:t>licitatório</w:t>
      </w:r>
      <w:proofErr w:type="spellEnd"/>
      <w:r w:rsidRPr="00840666">
        <w:rPr>
          <w:rFonts w:ascii="Calibri" w:hAnsi="Calibri" w:cs="Calibri"/>
          <w:sz w:val="21"/>
          <w:szCs w:val="21"/>
        </w:rPr>
        <w:t>.</w:t>
      </w:r>
    </w:p>
    <w:p w14:paraId="53A455D4" w14:textId="77777777" w:rsidR="00537CCB" w:rsidRPr="00316A18" w:rsidRDefault="00537CCB" w:rsidP="00537CC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19"/>
          <w:szCs w:val="19"/>
        </w:rPr>
      </w:pPr>
    </w:p>
    <w:p w14:paraId="627D99EE" w14:textId="77777777" w:rsidR="00537CCB" w:rsidRPr="000B58C4" w:rsidRDefault="00537CCB" w:rsidP="001F104A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  <w:lang w:val="pt-PT"/>
        </w:rPr>
        <w:lastRenderedPageBreak/>
        <w:t>2.2 - A Adjudicatária da Ata de Registro de Preços é responsável pelos encargos trabalhistas, previdenciários, fiscais e comerciais resultantes da execução desta Ata.</w:t>
      </w:r>
    </w:p>
    <w:p w14:paraId="0787193B" w14:textId="77777777" w:rsidR="00537CCB" w:rsidRPr="00316A18" w:rsidRDefault="00537CCB" w:rsidP="00537CC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19"/>
          <w:szCs w:val="19"/>
        </w:rPr>
      </w:pPr>
    </w:p>
    <w:p w14:paraId="64DF90C6" w14:textId="363869C0" w:rsidR="00537CCB" w:rsidRPr="000B58C4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</w:rPr>
        <w:t xml:space="preserve">2.3 - </w:t>
      </w:r>
      <w:r w:rsidRPr="000D0602">
        <w:rPr>
          <w:rFonts w:ascii="Calibri" w:hAnsi="Calibri" w:cs="Calibri"/>
          <w:sz w:val="21"/>
          <w:szCs w:val="21"/>
        </w:rPr>
        <w:t xml:space="preserve">O </w:t>
      </w:r>
      <w:r w:rsidRPr="000D0602">
        <w:rPr>
          <w:rFonts w:ascii="Calibri" w:hAnsi="Calibri" w:cs="Calibri"/>
          <w:b/>
          <w:sz w:val="21"/>
          <w:szCs w:val="21"/>
        </w:rPr>
        <w:t xml:space="preserve">ÓRGÃO GERENCIADOR </w:t>
      </w:r>
      <w:proofErr w:type="spellStart"/>
      <w:r w:rsidRPr="00333A54">
        <w:rPr>
          <w:rFonts w:ascii="Calibri" w:hAnsi="Calibri" w:cs="Calibri"/>
          <w:sz w:val="21"/>
          <w:szCs w:val="21"/>
        </w:rPr>
        <w:t>designa</w:t>
      </w:r>
      <w:proofErr w:type="spellEnd"/>
      <w:r w:rsidRPr="00333A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="00B70C82">
        <w:rPr>
          <w:rFonts w:ascii="Calibri" w:hAnsi="Calibri" w:cs="Calibri"/>
          <w:sz w:val="21"/>
          <w:szCs w:val="21"/>
        </w:rPr>
        <w:t>Coordenador</w:t>
      </w:r>
      <w:proofErr w:type="spellEnd"/>
      <w:r w:rsidR="00B70C82">
        <w:rPr>
          <w:rFonts w:ascii="Calibri" w:hAnsi="Calibri" w:cs="Calibri"/>
          <w:sz w:val="21"/>
          <w:szCs w:val="21"/>
        </w:rPr>
        <w:t xml:space="preserve"> Municipal de </w:t>
      </w:r>
      <w:proofErr w:type="spellStart"/>
      <w:r w:rsidR="00B70C82">
        <w:rPr>
          <w:rFonts w:ascii="Calibri" w:hAnsi="Calibri" w:cs="Calibri"/>
          <w:sz w:val="21"/>
          <w:szCs w:val="21"/>
        </w:rPr>
        <w:t>Obras</w:t>
      </w:r>
      <w:proofErr w:type="spellEnd"/>
      <w:r w:rsidR="00B70C8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B70C82">
        <w:rPr>
          <w:rFonts w:ascii="Calibri" w:hAnsi="Calibri" w:cs="Calibri"/>
          <w:sz w:val="21"/>
          <w:szCs w:val="21"/>
        </w:rPr>
        <w:t>Públicas</w:t>
      </w:r>
      <w:proofErr w:type="spellEnd"/>
      <w:r w:rsidR="00B70C8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B70C82">
        <w:rPr>
          <w:rFonts w:ascii="Calibri" w:hAnsi="Calibri" w:cs="Calibri"/>
          <w:sz w:val="21"/>
          <w:szCs w:val="21"/>
        </w:rPr>
        <w:t>Serviços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F729EF">
        <w:rPr>
          <w:rFonts w:ascii="Calibri" w:hAnsi="Calibri" w:cs="Calibri"/>
          <w:sz w:val="21"/>
          <w:szCs w:val="21"/>
        </w:rPr>
        <w:t>encarregad</w:t>
      </w:r>
      <w:r>
        <w:rPr>
          <w:rFonts w:ascii="Calibri" w:hAnsi="Calibri" w:cs="Calibri"/>
          <w:sz w:val="21"/>
          <w:szCs w:val="21"/>
        </w:rPr>
        <w:t>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B779A0">
        <w:rPr>
          <w:rFonts w:ascii="Calibri" w:hAnsi="Calibri" w:cs="Calibri"/>
          <w:sz w:val="21"/>
          <w:szCs w:val="21"/>
        </w:rPr>
        <w:t>fiscalização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B779A0">
        <w:rPr>
          <w:rFonts w:ascii="Calibri" w:hAnsi="Calibri" w:cs="Calibri"/>
          <w:sz w:val="21"/>
          <w:szCs w:val="21"/>
        </w:rPr>
        <w:t>acompanhamento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B779A0">
        <w:rPr>
          <w:rFonts w:ascii="Calibri" w:hAnsi="Calibri" w:cs="Calibri"/>
          <w:sz w:val="21"/>
          <w:szCs w:val="21"/>
        </w:rPr>
        <w:t>execução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B779A0">
        <w:rPr>
          <w:rFonts w:ascii="Calibri" w:hAnsi="Calibri" w:cs="Calibri"/>
          <w:sz w:val="21"/>
          <w:szCs w:val="21"/>
        </w:rPr>
        <w:t>objeto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B779A0">
        <w:rPr>
          <w:rFonts w:ascii="Calibri" w:hAnsi="Calibri" w:cs="Calibri"/>
          <w:sz w:val="21"/>
          <w:szCs w:val="21"/>
        </w:rPr>
        <w:t>presente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registro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B779A0">
        <w:rPr>
          <w:rFonts w:ascii="Calibri" w:hAnsi="Calibri" w:cs="Calibri"/>
          <w:sz w:val="21"/>
          <w:szCs w:val="21"/>
        </w:rPr>
        <w:t>durante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sua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vigência</w:t>
      </w:r>
      <w:proofErr w:type="spellEnd"/>
      <w:r w:rsidRPr="00B779A0">
        <w:rPr>
          <w:rFonts w:ascii="Calibri" w:hAnsi="Calibri" w:cs="Calibri"/>
          <w:sz w:val="21"/>
          <w:szCs w:val="21"/>
        </w:rPr>
        <w:t>.</w:t>
      </w:r>
    </w:p>
    <w:p w14:paraId="6FC1D970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7ABF91E6" w14:textId="77777777" w:rsidR="00537CCB" w:rsidRPr="000D5817" w:rsidRDefault="00537CCB" w:rsidP="00537CCB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libri" w:hAnsi="Calibri" w:cs="Calibri"/>
          <w:sz w:val="21"/>
          <w:szCs w:val="21"/>
        </w:rPr>
      </w:pPr>
      <w:r w:rsidRPr="000D5817">
        <w:rPr>
          <w:rFonts w:ascii="Calibri" w:hAnsi="Calibri" w:cs="Calibri"/>
          <w:b/>
          <w:bCs/>
          <w:sz w:val="21"/>
          <w:szCs w:val="21"/>
        </w:rPr>
        <w:t xml:space="preserve">CLÁUSULA TERCEIRA - </w:t>
      </w:r>
      <w:r w:rsidRPr="000D5817">
        <w:rPr>
          <w:rFonts w:ascii="Calibri" w:hAnsi="Calibri" w:cs="Calibri"/>
          <w:b/>
          <w:sz w:val="21"/>
          <w:szCs w:val="21"/>
        </w:rPr>
        <w:t>DAS ALTERAÇÕES DOS PREÇOS</w:t>
      </w:r>
    </w:p>
    <w:p w14:paraId="224D1A45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02F58A55" w14:textId="77777777" w:rsidR="00537CCB" w:rsidRPr="000B58C4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</w:rPr>
        <w:t xml:space="preserve">3.1 - As </w:t>
      </w:r>
      <w:proofErr w:type="spellStart"/>
      <w:r w:rsidRPr="000B58C4">
        <w:rPr>
          <w:rFonts w:ascii="Calibri" w:hAnsi="Calibri" w:cs="Calibri"/>
          <w:sz w:val="21"/>
          <w:szCs w:val="21"/>
        </w:rPr>
        <w:t>alterações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B58C4">
        <w:rPr>
          <w:rFonts w:ascii="Calibri" w:hAnsi="Calibri" w:cs="Calibri"/>
          <w:sz w:val="21"/>
          <w:szCs w:val="21"/>
        </w:rPr>
        <w:t>preços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eventualmente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necessárias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em face do </w:t>
      </w:r>
      <w:proofErr w:type="spellStart"/>
      <w:r w:rsidRPr="000B58C4">
        <w:rPr>
          <w:rFonts w:ascii="Calibri" w:hAnsi="Calibri" w:cs="Calibri"/>
          <w:sz w:val="21"/>
          <w:szCs w:val="21"/>
        </w:rPr>
        <w:t>comportamento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do mercado </w:t>
      </w:r>
      <w:proofErr w:type="spellStart"/>
      <w:r w:rsidRPr="000B58C4">
        <w:rPr>
          <w:rFonts w:ascii="Calibri" w:hAnsi="Calibri" w:cs="Calibri"/>
          <w:sz w:val="21"/>
          <w:szCs w:val="21"/>
        </w:rPr>
        <w:t>fornecedor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e do </w:t>
      </w:r>
      <w:proofErr w:type="spellStart"/>
      <w:r w:rsidRPr="000B58C4">
        <w:rPr>
          <w:rFonts w:ascii="Calibri" w:hAnsi="Calibri" w:cs="Calibri"/>
          <w:sz w:val="21"/>
          <w:szCs w:val="21"/>
        </w:rPr>
        <w:t>equilíbrio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B58C4">
        <w:rPr>
          <w:rFonts w:ascii="Calibri" w:hAnsi="Calibri" w:cs="Calibri"/>
          <w:sz w:val="21"/>
          <w:szCs w:val="21"/>
        </w:rPr>
        <w:t>ajuste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, para </w:t>
      </w:r>
      <w:proofErr w:type="spellStart"/>
      <w:r w:rsidRPr="000B58C4">
        <w:rPr>
          <w:rFonts w:ascii="Calibri" w:hAnsi="Calibri" w:cs="Calibri"/>
          <w:sz w:val="21"/>
          <w:szCs w:val="21"/>
        </w:rPr>
        <w:t>maior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0B58C4">
        <w:rPr>
          <w:rFonts w:ascii="Calibri" w:hAnsi="Calibri" w:cs="Calibri"/>
          <w:sz w:val="21"/>
          <w:szCs w:val="21"/>
        </w:rPr>
        <w:t>menor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B58C4">
        <w:rPr>
          <w:rFonts w:ascii="Calibri" w:hAnsi="Calibri" w:cs="Calibri"/>
          <w:sz w:val="21"/>
          <w:szCs w:val="21"/>
        </w:rPr>
        <w:t>serão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processadas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através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B58C4">
        <w:rPr>
          <w:rFonts w:ascii="Calibri" w:hAnsi="Calibri" w:cs="Calibri"/>
          <w:sz w:val="21"/>
          <w:szCs w:val="21"/>
        </w:rPr>
        <w:t>requerimento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formulado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pelo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r w:rsidRPr="000B58C4">
        <w:rPr>
          <w:rFonts w:ascii="Calibri" w:hAnsi="Calibri" w:cs="Calibri"/>
          <w:b/>
          <w:sz w:val="21"/>
          <w:szCs w:val="21"/>
        </w:rPr>
        <w:t>FORNECEDOR DETENTOR DA ATA</w:t>
      </w:r>
      <w:r w:rsidRPr="000B58C4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B58C4">
        <w:rPr>
          <w:rFonts w:ascii="Calibri" w:hAnsi="Calibri" w:cs="Calibri"/>
          <w:sz w:val="21"/>
          <w:szCs w:val="21"/>
        </w:rPr>
        <w:t>dirigido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ao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r w:rsidRPr="000B58C4">
        <w:rPr>
          <w:rFonts w:ascii="Calibri" w:hAnsi="Calibri" w:cs="Calibri"/>
          <w:b/>
          <w:sz w:val="21"/>
          <w:szCs w:val="21"/>
        </w:rPr>
        <w:t>ÓRGÃO GERENCIADOR</w:t>
      </w:r>
      <w:r w:rsidRPr="000B58C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B58C4">
        <w:rPr>
          <w:rFonts w:ascii="Calibri" w:hAnsi="Calibri" w:cs="Calibri"/>
          <w:sz w:val="21"/>
          <w:szCs w:val="21"/>
        </w:rPr>
        <w:t>onde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será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indicado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o percentual de </w:t>
      </w:r>
      <w:proofErr w:type="spellStart"/>
      <w:r w:rsidRPr="000B58C4">
        <w:rPr>
          <w:rFonts w:ascii="Calibri" w:hAnsi="Calibri" w:cs="Calibri"/>
          <w:sz w:val="21"/>
          <w:szCs w:val="21"/>
        </w:rPr>
        <w:t>alteração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B58C4">
        <w:rPr>
          <w:rFonts w:ascii="Calibri" w:hAnsi="Calibri" w:cs="Calibri"/>
          <w:sz w:val="21"/>
          <w:szCs w:val="21"/>
        </w:rPr>
        <w:t>acompanhado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B58C4">
        <w:rPr>
          <w:rFonts w:ascii="Calibri" w:hAnsi="Calibri" w:cs="Calibri"/>
          <w:sz w:val="21"/>
          <w:szCs w:val="21"/>
        </w:rPr>
        <w:t>cópias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xerográficas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autenticadas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0B58C4">
        <w:rPr>
          <w:rFonts w:ascii="Calibri" w:hAnsi="Calibri" w:cs="Calibri"/>
          <w:sz w:val="21"/>
          <w:szCs w:val="21"/>
        </w:rPr>
        <w:t>notas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fiscais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B58C4">
        <w:rPr>
          <w:rFonts w:ascii="Calibri" w:hAnsi="Calibri" w:cs="Calibri"/>
          <w:sz w:val="21"/>
          <w:szCs w:val="21"/>
        </w:rPr>
        <w:t>compra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antecessora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B58C4">
        <w:rPr>
          <w:rFonts w:ascii="Calibri" w:hAnsi="Calibri" w:cs="Calibri"/>
          <w:sz w:val="21"/>
          <w:szCs w:val="21"/>
        </w:rPr>
        <w:t>atual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B58C4">
        <w:rPr>
          <w:rFonts w:ascii="Calibri" w:hAnsi="Calibri" w:cs="Calibri"/>
          <w:sz w:val="21"/>
          <w:szCs w:val="21"/>
        </w:rPr>
        <w:t>permitam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B58C4">
        <w:rPr>
          <w:rFonts w:ascii="Calibri" w:hAnsi="Calibri" w:cs="Calibri"/>
          <w:sz w:val="21"/>
          <w:szCs w:val="21"/>
        </w:rPr>
        <w:t>comparação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e a </w:t>
      </w:r>
      <w:proofErr w:type="spellStart"/>
      <w:r w:rsidRPr="000B58C4">
        <w:rPr>
          <w:rFonts w:ascii="Calibri" w:hAnsi="Calibri" w:cs="Calibri"/>
          <w:sz w:val="21"/>
          <w:szCs w:val="21"/>
        </w:rPr>
        <w:t>verificação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B58C4">
        <w:rPr>
          <w:rFonts w:ascii="Calibri" w:hAnsi="Calibri" w:cs="Calibri"/>
          <w:sz w:val="21"/>
          <w:szCs w:val="21"/>
        </w:rPr>
        <w:t>compatibilidade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do(s) </w:t>
      </w:r>
      <w:proofErr w:type="spellStart"/>
      <w:r w:rsidRPr="000B58C4">
        <w:rPr>
          <w:rFonts w:ascii="Calibri" w:hAnsi="Calibri" w:cs="Calibri"/>
          <w:sz w:val="21"/>
          <w:szCs w:val="21"/>
        </w:rPr>
        <w:t>custo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(s) com a(s) </w:t>
      </w:r>
      <w:proofErr w:type="spellStart"/>
      <w:r w:rsidRPr="000B58C4">
        <w:rPr>
          <w:rFonts w:ascii="Calibri" w:hAnsi="Calibri" w:cs="Calibri"/>
          <w:sz w:val="21"/>
          <w:szCs w:val="21"/>
        </w:rPr>
        <w:t>alteração</w:t>
      </w:r>
      <w:proofErr w:type="spellEnd"/>
      <w:r w:rsidRPr="000B58C4">
        <w:rPr>
          <w:rFonts w:ascii="Calibri" w:hAnsi="Calibri" w:cs="Calibri"/>
          <w:sz w:val="21"/>
          <w:szCs w:val="21"/>
        </w:rPr>
        <w:t>(</w:t>
      </w:r>
      <w:proofErr w:type="spellStart"/>
      <w:r w:rsidRPr="000B58C4">
        <w:rPr>
          <w:rFonts w:ascii="Calibri" w:hAnsi="Calibri" w:cs="Calibri"/>
          <w:sz w:val="21"/>
          <w:szCs w:val="21"/>
        </w:rPr>
        <w:t>ões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0B58C4">
        <w:rPr>
          <w:rFonts w:ascii="Calibri" w:hAnsi="Calibri" w:cs="Calibri"/>
          <w:sz w:val="21"/>
          <w:szCs w:val="21"/>
        </w:rPr>
        <w:t>proposta</w:t>
      </w:r>
      <w:proofErr w:type="spellEnd"/>
      <w:r w:rsidRPr="000B58C4">
        <w:rPr>
          <w:rFonts w:ascii="Calibri" w:hAnsi="Calibri" w:cs="Calibri"/>
          <w:sz w:val="21"/>
          <w:szCs w:val="21"/>
        </w:rPr>
        <w:t>(s).</w:t>
      </w:r>
    </w:p>
    <w:p w14:paraId="20C89A60" w14:textId="77777777" w:rsidR="00537CCB" w:rsidRPr="00316A18" w:rsidRDefault="00537CCB" w:rsidP="00537CCB">
      <w:pPr>
        <w:jc w:val="both"/>
        <w:rPr>
          <w:rFonts w:ascii="Calibri" w:hAnsi="Calibri" w:cs="Calibri"/>
          <w:color w:val="FF0000"/>
          <w:sz w:val="19"/>
          <w:szCs w:val="19"/>
        </w:rPr>
      </w:pPr>
    </w:p>
    <w:p w14:paraId="4AD710E5" w14:textId="77777777" w:rsidR="00537CCB" w:rsidRPr="00C36717" w:rsidRDefault="00537CCB" w:rsidP="00537CC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C36717">
        <w:rPr>
          <w:rFonts w:ascii="Calibri" w:hAnsi="Calibri" w:cs="Calibri"/>
          <w:sz w:val="21"/>
          <w:szCs w:val="21"/>
        </w:rPr>
        <w:t xml:space="preserve">3.2 - O </w:t>
      </w:r>
      <w:r w:rsidRPr="00C36717">
        <w:rPr>
          <w:rFonts w:ascii="Calibri" w:hAnsi="Calibri" w:cs="Calibri"/>
          <w:b/>
          <w:sz w:val="21"/>
          <w:szCs w:val="21"/>
        </w:rPr>
        <w:t xml:space="preserve">ÓRGÃO GERENCIADOR </w:t>
      </w:r>
      <w:r w:rsidRPr="00C36717">
        <w:rPr>
          <w:rFonts w:ascii="Calibri" w:hAnsi="Calibri" w:cs="Calibri"/>
          <w:sz w:val="21"/>
          <w:szCs w:val="21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 mercado, no resguardo do interesse público e na procura da manutenção do equilíbrio financeiro da Ata.</w:t>
      </w:r>
    </w:p>
    <w:p w14:paraId="37AFFEA1" w14:textId="77777777" w:rsidR="00537CCB" w:rsidRPr="00316A18" w:rsidRDefault="00537CCB" w:rsidP="00537CCB">
      <w:pPr>
        <w:pStyle w:val="Corpodetexto31"/>
        <w:rPr>
          <w:rFonts w:ascii="Calibri" w:hAnsi="Calibri" w:cs="Calibri"/>
          <w:sz w:val="19"/>
          <w:szCs w:val="19"/>
        </w:rPr>
      </w:pPr>
    </w:p>
    <w:p w14:paraId="75C82D5E" w14:textId="77777777" w:rsidR="00537CCB" w:rsidRPr="00C36717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36717">
        <w:rPr>
          <w:rFonts w:ascii="Calibri" w:hAnsi="Calibri" w:cs="Calibri"/>
          <w:sz w:val="21"/>
          <w:szCs w:val="21"/>
        </w:rPr>
        <w:t xml:space="preserve">3.3 - O </w:t>
      </w:r>
      <w:proofErr w:type="spellStart"/>
      <w:r w:rsidRPr="00C36717">
        <w:rPr>
          <w:rFonts w:ascii="Calibri" w:hAnsi="Calibri" w:cs="Calibri"/>
          <w:sz w:val="21"/>
          <w:szCs w:val="21"/>
        </w:rPr>
        <w:t>atraso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na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apresentação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36717">
        <w:rPr>
          <w:rFonts w:ascii="Calibri" w:hAnsi="Calibri" w:cs="Calibri"/>
          <w:sz w:val="21"/>
          <w:szCs w:val="21"/>
        </w:rPr>
        <w:t>requerimento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36717">
        <w:rPr>
          <w:rFonts w:ascii="Calibri" w:hAnsi="Calibri" w:cs="Calibri"/>
          <w:sz w:val="21"/>
          <w:szCs w:val="21"/>
        </w:rPr>
        <w:t>ajuste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36717">
        <w:rPr>
          <w:rFonts w:ascii="Calibri" w:hAnsi="Calibri" w:cs="Calibri"/>
          <w:sz w:val="21"/>
          <w:szCs w:val="21"/>
        </w:rPr>
        <w:t>preços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36717">
        <w:rPr>
          <w:rFonts w:ascii="Calibri" w:hAnsi="Calibri" w:cs="Calibri"/>
          <w:sz w:val="21"/>
          <w:szCs w:val="21"/>
        </w:rPr>
        <w:t>quando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se </w:t>
      </w:r>
      <w:proofErr w:type="spellStart"/>
      <w:r w:rsidRPr="00C36717">
        <w:rPr>
          <w:rFonts w:ascii="Calibri" w:hAnsi="Calibri" w:cs="Calibri"/>
          <w:sz w:val="21"/>
          <w:szCs w:val="21"/>
        </w:rPr>
        <w:t>tratar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36717">
        <w:rPr>
          <w:rFonts w:ascii="Calibri" w:hAnsi="Calibri" w:cs="Calibri"/>
          <w:sz w:val="21"/>
          <w:szCs w:val="21"/>
        </w:rPr>
        <w:t>diminuição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36717">
        <w:rPr>
          <w:rFonts w:ascii="Calibri" w:hAnsi="Calibri" w:cs="Calibri"/>
          <w:sz w:val="21"/>
          <w:szCs w:val="21"/>
        </w:rPr>
        <w:t>acarretará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C36717">
        <w:rPr>
          <w:rFonts w:ascii="Calibri" w:hAnsi="Calibri" w:cs="Calibri"/>
          <w:sz w:val="21"/>
          <w:szCs w:val="21"/>
        </w:rPr>
        <w:t>empresa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adjudicatária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multa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10% (</w:t>
      </w:r>
      <w:proofErr w:type="spellStart"/>
      <w:r w:rsidRPr="00C36717">
        <w:rPr>
          <w:rFonts w:ascii="Calibri" w:hAnsi="Calibri" w:cs="Calibri"/>
          <w:sz w:val="21"/>
          <w:szCs w:val="21"/>
        </w:rPr>
        <w:t>dez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por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cento), </w:t>
      </w:r>
      <w:proofErr w:type="spellStart"/>
      <w:r w:rsidRPr="00C36717">
        <w:rPr>
          <w:rFonts w:ascii="Calibri" w:hAnsi="Calibri" w:cs="Calibri"/>
          <w:sz w:val="21"/>
          <w:szCs w:val="21"/>
        </w:rPr>
        <w:t>calculada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sobre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valor do </w:t>
      </w:r>
      <w:proofErr w:type="spellStart"/>
      <w:r w:rsidRPr="00C36717">
        <w:rPr>
          <w:rFonts w:ascii="Calibri" w:hAnsi="Calibri" w:cs="Calibri"/>
          <w:sz w:val="21"/>
          <w:szCs w:val="21"/>
        </w:rPr>
        <w:t>fornecimento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36717">
        <w:rPr>
          <w:rFonts w:ascii="Calibri" w:hAnsi="Calibri" w:cs="Calibri"/>
          <w:sz w:val="21"/>
          <w:szCs w:val="21"/>
        </w:rPr>
        <w:t>última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semana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36717">
        <w:rPr>
          <w:rFonts w:ascii="Calibri" w:hAnsi="Calibri" w:cs="Calibri"/>
          <w:sz w:val="21"/>
          <w:szCs w:val="21"/>
        </w:rPr>
        <w:t>sem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prejuízo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36717">
        <w:rPr>
          <w:rFonts w:ascii="Calibri" w:hAnsi="Calibri" w:cs="Calibri"/>
          <w:sz w:val="21"/>
          <w:szCs w:val="21"/>
        </w:rPr>
        <w:t>retroatividade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36717">
        <w:rPr>
          <w:rFonts w:ascii="Calibri" w:hAnsi="Calibri" w:cs="Calibri"/>
          <w:sz w:val="21"/>
          <w:szCs w:val="21"/>
        </w:rPr>
        <w:t>redução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dos </w:t>
      </w:r>
      <w:proofErr w:type="spellStart"/>
      <w:r w:rsidRPr="00C36717">
        <w:rPr>
          <w:rFonts w:ascii="Calibri" w:hAnsi="Calibri" w:cs="Calibri"/>
          <w:sz w:val="21"/>
          <w:szCs w:val="21"/>
        </w:rPr>
        <w:t>preços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com as </w:t>
      </w:r>
      <w:proofErr w:type="spellStart"/>
      <w:r w:rsidRPr="00C36717">
        <w:rPr>
          <w:rFonts w:ascii="Calibri" w:hAnsi="Calibri" w:cs="Calibri"/>
          <w:sz w:val="21"/>
          <w:szCs w:val="21"/>
        </w:rPr>
        <w:t>compensações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devidas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36717">
        <w:rPr>
          <w:rFonts w:ascii="Calibri" w:hAnsi="Calibri" w:cs="Calibri"/>
          <w:sz w:val="21"/>
          <w:szCs w:val="21"/>
        </w:rPr>
        <w:t>na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forma </w:t>
      </w:r>
      <w:proofErr w:type="spellStart"/>
      <w:r w:rsidRPr="00C36717">
        <w:rPr>
          <w:rFonts w:ascii="Calibri" w:hAnsi="Calibri" w:cs="Calibri"/>
          <w:sz w:val="21"/>
          <w:szCs w:val="21"/>
        </w:rPr>
        <w:t>apurada</w:t>
      </w:r>
      <w:proofErr w:type="spellEnd"/>
      <w:r w:rsidRPr="00C36717">
        <w:rPr>
          <w:rFonts w:ascii="Calibri" w:hAnsi="Calibri" w:cs="Calibri"/>
          <w:sz w:val="21"/>
          <w:szCs w:val="21"/>
        </w:rPr>
        <w:t>.</w:t>
      </w:r>
    </w:p>
    <w:p w14:paraId="1B8168E9" w14:textId="77777777" w:rsidR="00537CCB" w:rsidRPr="00316A18" w:rsidRDefault="00537CCB" w:rsidP="00537CCB">
      <w:pPr>
        <w:pStyle w:val="Corpodetexto31"/>
        <w:tabs>
          <w:tab w:val="left" w:pos="708"/>
        </w:tabs>
        <w:rPr>
          <w:rFonts w:ascii="Calibri" w:hAnsi="Calibri" w:cs="Calibri"/>
          <w:sz w:val="19"/>
          <w:szCs w:val="19"/>
        </w:rPr>
      </w:pPr>
    </w:p>
    <w:p w14:paraId="4EA26C90" w14:textId="77777777" w:rsidR="00537CCB" w:rsidRPr="000D0602" w:rsidRDefault="00537CCB" w:rsidP="00537CC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3.4 - No caso da constatação, através da pesquisa a que se refere o item anterior, de que o aumento de preço pleiteado pelo </w:t>
      </w:r>
      <w:r w:rsidRPr="000D0602">
        <w:rPr>
          <w:rFonts w:ascii="Calibri" w:hAnsi="Calibri" w:cs="Calibri"/>
          <w:b/>
          <w:sz w:val="21"/>
          <w:szCs w:val="21"/>
        </w:rPr>
        <w:t>FORNECEDOR DETENTOR DA ATA</w:t>
      </w:r>
      <w:r w:rsidRPr="000D0602">
        <w:rPr>
          <w:rFonts w:ascii="Calibri" w:hAnsi="Calibri" w:cs="Calibri"/>
          <w:sz w:val="21"/>
          <w:szCs w:val="21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14:paraId="482BB9D0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508430CF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 xml:space="preserve">CLÁUSULA QUARTA - DO PRAZO E DAS CONDIÇÕES DE ENTREGA </w:t>
      </w:r>
    </w:p>
    <w:p w14:paraId="7A5163A4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5B72CA9B" w14:textId="7A0A68CD" w:rsidR="00A2424A" w:rsidRDefault="00A2424A" w:rsidP="00537C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4.1 - 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empresa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vencedora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deverá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disponibilizar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pedra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bruta</w:t>
      </w:r>
      <w:proofErr w:type="spellEnd"/>
      <w:r>
        <w:rPr>
          <w:rFonts w:ascii="Calibri" w:hAnsi="Calibri" w:cs="Calibri"/>
          <w:sz w:val="22"/>
          <w:szCs w:val="22"/>
        </w:rPr>
        <w:t xml:space="preserve"> (item 01) sob </w:t>
      </w:r>
      <w:proofErr w:type="spellStart"/>
      <w:r>
        <w:rPr>
          <w:rFonts w:ascii="Calibri" w:hAnsi="Calibri" w:cs="Calibri"/>
          <w:sz w:val="22"/>
          <w:szCs w:val="22"/>
        </w:rPr>
        <w:t>sua</w:t>
      </w:r>
      <w:proofErr w:type="spellEnd"/>
      <w:r>
        <w:rPr>
          <w:rFonts w:ascii="Calibri" w:hAnsi="Calibri" w:cs="Calibri"/>
          <w:sz w:val="22"/>
          <w:szCs w:val="22"/>
        </w:rPr>
        <w:t xml:space="preserve"> total </w:t>
      </w:r>
      <w:proofErr w:type="spellStart"/>
      <w:r>
        <w:rPr>
          <w:rFonts w:ascii="Calibri" w:hAnsi="Calibri" w:cs="Calibri"/>
          <w:sz w:val="22"/>
          <w:szCs w:val="22"/>
        </w:rPr>
        <w:t>responsabilidade</w:t>
      </w:r>
      <w:proofErr w:type="spellEnd"/>
      <w:r>
        <w:rPr>
          <w:rFonts w:ascii="Calibri" w:hAnsi="Calibri" w:cs="Calibri"/>
          <w:sz w:val="22"/>
          <w:szCs w:val="22"/>
        </w:rPr>
        <w:t xml:space="preserve"> duma </w:t>
      </w:r>
      <w:proofErr w:type="spellStart"/>
      <w:r>
        <w:rPr>
          <w:rFonts w:ascii="Calibri" w:hAnsi="Calibri" w:cs="Calibri"/>
          <w:sz w:val="22"/>
          <w:szCs w:val="22"/>
        </w:rPr>
        <w:t>distância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máxima</w:t>
      </w:r>
      <w:proofErr w:type="spellEnd"/>
      <w:r>
        <w:rPr>
          <w:rFonts w:ascii="Calibri" w:hAnsi="Calibri" w:cs="Calibri"/>
          <w:sz w:val="22"/>
          <w:szCs w:val="22"/>
        </w:rPr>
        <w:t xml:space="preserve"> de 55 (</w:t>
      </w:r>
      <w:proofErr w:type="spellStart"/>
      <w:r>
        <w:rPr>
          <w:rFonts w:ascii="Calibri" w:hAnsi="Calibri" w:cs="Calibri"/>
          <w:sz w:val="22"/>
          <w:szCs w:val="22"/>
        </w:rPr>
        <w:t>cinquenta</w:t>
      </w:r>
      <w:proofErr w:type="spellEnd"/>
      <w:r>
        <w:rPr>
          <w:rFonts w:ascii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sz w:val="22"/>
          <w:szCs w:val="22"/>
        </w:rPr>
        <w:t>cinco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quilômetros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município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considerando</w:t>
      </w:r>
      <w:proofErr w:type="spellEnd"/>
      <w:r>
        <w:rPr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sz w:val="22"/>
          <w:szCs w:val="22"/>
        </w:rPr>
        <w:t>o</w:t>
      </w:r>
      <w:proofErr w:type="spellEnd"/>
      <w:r>
        <w:rPr>
          <w:rFonts w:ascii="Calibri" w:hAnsi="Calibri" w:cs="Calibri"/>
          <w:sz w:val="22"/>
          <w:szCs w:val="22"/>
        </w:rPr>
        <w:t xml:space="preserve"> material </w:t>
      </w:r>
      <w:proofErr w:type="spellStart"/>
      <w:r>
        <w:rPr>
          <w:rFonts w:ascii="Calibri" w:hAnsi="Calibri" w:cs="Calibri"/>
          <w:sz w:val="22"/>
          <w:szCs w:val="22"/>
        </w:rPr>
        <w:t>será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coletado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acordo</w:t>
      </w:r>
      <w:proofErr w:type="spellEnd"/>
      <w:r>
        <w:rPr>
          <w:rFonts w:ascii="Calibri" w:hAnsi="Calibri" w:cs="Calibri"/>
          <w:sz w:val="22"/>
          <w:szCs w:val="22"/>
        </w:rPr>
        <w:t xml:space="preserve"> com as </w:t>
      </w:r>
      <w:proofErr w:type="spellStart"/>
      <w:r>
        <w:rPr>
          <w:rFonts w:ascii="Calibri" w:hAnsi="Calibri" w:cs="Calibri"/>
          <w:sz w:val="22"/>
          <w:szCs w:val="22"/>
        </w:rPr>
        <w:t>necessidades</w:t>
      </w:r>
      <w:proofErr w:type="spellEnd"/>
      <w:r>
        <w:rPr>
          <w:rFonts w:ascii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</w:rPr>
        <w:t>Administração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diretamente</w:t>
      </w:r>
      <w:proofErr w:type="spellEnd"/>
      <w:r>
        <w:rPr>
          <w:rFonts w:ascii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</w:rPr>
        <w:t>empresa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vencedora</w:t>
      </w:r>
      <w:proofErr w:type="spellEnd"/>
      <w:r>
        <w:rPr>
          <w:rFonts w:ascii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sz w:val="22"/>
          <w:szCs w:val="22"/>
        </w:rPr>
        <w:t>designado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ao</w:t>
      </w:r>
      <w:proofErr w:type="spellEnd"/>
      <w:r>
        <w:rPr>
          <w:rFonts w:ascii="Calibri" w:hAnsi="Calibri" w:cs="Calibri"/>
          <w:sz w:val="22"/>
          <w:szCs w:val="22"/>
        </w:rPr>
        <w:t xml:space="preserve"> local de </w:t>
      </w:r>
      <w:proofErr w:type="spellStart"/>
      <w:r>
        <w:rPr>
          <w:rFonts w:ascii="Calibri" w:hAnsi="Calibri" w:cs="Calibri"/>
          <w:sz w:val="22"/>
          <w:szCs w:val="22"/>
        </w:rPr>
        <w:t>destino</w:t>
      </w:r>
      <w:proofErr w:type="spellEnd"/>
      <w:r>
        <w:rPr>
          <w:rFonts w:ascii="Calibri" w:hAnsi="Calibri" w:cs="Calibri"/>
          <w:sz w:val="22"/>
          <w:szCs w:val="22"/>
        </w:rPr>
        <w:t xml:space="preserve"> em </w:t>
      </w:r>
      <w:proofErr w:type="spellStart"/>
      <w:r>
        <w:rPr>
          <w:rFonts w:ascii="Calibri" w:hAnsi="Calibri" w:cs="Calibri"/>
          <w:sz w:val="22"/>
          <w:szCs w:val="22"/>
        </w:rPr>
        <w:t>caminhão</w:t>
      </w:r>
      <w:proofErr w:type="spellEnd"/>
      <w:r>
        <w:rPr>
          <w:rFonts w:ascii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</w:rPr>
        <w:t>Prefeitura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52A9D38" w14:textId="77777777" w:rsidR="00A2424A" w:rsidRDefault="00A2424A" w:rsidP="00537CCB">
      <w:pPr>
        <w:jc w:val="both"/>
        <w:rPr>
          <w:rFonts w:ascii="Calibri" w:hAnsi="Calibri" w:cs="Calibri"/>
          <w:sz w:val="21"/>
          <w:szCs w:val="21"/>
        </w:rPr>
      </w:pPr>
    </w:p>
    <w:p w14:paraId="1F6880BE" w14:textId="60DD8AF3" w:rsidR="00537CCB" w:rsidRPr="000D0602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2</w:t>
      </w:r>
      <w:r w:rsidRPr="000D0602">
        <w:rPr>
          <w:rFonts w:ascii="Calibri" w:hAnsi="Calibri" w:cs="Calibri"/>
          <w:sz w:val="21"/>
          <w:szCs w:val="21"/>
        </w:rPr>
        <w:t xml:space="preserve"> </w:t>
      </w:r>
      <w:r w:rsidR="00A2424A">
        <w:rPr>
          <w:rFonts w:ascii="Calibri" w:hAnsi="Calibri" w:cs="Calibri"/>
          <w:sz w:val="21"/>
          <w:szCs w:val="21"/>
        </w:rPr>
        <w:t>-</w:t>
      </w:r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Prefeitura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durante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vigência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presente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Ata de </w:t>
      </w:r>
      <w:proofErr w:type="spellStart"/>
      <w:r w:rsidRPr="000D0602">
        <w:rPr>
          <w:rFonts w:ascii="Calibri" w:hAnsi="Calibri" w:cs="Calibri"/>
          <w:sz w:val="21"/>
          <w:szCs w:val="21"/>
        </w:rPr>
        <w:t>Registro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Preços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solicitará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0D0602">
        <w:rPr>
          <w:rFonts w:ascii="Calibri" w:hAnsi="Calibri" w:cs="Calibri"/>
          <w:sz w:val="21"/>
          <w:szCs w:val="21"/>
        </w:rPr>
        <w:t>forneci</w:t>
      </w:r>
      <w:r>
        <w:rPr>
          <w:rFonts w:ascii="Calibri" w:hAnsi="Calibri" w:cs="Calibri"/>
          <w:sz w:val="21"/>
          <w:szCs w:val="21"/>
        </w:rPr>
        <w:t>mento</w:t>
      </w:r>
      <w:proofErr w:type="spellEnd"/>
      <w:r>
        <w:rPr>
          <w:rFonts w:ascii="Calibri" w:hAnsi="Calibri" w:cs="Calibri"/>
          <w:sz w:val="21"/>
          <w:szCs w:val="21"/>
        </w:rPr>
        <w:t xml:space="preserve"> d</w:t>
      </w:r>
      <w:r w:rsidR="00A2424A">
        <w:rPr>
          <w:rFonts w:ascii="Calibri" w:hAnsi="Calibri" w:cs="Calibri"/>
          <w:sz w:val="21"/>
          <w:szCs w:val="21"/>
        </w:rPr>
        <w:t xml:space="preserve">os </w:t>
      </w:r>
      <w:proofErr w:type="spellStart"/>
      <w:r w:rsidR="00A2424A">
        <w:rPr>
          <w:rFonts w:ascii="Calibri" w:hAnsi="Calibri" w:cs="Calibri"/>
          <w:sz w:val="21"/>
          <w:szCs w:val="21"/>
        </w:rPr>
        <w:t>itens</w:t>
      </w:r>
      <w:proofErr w:type="spellEnd"/>
      <w:r w:rsidR="00A2424A">
        <w:rPr>
          <w:rFonts w:ascii="Calibri" w:hAnsi="Calibri" w:cs="Calibri"/>
          <w:sz w:val="21"/>
          <w:szCs w:val="21"/>
        </w:rPr>
        <w:t xml:space="preserve"> 02, 03 e 04</w:t>
      </w:r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registrad</w:t>
      </w:r>
      <w:r w:rsidR="00A2424A">
        <w:rPr>
          <w:rFonts w:ascii="Calibri" w:hAnsi="Calibri" w:cs="Calibri"/>
          <w:sz w:val="21"/>
          <w:szCs w:val="21"/>
        </w:rPr>
        <w:t>o</w:t>
      </w:r>
      <w:r w:rsidRPr="000D0602">
        <w:rPr>
          <w:rFonts w:ascii="Calibri" w:hAnsi="Calibri" w:cs="Calibri"/>
          <w:sz w:val="21"/>
          <w:szCs w:val="21"/>
        </w:rPr>
        <w:t>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cláusula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proofErr w:type="gramStart"/>
      <w:r w:rsidRPr="000D0602">
        <w:rPr>
          <w:rFonts w:ascii="Calibri" w:hAnsi="Calibri" w:cs="Calibri"/>
          <w:sz w:val="21"/>
          <w:szCs w:val="21"/>
        </w:rPr>
        <w:t>primeira</w:t>
      </w:r>
      <w:proofErr w:type="spellEnd"/>
      <w:r w:rsidR="00A2424A">
        <w:rPr>
          <w:rFonts w:ascii="Calibri" w:hAnsi="Calibri" w:cs="Calibri"/>
          <w:sz w:val="21"/>
          <w:szCs w:val="21"/>
        </w:rPr>
        <w:t xml:space="preserve"> </w:t>
      </w:r>
      <w:r w:rsidRPr="000D0602">
        <w:rPr>
          <w:rFonts w:ascii="Calibri" w:hAnsi="Calibri" w:cs="Calibri"/>
          <w:sz w:val="21"/>
          <w:szCs w:val="21"/>
        </w:rPr>
        <w:t>,</w:t>
      </w:r>
      <w:proofErr w:type="gram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quantidade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estimada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um </w:t>
      </w:r>
      <w:proofErr w:type="spellStart"/>
      <w:r w:rsidRPr="000D0602">
        <w:rPr>
          <w:rFonts w:ascii="Calibri" w:hAnsi="Calibri" w:cs="Calibri"/>
          <w:sz w:val="21"/>
          <w:szCs w:val="21"/>
        </w:rPr>
        <w:t>período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mediante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Autorização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emitida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pelo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Setor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Municipalidade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. </w:t>
      </w:r>
    </w:p>
    <w:p w14:paraId="071FBDBD" w14:textId="77777777" w:rsidR="00537CCB" w:rsidRDefault="00537CCB" w:rsidP="00537CCB">
      <w:pPr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67BE9E6D" w14:textId="4E73B040" w:rsidR="00304CB7" w:rsidRPr="00304CB7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 w:rsidRPr="00304CB7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2</w:t>
      </w:r>
      <w:r w:rsidRPr="00304CB7">
        <w:rPr>
          <w:rFonts w:ascii="Calibri" w:hAnsi="Calibri" w:cs="Calibri"/>
          <w:sz w:val="21"/>
          <w:szCs w:val="21"/>
        </w:rPr>
        <w:t>.</w:t>
      </w:r>
      <w:r w:rsidR="00A2424A">
        <w:rPr>
          <w:rFonts w:ascii="Calibri" w:hAnsi="Calibri" w:cs="Calibri"/>
          <w:sz w:val="21"/>
          <w:szCs w:val="21"/>
        </w:rPr>
        <w:t>1</w:t>
      </w:r>
      <w:r w:rsidRPr="00304CB7">
        <w:rPr>
          <w:rFonts w:ascii="Calibri" w:hAnsi="Calibri" w:cs="Calibri"/>
          <w:sz w:val="21"/>
          <w:szCs w:val="21"/>
        </w:rPr>
        <w:t xml:space="preserve"> – </w:t>
      </w:r>
      <w:proofErr w:type="spellStart"/>
      <w:r w:rsidR="00A2424A">
        <w:rPr>
          <w:rFonts w:ascii="Calibri" w:hAnsi="Calibri" w:cs="Calibri"/>
          <w:sz w:val="22"/>
          <w:szCs w:val="22"/>
        </w:rPr>
        <w:t>Os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424A">
        <w:rPr>
          <w:rFonts w:ascii="Calibri" w:hAnsi="Calibri" w:cs="Calibri"/>
          <w:sz w:val="22"/>
          <w:szCs w:val="22"/>
        </w:rPr>
        <w:t>itens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02, 03 e 04 </w:t>
      </w:r>
      <w:proofErr w:type="spellStart"/>
      <w:r w:rsidR="00A2424A">
        <w:rPr>
          <w:rFonts w:ascii="Calibri" w:hAnsi="Calibri" w:cs="Calibri"/>
          <w:sz w:val="22"/>
          <w:szCs w:val="22"/>
        </w:rPr>
        <w:t>serão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424A">
        <w:rPr>
          <w:rFonts w:ascii="Calibri" w:hAnsi="Calibri" w:cs="Calibri"/>
          <w:sz w:val="22"/>
          <w:szCs w:val="22"/>
        </w:rPr>
        <w:t>solicitados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A2424A">
        <w:rPr>
          <w:rFonts w:ascii="Calibri" w:hAnsi="Calibri" w:cs="Calibri"/>
          <w:sz w:val="22"/>
          <w:szCs w:val="22"/>
        </w:rPr>
        <w:t>acordo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com as </w:t>
      </w:r>
      <w:proofErr w:type="spellStart"/>
      <w:r w:rsidR="00A2424A">
        <w:rPr>
          <w:rFonts w:ascii="Calibri" w:hAnsi="Calibri" w:cs="Calibri"/>
          <w:sz w:val="22"/>
          <w:szCs w:val="22"/>
        </w:rPr>
        <w:t>necessidades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2424A">
        <w:rPr>
          <w:rFonts w:ascii="Calibri" w:hAnsi="Calibri" w:cs="Calibri"/>
          <w:sz w:val="22"/>
          <w:szCs w:val="22"/>
        </w:rPr>
        <w:t>administração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, e </w:t>
      </w:r>
      <w:proofErr w:type="spellStart"/>
      <w:r w:rsidR="00A2424A">
        <w:rPr>
          <w:rFonts w:ascii="Calibri" w:hAnsi="Calibri" w:cs="Calibri"/>
          <w:sz w:val="22"/>
          <w:szCs w:val="22"/>
        </w:rPr>
        <w:t>deverá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ser </w:t>
      </w:r>
      <w:proofErr w:type="spellStart"/>
      <w:r w:rsidR="00A2424A">
        <w:rPr>
          <w:rFonts w:ascii="Calibri" w:hAnsi="Calibri" w:cs="Calibri"/>
          <w:sz w:val="22"/>
          <w:szCs w:val="22"/>
        </w:rPr>
        <w:t>entregue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em </w:t>
      </w:r>
      <w:proofErr w:type="spellStart"/>
      <w:r w:rsidR="00A2424A">
        <w:rPr>
          <w:rFonts w:ascii="Calibri" w:hAnsi="Calibri" w:cs="Calibri"/>
          <w:sz w:val="22"/>
          <w:szCs w:val="22"/>
        </w:rPr>
        <w:t>Depósito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A2424A">
        <w:rPr>
          <w:rFonts w:ascii="Calibri" w:hAnsi="Calibri" w:cs="Calibri"/>
          <w:sz w:val="22"/>
          <w:szCs w:val="22"/>
        </w:rPr>
        <w:t>Município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2424A">
        <w:rPr>
          <w:rFonts w:ascii="Calibri" w:hAnsi="Calibri" w:cs="Calibri"/>
          <w:sz w:val="22"/>
          <w:szCs w:val="22"/>
        </w:rPr>
        <w:t>localizado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424A">
        <w:rPr>
          <w:rFonts w:ascii="Calibri" w:hAnsi="Calibri" w:cs="Calibri"/>
          <w:sz w:val="22"/>
          <w:szCs w:val="22"/>
        </w:rPr>
        <w:t>na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Av. Dorival Dognani, s/n - Parque Industrial, e </w:t>
      </w:r>
      <w:proofErr w:type="spellStart"/>
      <w:r w:rsidR="00A2424A">
        <w:rPr>
          <w:rFonts w:ascii="Calibri" w:hAnsi="Calibri" w:cs="Calibri"/>
          <w:sz w:val="22"/>
          <w:szCs w:val="22"/>
        </w:rPr>
        <w:t>deverão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ser </w:t>
      </w:r>
      <w:proofErr w:type="spellStart"/>
      <w:r w:rsidR="00A2424A">
        <w:rPr>
          <w:rFonts w:ascii="Calibri" w:hAnsi="Calibri" w:cs="Calibri"/>
          <w:sz w:val="22"/>
          <w:szCs w:val="22"/>
        </w:rPr>
        <w:t>entregues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no </w:t>
      </w:r>
      <w:proofErr w:type="spellStart"/>
      <w:r w:rsidR="00A2424A">
        <w:rPr>
          <w:rFonts w:ascii="Calibri" w:hAnsi="Calibri" w:cs="Calibri"/>
          <w:sz w:val="22"/>
          <w:szCs w:val="22"/>
        </w:rPr>
        <w:t>prazo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424A">
        <w:rPr>
          <w:rFonts w:ascii="Calibri" w:hAnsi="Calibri" w:cs="Calibri"/>
          <w:sz w:val="22"/>
          <w:szCs w:val="22"/>
        </w:rPr>
        <w:t>máximo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de 07 (</w:t>
      </w:r>
      <w:proofErr w:type="spellStart"/>
      <w:r w:rsidR="00A2424A">
        <w:rPr>
          <w:rFonts w:ascii="Calibri" w:hAnsi="Calibri" w:cs="Calibri"/>
          <w:sz w:val="22"/>
          <w:szCs w:val="22"/>
        </w:rPr>
        <w:t>sete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="00A2424A">
        <w:rPr>
          <w:rFonts w:ascii="Calibri" w:hAnsi="Calibri" w:cs="Calibri"/>
          <w:sz w:val="22"/>
          <w:szCs w:val="22"/>
        </w:rPr>
        <w:t>dias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2424A">
        <w:rPr>
          <w:rFonts w:ascii="Calibri" w:hAnsi="Calibri" w:cs="Calibri"/>
          <w:sz w:val="22"/>
          <w:szCs w:val="22"/>
        </w:rPr>
        <w:t>solicitação</w:t>
      </w:r>
      <w:proofErr w:type="spellEnd"/>
      <w:r w:rsidR="00A2424A">
        <w:rPr>
          <w:rFonts w:ascii="Calibri" w:hAnsi="Calibri" w:cs="Calibri"/>
          <w:sz w:val="22"/>
          <w:szCs w:val="22"/>
        </w:rPr>
        <w:t>.</w:t>
      </w:r>
    </w:p>
    <w:p w14:paraId="16D0A03B" w14:textId="77777777" w:rsidR="00304CB7" w:rsidRPr="00304CB7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</w:p>
    <w:p w14:paraId="72839E4F" w14:textId="1A5BB581" w:rsidR="00A2424A" w:rsidRPr="00A2424A" w:rsidRDefault="00304CB7" w:rsidP="00304CB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304CB7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2</w:t>
      </w:r>
      <w:r w:rsidRPr="00304CB7">
        <w:rPr>
          <w:rFonts w:ascii="Calibri" w:hAnsi="Calibri" w:cs="Calibri"/>
          <w:sz w:val="21"/>
          <w:szCs w:val="21"/>
        </w:rPr>
        <w:t>.</w:t>
      </w:r>
      <w:r w:rsidR="00A2424A">
        <w:rPr>
          <w:rFonts w:ascii="Calibri" w:hAnsi="Calibri" w:cs="Calibri"/>
          <w:sz w:val="21"/>
          <w:szCs w:val="21"/>
        </w:rPr>
        <w:t>2</w:t>
      </w:r>
      <w:r w:rsidRPr="00304CB7">
        <w:rPr>
          <w:rFonts w:ascii="Calibri" w:hAnsi="Calibri" w:cs="Calibri"/>
          <w:sz w:val="21"/>
          <w:szCs w:val="21"/>
        </w:rPr>
        <w:t xml:space="preserve"> – </w:t>
      </w:r>
      <w:r w:rsidR="00A2424A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A2424A">
        <w:rPr>
          <w:rFonts w:ascii="Calibri" w:hAnsi="Calibri" w:cs="Calibri"/>
          <w:sz w:val="22"/>
          <w:szCs w:val="22"/>
        </w:rPr>
        <w:t>pedra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424A">
        <w:rPr>
          <w:rFonts w:ascii="Calibri" w:hAnsi="Calibri" w:cs="Calibri"/>
          <w:sz w:val="22"/>
          <w:szCs w:val="22"/>
        </w:rPr>
        <w:t>brita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1 e 3 </w:t>
      </w:r>
      <w:proofErr w:type="spellStart"/>
      <w:r w:rsidR="00A2424A">
        <w:rPr>
          <w:rFonts w:ascii="Calibri" w:hAnsi="Calibri" w:cs="Calibri"/>
          <w:sz w:val="22"/>
          <w:szCs w:val="22"/>
        </w:rPr>
        <w:t>devem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424A">
        <w:rPr>
          <w:rFonts w:ascii="Calibri" w:hAnsi="Calibri" w:cs="Calibri"/>
          <w:sz w:val="22"/>
          <w:szCs w:val="22"/>
        </w:rPr>
        <w:t>estar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A2424A">
        <w:rPr>
          <w:rFonts w:ascii="Calibri" w:hAnsi="Calibri" w:cs="Calibri"/>
          <w:sz w:val="22"/>
          <w:szCs w:val="22"/>
        </w:rPr>
        <w:t>acordo</w:t>
      </w:r>
      <w:proofErr w:type="spellEnd"/>
      <w:r w:rsidR="00A2424A">
        <w:rPr>
          <w:rFonts w:ascii="Calibri" w:hAnsi="Calibri" w:cs="Calibri"/>
          <w:sz w:val="22"/>
          <w:szCs w:val="22"/>
        </w:rPr>
        <w:t xml:space="preserve"> com NBR 7211/09.</w:t>
      </w:r>
    </w:p>
    <w:p w14:paraId="7E78CD6D" w14:textId="77777777" w:rsidR="00304CB7" w:rsidRPr="00316A18" w:rsidRDefault="00304CB7" w:rsidP="00A2424A">
      <w:pPr>
        <w:jc w:val="both"/>
        <w:rPr>
          <w:rFonts w:ascii="Calibri" w:hAnsi="Calibri" w:cs="Calibri"/>
          <w:sz w:val="19"/>
          <w:szCs w:val="19"/>
        </w:rPr>
      </w:pPr>
    </w:p>
    <w:p w14:paraId="7B6DBCD0" w14:textId="2A3E0CE1" w:rsidR="00537CCB" w:rsidRPr="000D0602" w:rsidRDefault="00537CCB" w:rsidP="001F104A">
      <w:pPr>
        <w:pStyle w:val="Corpodetexto"/>
        <w:spacing w:after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3</w:t>
      </w:r>
      <w:r w:rsidRPr="000D0602">
        <w:rPr>
          <w:rFonts w:ascii="Calibri" w:hAnsi="Calibri" w:cs="Calibri"/>
          <w:sz w:val="21"/>
          <w:szCs w:val="21"/>
        </w:rPr>
        <w:t xml:space="preserve"> - A </w:t>
      </w:r>
      <w:proofErr w:type="spellStart"/>
      <w:r w:rsidRPr="000D0602">
        <w:rPr>
          <w:rFonts w:ascii="Calibri" w:hAnsi="Calibri" w:cs="Calibri"/>
          <w:sz w:val="21"/>
          <w:szCs w:val="21"/>
        </w:rPr>
        <w:t>Autorização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toda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comunicação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referente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0D0602">
        <w:rPr>
          <w:rFonts w:ascii="Calibri" w:hAnsi="Calibri" w:cs="Calibri"/>
          <w:sz w:val="21"/>
          <w:szCs w:val="21"/>
        </w:rPr>
        <w:t>a</w:t>
      </w:r>
      <w:proofErr w:type="gram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execução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Ata </w:t>
      </w:r>
      <w:proofErr w:type="spellStart"/>
      <w:r w:rsidRPr="000D0602">
        <w:rPr>
          <w:rFonts w:ascii="Calibri" w:hAnsi="Calibri" w:cs="Calibri"/>
          <w:sz w:val="21"/>
          <w:szCs w:val="21"/>
        </w:rPr>
        <w:t>como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notificação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pedidos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etc. </w:t>
      </w:r>
      <w:proofErr w:type="spellStart"/>
      <w:r w:rsidRPr="000D0602">
        <w:rPr>
          <w:rFonts w:ascii="Calibri" w:hAnsi="Calibri" w:cs="Calibri"/>
          <w:sz w:val="21"/>
          <w:szCs w:val="21"/>
        </w:rPr>
        <w:t>Será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realizado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meio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eletrônico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(e-mail) </w:t>
      </w:r>
      <w:proofErr w:type="spellStart"/>
      <w:r w:rsidRPr="000D0602">
        <w:rPr>
          <w:rFonts w:ascii="Calibri" w:hAnsi="Calibri" w:cs="Calibri"/>
          <w:sz w:val="21"/>
          <w:szCs w:val="21"/>
        </w:rPr>
        <w:t>ao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fornecedor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o qual </w:t>
      </w:r>
      <w:proofErr w:type="spellStart"/>
      <w:r w:rsidRPr="000D0602">
        <w:rPr>
          <w:rFonts w:ascii="Calibri" w:hAnsi="Calibri" w:cs="Calibri"/>
          <w:sz w:val="21"/>
          <w:szCs w:val="21"/>
        </w:rPr>
        <w:t>deverá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confirmar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0D0602">
        <w:rPr>
          <w:rFonts w:ascii="Calibri" w:hAnsi="Calibri" w:cs="Calibri"/>
          <w:sz w:val="21"/>
          <w:szCs w:val="21"/>
        </w:rPr>
        <w:t>recebimento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1 (um) dia. </w:t>
      </w:r>
    </w:p>
    <w:p w14:paraId="3BF17F42" w14:textId="77777777" w:rsidR="00537CCB" w:rsidRPr="00316A18" w:rsidRDefault="00537CCB" w:rsidP="00537CCB">
      <w:pPr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3AABDF05" w14:textId="516F20B7" w:rsidR="00537CCB" w:rsidRPr="000D0602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3</w:t>
      </w:r>
      <w:r w:rsidRPr="000D0602">
        <w:rPr>
          <w:rFonts w:ascii="Calibri" w:hAnsi="Calibri" w:cs="Calibri"/>
          <w:sz w:val="21"/>
          <w:szCs w:val="21"/>
        </w:rPr>
        <w:t xml:space="preserve">.1 - O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0D0602">
        <w:rPr>
          <w:rFonts w:ascii="Calibri" w:hAnsi="Calibri" w:cs="Calibri"/>
          <w:sz w:val="21"/>
          <w:szCs w:val="21"/>
        </w:rPr>
        <w:t>confirmação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recebimento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ou para </w:t>
      </w:r>
      <w:proofErr w:type="spellStart"/>
      <w:r w:rsidRPr="000D0602">
        <w:rPr>
          <w:rFonts w:ascii="Calibri" w:hAnsi="Calibri" w:cs="Calibri"/>
          <w:sz w:val="21"/>
          <w:szCs w:val="21"/>
        </w:rPr>
        <w:t>retirada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Autorização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poderá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0D0602">
        <w:rPr>
          <w:rFonts w:ascii="Calibri" w:hAnsi="Calibri" w:cs="Calibri"/>
          <w:sz w:val="21"/>
          <w:szCs w:val="21"/>
        </w:rPr>
        <w:t>prorrogado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uma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vez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igual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período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quando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solicitado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0D0602">
        <w:rPr>
          <w:rFonts w:ascii="Calibri" w:hAnsi="Calibri" w:cs="Calibri"/>
          <w:sz w:val="21"/>
          <w:szCs w:val="21"/>
        </w:rPr>
        <w:t>empresa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durante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seu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transcurso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desde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ocorra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motivo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justificado</w:t>
      </w:r>
      <w:proofErr w:type="spellEnd"/>
      <w:r w:rsidRPr="000D0602">
        <w:rPr>
          <w:rFonts w:ascii="Calibri" w:hAnsi="Calibri" w:cs="Calibri"/>
          <w:sz w:val="21"/>
          <w:szCs w:val="21"/>
        </w:rPr>
        <w:t>.</w:t>
      </w:r>
    </w:p>
    <w:p w14:paraId="6E9786B3" w14:textId="77777777" w:rsidR="00537CCB" w:rsidRPr="00316A18" w:rsidRDefault="00537CCB" w:rsidP="00537CCB">
      <w:pPr>
        <w:ind w:left="1440" w:hanging="840"/>
        <w:jc w:val="both"/>
        <w:rPr>
          <w:rFonts w:ascii="Calibri" w:hAnsi="Calibri" w:cs="Calibri"/>
          <w:sz w:val="19"/>
          <w:szCs w:val="19"/>
        </w:rPr>
      </w:pPr>
    </w:p>
    <w:p w14:paraId="46177098" w14:textId="4D357283" w:rsidR="00537CCB" w:rsidRPr="000D0602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3</w:t>
      </w:r>
      <w:r w:rsidRPr="000D0602">
        <w:rPr>
          <w:rFonts w:ascii="Calibri" w:hAnsi="Calibri" w:cs="Calibri"/>
          <w:sz w:val="21"/>
          <w:szCs w:val="21"/>
        </w:rPr>
        <w:t xml:space="preserve">.2 - A </w:t>
      </w:r>
      <w:proofErr w:type="spellStart"/>
      <w:r w:rsidRPr="000D0602">
        <w:rPr>
          <w:rFonts w:ascii="Calibri" w:hAnsi="Calibri" w:cs="Calibri"/>
          <w:sz w:val="21"/>
          <w:szCs w:val="21"/>
        </w:rPr>
        <w:t>não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confirmação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recebimento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ou a </w:t>
      </w:r>
      <w:proofErr w:type="spellStart"/>
      <w:r w:rsidRPr="000D0602">
        <w:rPr>
          <w:rFonts w:ascii="Calibri" w:hAnsi="Calibri" w:cs="Calibri"/>
          <w:sz w:val="21"/>
          <w:szCs w:val="21"/>
        </w:rPr>
        <w:t>não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retirada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Autorização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previsto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implicará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aplicação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multa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1 % (um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cento) </w:t>
      </w:r>
      <w:proofErr w:type="spellStart"/>
      <w:r w:rsidRPr="000D0602">
        <w:rPr>
          <w:rFonts w:ascii="Calibri" w:hAnsi="Calibri" w:cs="Calibri"/>
          <w:sz w:val="21"/>
          <w:szCs w:val="21"/>
        </w:rPr>
        <w:t>sobre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 valor da nota de </w:t>
      </w:r>
      <w:proofErr w:type="spellStart"/>
      <w:r w:rsidRPr="000D0602">
        <w:rPr>
          <w:rFonts w:ascii="Calibri" w:hAnsi="Calibri" w:cs="Calibri"/>
          <w:sz w:val="21"/>
          <w:szCs w:val="21"/>
        </w:rPr>
        <w:t>empenho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sem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prejuízo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outras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penalidades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cabíveis</w:t>
      </w:r>
      <w:proofErr w:type="spellEnd"/>
      <w:r>
        <w:rPr>
          <w:rFonts w:ascii="Calibri" w:hAnsi="Calibri" w:cs="Calibri"/>
          <w:sz w:val="21"/>
          <w:szCs w:val="21"/>
        </w:rPr>
        <w:t>.</w:t>
      </w:r>
      <w:r w:rsidRPr="000D0602">
        <w:rPr>
          <w:rFonts w:ascii="Calibri" w:hAnsi="Calibri" w:cs="Calibri"/>
          <w:sz w:val="21"/>
          <w:szCs w:val="21"/>
        </w:rPr>
        <w:t xml:space="preserve"> </w:t>
      </w:r>
    </w:p>
    <w:p w14:paraId="0C4762E5" w14:textId="77777777" w:rsidR="00537CCB" w:rsidRPr="00316A18" w:rsidRDefault="00537CCB" w:rsidP="00537CCB">
      <w:pPr>
        <w:tabs>
          <w:tab w:val="left" w:pos="5900"/>
        </w:tabs>
        <w:jc w:val="both"/>
        <w:rPr>
          <w:rFonts w:ascii="Calibri" w:hAnsi="Calibri" w:cs="Calibri"/>
          <w:sz w:val="19"/>
          <w:szCs w:val="19"/>
        </w:rPr>
      </w:pPr>
      <w:r w:rsidRPr="00316A18">
        <w:rPr>
          <w:rFonts w:ascii="Calibri" w:hAnsi="Calibri" w:cs="Calibri"/>
          <w:sz w:val="19"/>
          <w:szCs w:val="19"/>
        </w:rPr>
        <w:tab/>
      </w:r>
      <w:r w:rsidRPr="00316A18">
        <w:rPr>
          <w:rFonts w:ascii="Calibri" w:hAnsi="Calibri" w:cs="Calibri"/>
          <w:sz w:val="19"/>
          <w:szCs w:val="19"/>
        </w:rPr>
        <w:tab/>
      </w:r>
    </w:p>
    <w:p w14:paraId="29A99F58" w14:textId="6D37DD01" w:rsidR="00537CCB" w:rsidRPr="000D0602" w:rsidRDefault="00537CCB" w:rsidP="00537CCB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4</w:t>
      </w:r>
      <w:r w:rsidRPr="000D0602">
        <w:rPr>
          <w:rFonts w:ascii="Calibri" w:hAnsi="Calibri" w:cs="Calibri"/>
          <w:sz w:val="21"/>
          <w:szCs w:val="21"/>
        </w:rPr>
        <w:t xml:space="preserve"> - A </w:t>
      </w:r>
      <w:proofErr w:type="spellStart"/>
      <w:r w:rsidRPr="000D0602">
        <w:rPr>
          <w:rFonts w:ascii="Calibri" w:hAnsi="Calibri" w:cs="Calibri"/>
          <w:sz w:val="21"/>
          <w:szCs w:val="21"/>
        </w:rPr>
        <w:t>empresa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responsabilizar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-se-á pela </w:t>
      </w:r>
      <w:proofErr w:type="spellStart"/>
      <w:r w:rsidRPr="000D0602">
        <w:rPr>
          <w:rFonts w:ascii="Calibri" w:hAnsi="Calibri" w:cs="Calibri"/>
          <w:sz w:val="21"/>
          <w:szCs w:val="21"/>
        </w:rPr>
        <w:t>qualidade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produto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registrado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fornecido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especialmente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0D0602">
        <w:rPr>
          <w:rFonts w:ascii="Calibri" w:hAnsi="Calibri" w:cs="Calibri"/>
          <w:sz w:val="21"/>
          <w:szCs w:val="21"/>
        </w:rPr>
        <w:t>efeito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substituição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imediata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Pr="000D0602">
        <w:rPr>
          <w:rFonts w:ascii="Calibri" w:hAnsi="Calibri" w:cs="Calibri"/>
          <w:sz w:val="21"/>
          <w:szCs w:val="21"/>
        </w:rPr>
        <w:t>caso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não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atendimento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solicitado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. </w:t>
      </w:r>
    </w:p>
    <w:p w14:paraId="6B52B6A0" w14:textId="77777777" w:rsidR="00537CCB" w:rsidRPr="00316A18" w:rsidRDefault="00537CCB" w:rsidP="00537CCB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5F351926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 xml:space="preserve">CLÁUSULA QUINTA </w:t>
      </w:r>
      <w:r w:rsidR="00A818B8">
        <w:rPr>
          <w:rFonts w:ascii="Calibri" w:hAnsi="Calibri" w:cs="Calibri"/>
          <w:i w:val="0"/>
          <w:sz w:val="21"/>
          <w:szCs w:val="21"/>
        </w:rPr>
        <w:t xml:space="preserve">- </w:t>
      </w:r>
      <w:r w:rsidRPr="000D5817">
        <w:rPr>
          <w:rFonts w:ascii="Calibri" w:hAnsi="Calibri" w:cs="Calibri"/>
          <w:i w:val="0"/>
          <w:sz w:val="21"/>
          <w:szCs w:val="21"/>
        </w:rPr>
        <w:t>DAS CONDIÇÕES DE RECEBIMENTO E PAGAMENTO</w:t>
      </w:r>
    </w:p>
    <w:p w14:paraId="1312BEEB" w14:textId="77777777" w:rsidR="00537CCB" w:rsidRPr="00316A18" w:rsidRDefault="00537CCB" w:rsidP="00537CCB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5132F75D" w14:textId="77777777" w:rsidR="00537CCB" w:rsidRPr="000D0602" w:rsidRDefault="00537CCB" w:rsidP="00537CC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5.1 - O </w:t>
      </w:r>
      <w:proofErr w:type="spellStart"/>
      <w:r w:rsidRPr="000D0602">
        <w:rPr>
          <w:rFonts w:ascii="Calibri" w:hAnsi="Calibri" w:cs="Calibri"/>
          <w:sz w:val="21"/>
          <w:szCs w:val="21"/>
        </w:rPr>
        <w:t>pagamento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será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feito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B779A0">
        <w:rPr>
          <w:rFonts w:ascii="Calibri" w:hAnsi="Calibri" w:cs="Calibri"/>
          <w:sz w:val="21"/>
          <w:szCs w:val="21"/>
        </w:rPr>
        <w:t>Prefeitura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B779A0">
        <w:rPr>
          <w:rFonts w:ascii="Calibri" w:hAnsi="Calibri" w:cs="Calibri"/>
          <w:sz w:val="21"/>
          <w:szCs w:val="21"/>
        </w:rPr>
        <w:t>até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30 (</w:t>
      </w:r>
      <w:proofErr w:type="spellStart"/>
      <w:r w:rsidRPr="00B779A0">
        <w:rPr>
          <w:rFonts w:ascii="Calibri" w:hAnsi="Calibri" w:cs="Calibri"/>
          <w:sz w:val="21"/>
          <w:szCs w:val="21"/>
        </w:rPr>
        <w:t>trinta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B779A0">
        <w:rPr>
          <w:rFonts w:ascii="Calibri" w:hAnsi="Calibri" w:cs="Calibri"/>
          <w:sz w:val="21"/>
          <w:szCs w:val="21"/>
        </w:rPr>
        <w:t>dias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após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B779A0">
        <w:rPr>
          <w:rFonts w:ascii="Calibri" w:hAnsi="Calibri" w:cs="Calibri"/>
          <w:sz w:val="21"/>
          <w:szCs w:val="21"/>
        </w:rPr>
        <w:t>entrega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B779A0">
        <w:rPr>
          <w:rFonts w:ascii="Calibri" w:hAnsi="Calibri" w:cs="Calibri"/>
          <w:sz w:val="21"/>
          <w:szCs w:val="21"/>
        </w:rPr>
        <w:t>mercadorias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B779A0">
        <w:rPr>
          <w:rFonts w:ascii="Calibri" w:hAnsi="Calibri" w:cs="Calibri"/>
          <w:sz w:val="21"/>
          <w:szCs w:val="21"/>
        </w:rPr>
        <w:t>apresentação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B779A0">
        <w:rPr>
          <w:rFonts w:ascii="Calibri" w:hAnsi="Calibri" w:cs="Calibri"/>
          <w:sz w:val="21"/>
          <w:szCs w:val="21"/>
        </w:rPr>
        <w:t>Documento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Fiscal, </w:t>
      </w:r>
      <w:proofErr w:type="spellStart"/>
      <w:r w:rsidRPr="00B779A0">
        <w:rPr>
          <w:rFonts w:ascii="Calibri" w:hAnsi="Calibri" w:cs="Calibri"/>
          <w:sz w:val="21"/>
          <w:szCs w:val="21"/>
        </w:rPr>
        <w:t>devidamente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conferido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B779A0">
        <w:rPr>
          <w:rFonts w:ascii="Calibri" w:hAnsi="Calibri" w:cs="Calibri"/>
          <w:sz w:val="21"/>
          <w:szCs w:val="21"/>
        </w:rPr>
        <w:t>liberado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pelo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setor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responsável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; </w:t>
      </w:r>
      <w:proofErr w:type="spellStart"/>
      <w:r w:rsidRPr="00B779A0">
        <w:rPr>
          <w:rFonts w:ascii="Calibri" w:hAnsi="Calibri" w:cs="Calibri"/>
          <w:sz w:val="21"/>
          <w:szCs w:val="21"/>
        </w:rPr>
        <w:t>através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B779A0">
        <w:rPr>
          <w:rFonts w:ascii="Calibri" w:hAnsi="Calibri" w:cs="Calibri"/>
          <w:sz w:val="21"/>
          <w:szCs w:val="21"/>
        </w:rPr>
        <w:t>depósito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B779A0">
        <w:rPr>
          <w:rFonts w:ascii="Calibri" w:hAnsi="Calibri" w:cs="Calibri"/>
          <w:sz w:val="21"/>
          <w:szCs w:val="21"/>
        </w:rPr>
        <w:t>conta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corrente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B779A0">
        <w:rPr>
          <w:rFonts w:ascii="Calibri" w:hAnsi="Calibri" w:cs="Calibri"/>
          <w:sz w:val="21"/>
          <w:szCs w:val="21"/>
        </w:rPr>
        <w:t>empresa</w:t>
      </w:r>
      <w:proofErr w:type="spellEnd"/>
      <w:r w:rsidRPr="00B779A0">
        <w:rPr>
          <w:rFonts w:ascii="Calibri" w:hAnsi="Calibri" w:cs="Calibri"/>
          <w:b/>
          <w:sz w:val="21"/>
          <w:szCs w:val="21"/>
        </w:rPr>
        <w:t xml:space="preserve">: </w:t>
      </w:r>
      <w:r>
        <w:rPr>
          <w:rFonts w:ascii="Calibri" w:hAnsi="Calibri" w:cs="Calibri"/>
          <w:b/>
          <w:sz w:val="21"/>
          <w:szCs w:val="21"/>
        </w:rPr>
        <w:t>Banco</w:t>
      </w:r>
      <w:r w:rsidRPr="00B779A0">
        <w:rPr>
          <w:rFonts w:ascii="Calibri" w:hAnsi="Calibri" w:cs="Calibri"/>
          <w:b/>
          <w:sz w:val="21"/>
          <w:szCs w:val="21"/>
        </w:rPr>
        <w:t xml:space="preserve">; </w:t>
      </w:r>
      <w:proofErr w:type="spellStart"/>
      <w:r w:rsidRPr="00B779A0">
        <w:rPr>
          <w:rFonts w:ascii="Calibri" w:hAnsi="Calibri" w:cs="Calibri"/>
          <w:b/>
          <w:sz w:val="21"/>
          <w:szCs w:val="21"/>
        </w:rPr>
        <w:t>Agência</w:t>
      </w:r>
      <w:proofErr w:type="spellEnd"/>
      <w:r w:rsidRPr="00B779A0">
        <w:rPr>
          <w:rFonts w:ascii="Calibri" w:hAnsi="Calibri" w:cs="Calibri"/>
          <w:b/>
          <w:sz w:val="21"/>
          <w:szCs w:val="21"/>
        </w:rPr>
        <w:t xml:space="preserve"> nº; Conta Corrente nº</w:t>
      </w:r>
      <w:r w:rsidRPr="00B779A0">
        <w:rPr>
          <w:rFonts w:ascii="Calibri" w:hAnsi="Calibri" w:cs="Calibri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conforme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fornecido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B779A0">
        <w:rPr>
          <w:rFonts w:ascii="Calibri" w:hAnsi="Calibri" w:cs="Calibri"/>
          <w:sz w:val="21"/>
          <w:szCs w:val="21"/>
        </w:rPr>
        <w:t>Adjudicatária</w:t>
      </w:r>
      <w:proofErr w:type="spellEnd"/>
      <w:r w:rsidRPr="00B779A0">
        <w:rPr>
          <w:rFonts w:ascii="Calibri" w:hAnsi="Calibri" w:cs="Calibri"/>
          <w:sz w:val="21"/>
          <w:szCs w:val="21"/>
        </w:rPr>
        <w:t>.</w:t>
      </w:r>
      <w:r w:rsidRPr="000D0602">
        <w:rPr>
          <w:rFonts w:ascii="Calibri" w:hAnsi="Calibri" w:cs="Calibri"/>
          <w:sz w:val="21"/>
          <w:szCs w:val="21"/>
        </w:rPr>
        <w:t xml:space="preserve">  </w:t>
      </w:r>
    </w:p>
    <w:p w14:paraId="2B489B41" w14:textId="77777777" w:rsidR="00537CCB" w:rsidRPr="00316A18" w:rsidRDefault="00537CCB" w:rsidP="00537CCB">
      <w:pPr>
        <w:tabs>
          <w:tab w:val="left" w:pos="720"/>
        </w:tabs>
        <w:autoSpaceDE w:val="0"/>
        <w:ind w:left="567" w:hanging="567"/>
        <w:jc w:val="both"/>
        <w:rPr>
          <w:rFonts w:ascii="Calibri" w:hAnsi="Calibri" w:cs="Calibri"/>
          <w:sz w:val="19"/>
          <w:szCs w:val="19"/>
        </w:rPr>
      </w:pPr>
    </w:p>
    <w:p w14:paraId="1B78D8BE" w14:textId="77777777" w:rsidR="00537CCB" w:rsidRPr="000D0602" w:rsidRDefault="00537CCB" w:rsidP="00537CC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5.1.1. - As </w:t>
      </w:r>
      <w:proofErr w:type="spellStart"/>
      <w:r w:rsidRPr="000D0602">
        <w:rPr>
          <w:rFonts w:ascii="Calibri" w:hAnsi="Calibri" w:cs="Calibri"/>
          <w:sz w:val="21"/>
          <w:szCs w:val="21"/>
        </w:rPr>
        <w:t>notas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fiscais</w:t>
      </w:r>
      <w:proofErr w:type="spellEnd"/>
      <w:r w:rsidRPr="000D0602">
        <w:rPr>
          <w:rFonts w:ascii="Calibri" w:hAnsi="Calibri" w:cs="Calibri"/>
          <w:sz w:val="21"/>
          <w:szCs w:val="21"/>
        </w:rPr>
        <w:t>/</w:t>
      </w:r>
      <w:proofErr w:type="spellStart"/>
      <w:r w:rsidRPr="000D0602">
        <w:rPr>
          <w:rFonts w:ascii="Calibri" w:hAnsi="Calibri" w:cs="Calibri"/>
          <w:sz w:val="21"/>
          <w:szCs w:val="21"/>
        </w:rPr>
        <w:t>fatura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apresentarem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incorreções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serão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devolvidas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0D0602">
        <w:rPr>
          <w:rFonts w:ascii="Calibri" w:hAnsi="Calibri" w:cs="Calibri"/>
          <w:sz w:val="21"/>
          <w:szCs w:val="21"/>
        </w:rPr>
        <w:t>Prefeitura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seu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vencimento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ocorrerá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em 10 (</w:t>
      </w:r>
      <w:proofErr w:type="spellStart"/>
      <w:r w:rsidRPr="000D0602">
        <w:rPr>
          <w:rFonts w:ascii="Calibri" w:hAnsi="Calibri" w:cs="Calibri"/>
          <w:sz w:val="21"/>
          <w:szCs w:val="21"/>
        </w:rPr>
        <w:t>dez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0D0602">
        <w:rPr>
          <w:rFonts w:ascii="Calibri" w:hAnsi="Calibri" w:cs="Calibri"/>
          <w:sz w:val="21"/>
          <w:szCs w:val="21"/>
        </w:rPr>
        <w:t>dias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após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data de </w:t>
      </w:r>
      <w:proofErr w:type="spellStart"/>
      <w:r w:rsidRPr="000D0602">
        <w:rPr>
          <w:rFonts w:ascii="Calibri" w:hAnsi="Calibri" w:cs="Calibri"/>
          <w:sz w:val="21"/>
          <w:szCs w:val="21"/>
        </w:rPr>
        <w:t>sua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apresentação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válida</w:t>
      </w:r>
      <w:proofErr w:type="spellEnd"/>
      <w:r w:rsidRPr="000D0602">
        <w:rPr>
          <w:rFonts w:ascii="Calibri" w:hAnsi="Calibri" w:cs="Calibri"/>
          <w:sz w:val="21"/>
          <w:szCs w:val="21"/>
        </w:rPr>
        <w:t>.</w:t>
      </w:r>
    </w:p>
    <w:p w14:paraId="061FB97C" w14:textId="77777777" w:rsidR="00537CCB" w:rsidRPr="00316A18" w:rsidRDefault="00537CCB" w:rsidP="00537CCB">
      <w:pPr>
        <w:pStyle w:val="Corpodetexto31"/>
        <w:tabs>
          <w:tab w:val="left" w:pos="840"/>
        </w:tabs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0A1B6FF7" w14:textId="74DE78AC" w:rsidR="00537CCB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5.1.2. - No </w:t>
      </w:r>
      <w:proofErr w:type="spellStart"/>
      <w:r w:rsidRPr="000D0602">
        <w:rPr>
          <w:rFonts w:ascii="Calibri" w:hAnsi="Calibri" w:cs="Calibri"/>
          <w:sz w:val="21"/>
          <w:szCs w:val="21"/>
        </w:rPr>
        <w:t>texto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nota fiscal/</w:t>
      </w:r>
      <w:proofErr w:type="spellStart"/>
      <w:r w:rsidRPr="000D0602">
        <w:rPr>
          <w:rFonts w:ascii="Calibri" w:hAnsi="Calibri" w:cs="Calibri"/>
          <w:sz w:val="21"/>
          <w:szCs w:val="21"/>
        </w:rPr>
        <w:t>fatura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deverá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constar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obrigatoriamente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o </w:t>
      </w:r>
      <w:proofErr w:type="spellStart"/>
      <w:r w:rsidRPr="000D0602">
        <w:rPr>
          <w:rFonts w:ascii="Calibri" w:hAnsi="Calibri" w:cs="Calibri"/>
          <w:sz w:val="21"/>
          <w:szCs w:val="21"/>
        </w:rPr>
        <w:t>objeto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licitação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a </w:t>
      </w:r>
      <w:proofErr w:type="spellStart"/>
      <w:r w:rsidRPr="000D0602">
        <w:rPr>
          <w:rFonts w:ascii="Calibri" w:hAnsi="Calibri" w:cs="Calibri"/>
          <w:sz w:val="21"/>
          <w:szCs w:val="21"/>
        </w:rPr>
        <w:t>procedência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valores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unitários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totais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o </w:t>
      </w:r>
      <w:proofErr w:type="spellStart"/>
      <w:r w:rsidRPr="000D0602">
        <w:rPr>
          <w:rFonts w:ascii="Calibri" w:hAnsi="Calibri" w:cs="Calibri"/>
          <w:sz w:val="21"/>
          <w:szCs w:val="21"/>
        </w:rPr>
        <w:t>número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processo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deu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origem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0D0602">
        <w:rPr>
          <w:rFonts w:ascii="Calibri" w:hAnsi="Calibri" w:cs="Calibri"/>
          <w:sz w:val="21"/>
          <w:szCs w:val="21"/>
        </w:rPr>
        <w:t>aquisição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0D0602">
        <w:rPr>
          <w:rFonts w:ascii="Calibri" w:hAnsi="Calibri" w:cs="Calibri"/>
          <w:b/>
          <w:sz w:val="21"/>
          <w:szCs w:val="21"/>
        </w:rPr>
        <w:t>Pregão</w:t>
      </w:r>
      <w:proofErr w:type="spellEnd"/>
      <w:r w:rsidRPr="000D0602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Eletrônico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n° </w:t>
      </w:r>
      <w:r w:rsidR="007E49A4">
        <w:rPr>
          <w:rFonts w:ascii="Calibri" w:hAnsi="Calibri" w:cs="Calibri"/>
          <w:b/>
          <w:sz w:val="21"/>
          <w:szCs w:val="21"/>
        </w:rPr>
        <w:t>028/2023</w:t>
      </w:r>
      <w:r w:rsidRPr="000D0602">
        <w:rPr>
          <w:rFonts w:ascii="Calibri" w:hAnsi="Calibri" w:cs="Calibri"/>
          <w:sz w:val="21"/>
          <w:szCs w:val="21"/>
        </w:rPr>
        <w:t>).</w:t>
      </w:r>
    </w:p>
    <w:p w14:paraId="59A306C2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5E472AE0" w14:textId="77777777" w:rsidR="00537CCB" w:rsidRPr="000D5817" w:rsidRDefault="00537CCB" w:rsidP="00537CCB">
      <w:pPr>
        <w:pBdr>
          <w:bottom w:val="single" w:sz="4" w:space="1" w:color="auto"/>
        </w:pBdr>
        <w:jc w:val="both"/>
        <w:rPr>
          <w:rFonts w:ascii="Calibri" w:hAnsi="Calibri" w:cs="Calibri"/>
          <w:bCs/>
          <w:sz w:val="21"/>
          <w:szCs w:val="21"/>
        </w:rPr>
      </w:pPr>
      <w:r w:rsidRPr="000D5817">
        <w:rPr>
          <w:rFonts w:ascii="Calibri" w:hAnsi="Calibri" w:cs="Calibri"/>
          <w:b/>
          <w:sz w:val="21"/>
          <w:szCs w:val="21"/>
        </w:rPr>
        <w:t>CLÁUSULA SEXTA - DA DOCUMENTAÇÃO CONTRATUAL</w:t>
      </w:r>
    </w:p>
    <w:p w14:paraId="6B44AA84" w14:textId="77777777" w:rsidR="00537CCB" w:rsidRPr="00316A18" w:rsidRDefault="00537CCB" w:rsidP="00304CB7">
      <w:pPr>
        <w:pStyle w:val="Recuodecorpodetexto"/>
        <w:tabs>
          <w:tab w:val="left" w:pos="2338"/>
          <w:tab w:val="left" w:pos="2520"/>
        </w:tabs>
        <w:spacing w:after="0"/>
        <w:ind w:left="600" w:hanging="600"/>
        <w:rPr>
          <w:rFonts w:ascii="Calibri" w:hAnsi="Calibri" w:cs="Calibri"/>
          <w:bCs/>
          <w:sz w:val="19"/>
          <w:szCs w:val="19"/>
        </w:rPr>
      </w:pPr>
    </w:p>
    <w:p w14:paraId="444E6D4F" w14:textId="415B897A" w:rsidR="00537CCB" w:rsidRPr="001F104A" w:rsidRDefault="00537CCB" w:rsidP="00951284">
      <w:pPr>
        <w:pStyle w:val="Recuodecorpodetexto"/>
        <w:tabs>
          <w:tab w:val="left" w:pos="2338"/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6.1-</w:t>
      </w:r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Ficam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integrados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gramStart"/>
      <w:r w:rsidRPr="000D0602">
        <w:rPr>
          <w:rFonts w:ascii="Calibri" w:hAnsi="Calibri" w:cs="Calibri"/>
          <w:bCs/>
          <w:sz w:val="21"/>
          <w:szCs w:val="21"/>
        </w:rPr>
        <w:t>a</w:t>
      </w:r>
      <w:proofErr w:type="gram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esta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Ata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Registro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independente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transcrição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seguintes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documentos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cujos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teores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conhecimento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do FORNECEDOR DETENTOR DA ATA DE REGISTRO: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edital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licitação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modalidade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b/>
          <w:sz w:val="21"/>
          <w:szCs w:val="21"/>
        </w:rPr>
        <w:t>Pregão</w:t>
      </w:r>
      <w:proofErr w:type="spellEnd"/>
      <w:r w:rsidRPr="00304CB7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b/>
          <w:sz w:val="21"/>
          <w:szCs w:val="21"/>
        </w:rPr>
        <w:t>Eletrônico</w:t>
      </w:r>
      <w:proofErr w:type="spellEnd"/>
      <w:r w:rsidRPr="00304CB7">
        <w:rPr>
          <w:rFonts w:ascii="Calibri" w:hAnsi="Calibri" w:cs="Calibri"/>
          <w:b/>
          <w:sz w:val="21"/>
          <w:szCs w:val="21"/>
        </w:rPr>
        <w:t xml:space="preserve"> nº </w:t>
      </w:r>
      <w:r w:rsidR="007E49A4">
        <w:rPr>
          <w:rFonts w:ascii="Calibri" w:hAnsi="Calibri" w:cs="Calibri"/>
          <w:b/>
          <w:sz w:val="21"/>
          <w:szCs w:val="21"/>
        </w:rPr>
        <w:t>028/2023</w:t>
      </w:r>
      <w:r w:rsidRPr="000D0602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seus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anexos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proposta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proponente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vencedora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atas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sessão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credenciamento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processamento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pregão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homologação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processo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licitatório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legislação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pertinente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à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espécie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>.</w:t>
      </w:r>
    </w:p>
    <w:p w14:paraId="0FC44426" w14:textId="77777777" w:rsidR="00537CCB" w:rsidRPr="001F104A" w:rsidRDefault="00537CCB" w:rsidP="00951284">
      <w:pPr>
        <w:pStyle w:val="Recuodecorpodetexto"/>
        <w:tabs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6.2 -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Será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incorporada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gramStart"/>
      <w:r w:rsidRPr="000D0602">
        <w:rPr>
          <w:rFonts w:ascii="Calibri" w:hAnsi="Calibri" w:cs="Calibri"/>
          <w:bCs/>
          <w:sz w:val="21"/>
          <w:szCs w:val="21"/>
        </w:rPr>
        <w:t>a</w:t>
      </w:r>
      <w:proofErr w:type="gram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esta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Ata,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mediante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alterações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qualquer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modificação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venha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a ser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necessária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durante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sua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vigência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>.</w:t>
      </w:r>
    </w:p>
    <w:p w14:paraId="77770E1D" w14:textId="77777777" w:rsidR="00537CCB" w:rsidRPr="000D5817" w:rsidRDefault="00537CCB" w:rsidP="00537CCB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1"/>
          <w:szCs w:val="21"/>
        </w:rPr>
      </w:pPr>
      <w:r w:rsidRPr="000D5817">
        <w:rPr>
          <w:rFonts w:ascii="Calibri" w:hAnsi="Calibri" w:cs="Calibri"/>
          <w:b/>
          <w:sz w:val="21"/>
          <w:szCs w:val="21"/>
        </w:rPr>
        <w:t xml:space="preserve">CLÁUSULA SÉTIMA - DAS SANÇÕES </w:t>
      </w:r>
    </w:p>
    <w:p w14:paraId="2D656419" w14:textId="77777777" w:rsidR="00537CCB" w:rsidRPr="00316A18" w:rsidRDefault="00537CCB" w:rsidP="00537CCB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25BDECC6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7.1 -</w:t>
      </w:r>
      <w:r w:rsidRPr="000D060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D0602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0D0602">
        <w:rPr>
          <w:rFonts w:ascii="Calibri" w:hAnsi="Calibri" w:cs="Calibri"/>
          <w:sz w:val="21"/>
          <w:szCs w:val="21"/>
        </w:rPr>
        <w:t>atraso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injustificado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execução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Ata, </w:t>
      </w:r>
      <w:proofErr w:type="spellStart"/>
      <w:r w:rsidRPr="000D0602">
        <w:rPr>
          <w:rFonts w:ascii="Calibri" w:hAnsi="Calibri" w:cs="Calibri"/>
          <w:sz w:val="21"/>
          <w:szCs w:val="21"/>
        </w:rPr>
        <w:t>após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assinado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sem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prejuízo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disposto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0D0602">
        <w:rPr>
          <w:rFonts w:ascii="Calibri" w:hAnsi="Calibri" w:cs="Calibri"/>
          <w:sz w:val="21"/>
          <w:szCs w:val="21"/>
        </w:rPr>
        <w:t>parágrafo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1º do </w:t>
      </w:r>
      <w:proofErr w:type="spellStart"/>
      <w:r w:rsidRPr="000D0602">
        <w:rPr>
          <w:rFonts w:ascii="Calibri" w:hAnsi="Calibri" w:cs="Calibri"/>
          <w:sz w:val="21"/>
          <w:szCs w:val="21"/>
        </w:rPr>
        <w:t>artigo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86 da Lei nº 8.666/93, </w:t>
      </w:r>
      <w:proofErr w:type="spellStart"/>
      <w:r w:rsidRPr="000D0602">
        <w:rPr>
          <w:rFonts w:ascii="Calibri" w:hAnsi="Calibri" w:cs="Calibri"/>
          <w:sz w:val="21"/>
          <w:szCs w:val="21"/>
        </w:rPr>
        <w:t>sujeitará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0D0602">
        <w:rPr>
          <w:rFonts w:ascii="Calibri" w:hAnsi="Calibri" w:cs="Calibri"/>
          <w:sz w:val="21"/>
          <w:szCs w:val="21"/>
        </w:rPr>
        <w:t>multa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mora de 1% (um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cento), </w:t>
      </w:r>
      <w:proofErr w:type="spellStart"/>
      <w:r w:rsidRPr="000D0602">
        <w:rPr>
          <w:rFonts w:ascii="Calibri" w:hAnsi="Calibri" w:cs="Calibri"/>
          <w:sz w:val="21"/>
          <w:szCs w:val="21"/>
        </w:rPr>
        <w:t>calculado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atraso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até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no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máximo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10% (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dez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cento),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sobre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o valor global da Ata; </w:t>
      </w:r>
    </w:p>
    <w:p w14:paraId="02312BAB" w14:textId="77777777" w:rsidR="00537CCB" w:rsidRPr="00316A18" w:rsidRDefault="00537CCB" w:rsidP="00537CCB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3364FA64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7.2 - </w:t>
      </w:r>
      <w:r w:rsidRPr="000D0602">
        <w:rPr>
          <w:rFonts w:ascii="Calibri" w:hAnsi="Calibri" w:cs="Calibri"/>
          <w:sz w:val="21"/>
          <w:szCs w:val="21"/>
        </w:rPr>
        <w:t xml:space="preserve">Pela </w:t>
      </w:r>
      <w:proofErr w:type="spellStart"/>
      <w:r w:rsidRPr="000D0602">
        <w:rPr>
          <w:rFonts w:ascii="Calibri" w:hAnsi="Calibri" w:cs="Calibri"/>
          <w:sz w:val="21"/>
          <w:szCs w:val="21"/>
        </w:rPr>
        <w:t>inexecução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total ou </w:t>
      </w:r>
      <w:proofErr w:type="spellStart"/>
      <w:r w:rsidRPr="000D0602">
        <w:rPr>
          <w:rFonts w:ascii="Calibri" w:hAnsi="Calibri" w:cs="Calibri"/>
          <w:sz w:val="21"/>
          <w:szCs w:val="21"/>
        </w:rPr>
        <w:t>parcial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Ata, 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aplicará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0D0602">
        <w:rPr>
          <w:rFonts w:ascii="Calibri" w:hAnsi="Calibri" w:cs="Calibri"/>
          <w:sz w:val="21"/>
          <w:szCs w:val="21"/>
        </w:rPr>
        <w:t>seguintes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penalidades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(art. 86 e 87, da Lei n º 8.666/93):</w:t>
      </w:r>
    </w:p>
    <w:p w14:paraId="43E69BCE" w14:textId="77777777" w:rsidR="00537CCB" w:rsidRPr="00316A18" w:rsidRDefault="00537CCB" w:rsidP="00537CCB">
      <w:pPr>
        <w:autoSpaceDE w:val="0"/>
        <w:ind w:left="851" w:hanging="851"/>
        <w:jc w:val="both"/>
        <w:rPr>
          <w:rFonts w:ascii="Calibri" w:hAnsi="Calibri" w:cs="Calibri"/>
          <w:sz w:val="19"/>
          <w:szCs w:val="19"/>
        </w:rPr>
      </w:pPr>
    </w:p>
    <w:p w14:paraId="00F417A4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a) </w:t>
      </w:r>
      <w:proofErr w:type="spellStart"/>
      <w:r w:rsidRPr="000D0602">
        <w:rPr>
          <w:rFonts w:ascii="Calibri" w:hAnsi="Calibri" w:cs="Calibri"/>
          <w:sz w:val="21"/>
          <w:szCs w:val="21"/>
        </w:rPr>
        <w:t>advertência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; </w:t>
      </w:r>
    </w:p>
    <w:p w14:paraId="2F3B8DF9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b) </w:t>
      </w:r>
      <w:proofErr w:type="spellStart"/>
      <w:r w:rsidRPr="000D0602">
        <w:rPr>
          <w:rFonts w:ascii="Calibri" w:hAnsi="Calibri" w:cs="Calibri"/>
          <w:sz w:val="21"/>
          <w:szCs w:val="21"/>
        </w:rPr>
        <w:t>multa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r w:rsidRPr="000D0602">
        <w:rPr>
          <w:rFonts w:ascii="Calibri" w:hAnsi="Calibri" w:cs="Calibri"/>
          <w:bCs/>
          <w:sz w:val="21"/>
          <w:szCs w:val="21"/>
        </w:rPr>
        <w:t>10% (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dez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cento),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sobre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o valor global da Ata; </w:t>
      </w:r>
    </w:p>
    <w:p w14:paraId="1AC2676C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c) a </w:t>
      </w:r>
      <w:proofErr w:type="spellStart"/>
      <w:r w:rsidRPr="000D0602">
        <w:rPr>
          <w:rFonts w:ascii="Calibri" w:hAnsi="Calibri" w:cs="Calibri"/>
          <w:sz w:val="21"/>
          <w:szCs w:val="21"/>
        </w:rPr>
        <w:t>aplicação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suspensão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temporária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0D0602">
        <w:rPr>
          <w:rFonts w:ascii="Calibri" w:hAnsi="Calibri" w:cs="Calibri"/>
          <w:sz w:val="21"/>
          <w:szCs w:val="21"/>
        </w:rPr>
        <w:t>licitar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contratar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0D0602">
        <w:rPr>
          <w:rFonts w:ascii="Calibri" w:hAnsi="Calibri" w:cs="Calibri"/>
          <w:sz w:val="21"/>
          <w:szCs w:val="21"/>
        </w:rPr>
        <w:t>Municipalidade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pelo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02 (</w:t>
      </w:r>
      <w:proofErr w:type="spellStart"/>
      <w:r w:rsidRPr="000D0602">
        <w:rPr>
          <w:rFonts w:ascii="Calibri" w:hAnsi="Calibri" w:cs="Calibri"/>
          <w:sz w:val="21"/>
          <w:szCs w:val="21"/>
        </w:rPr>
        <w:t>dois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0D0602">
        <w:rPr>
          <w:rFonts w:ascii="Calibri" w:hAnsi="Calibri" w:cs="Calibri"/>
          <w:sz w:val="21"/>
          <w:szCs w:val="21"/>
        </w:rPr>
        <w:t>anos</w:t>
      </w:r>
      <w:proofErr w:type="spellEnd"/>
      <w:r w:rsidRPr="000D0602">
        <w:rPr>
          <w:rFonts w:ascii="Calibri" w:hAnsi="Calibri" w:cs="Calibri"/>
          <w:sz w:val="21"/>
          <w:szCs w:val="21"/>
        </w:rPr>
        <w:t>;</w:t>
      </w:r>
    </w:p>
    <w:p w14:paraId="2F0650AC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d) </w:t>
      </w:r>
      <w:proofErr w:type="spellStart"/>
      <w:r w:rsidRPr="000D0602">
        <w:rPr>
          <w:rFonts w:ascii="Calibri" w:hAnsi="Calibri" w:cs="Calibri"/>
          <w:sz w:val="21"/>
          <w:szCs w:val="21"/>
        </w:rPr>
        <w:t>declaração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inidoneidade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0D0602">
        <w:rPr>
          <w:rFonts w:ascii="Calibri" w:hAnsi="Calibri" w:cs="Calibri"/>
          <w:sz w:val="21"/>
          <w:szCs w:val="21"/>
        </w:rPr>
        <w:t>licitar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0D0602">
        <w:rPr>
          <w:rFonts w:ascii="Calibri" w:hAnsi="Calibri" w:cs="Calibri"/>
          <w:sz w:val="21"/>
          <w:szCs w:val="21"/>
        </w:rPr>
        <w:t>contratar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Pública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enquanto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perdurarem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motivos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determinantes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punição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0D0602">
        <w:rPr>
          <w:rFonts w:ascii="Calibri" w:hAnsi="Calibri" w:cs="Calibri"/>
          <w:sz w:val="21"/>
          <w:szCs w:val="21"/>
        </w:rPr>
        <w:t>até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seja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promovida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sua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reabilitação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perante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própria </w:t>
      </w:r>
      <w:proofErr w:type="spellStart"/>
      <w:r w:rsidRPr="000D0602">
        <w:rPr>
          <w:rFonts w:ascii="Calibri" w:hAnsi="Calibri" w:cs="Calibri"/>
          <w:sz w:val="21"/>
          <w:szCs w:val="21"/>
        </w:rPr>
        <w:t>autoridade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aplicou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penalidade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que </w:t>
      </w:r>
      <w:proofErr w:type="spellStart"/>
      <w:r w:rsidRPr="000D0602">
        <w:rPr>
          <w:rFonts w:ascii="Calibri" w:hAnsi="Calibri" w:cs="Calibri"/>
          <w:sz w:val="21"/>
          <w:szCs w:val="21"/>
        </w:rPr>
        <w:t>será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concedida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sempre que a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ressarcir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lastRenderedPageBreak/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pelos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prejuízos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resultantes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após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decorrido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sanção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aplicada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com base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alínea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anterior.</w:t>
      </w:r>
    </w:p>
    <w:p w14:paraId="20519BAF" w14:textId="77777777" w:rsidR="00537CCB" w:rsidRPr="00316A18" w:rsidRDefault="00537CCB" w:rsidP="00537CCB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75CE4573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7.3 - A </w:t>
      </w:r>
      <w:proofErr w:type="spellStart"/>
      <w:r w:rsidRPr="000D0602">
        <w:rPr>
          <w:rFonts w:ascii="Calibri" w:hAnsi="Calibri" w:cs="Calibri"/>
          <w:sz w:val="21"/>
          <w:szCs w:val="21"/>
        </w:rPr>
        <w:t>aplicação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0D0602">
        <w:rPr>
          <w:rFonts w:ascii="Calibri" w:hAnsi="Calibri" w:cs="Calibri"/>
          <w:sz w:val="21"/>
          <w:szCs w:val="21"/>
        </w:rPr>
        <w:t>penalidades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previstas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nesta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cláusula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ocorrerá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forma e </w:t>
      </w:r>
      <w:proofErr w:type="spellStart"/>
      <w:r w:rsidRPr="000D0602">
        <w:rPr>
          <w:rFonts w:ascii="Calibri" w:hAnsi="Calibri" w:cs="Calibri"/>
          <w:sz w:val="21"/>
          <w:szCs w:val="21"/>
        </w:rPr>
        <w:t>nos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procedimentos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previstos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r w:rsidRPr="000D0602">
        <w:rPr>
          <w:rFonts w:ascii="Calibri" w:hAnsi="Calibri" w:cs="Calibri"/>
          <w:bCs/>
          <w:sz w:val="21"/>
          <w:szCs w:val="21"/>
        </w:rPr>
        <w:t xml:space="preserve">§ 1º, 2º e 3º, no </w:t>
      </w:r>
      <w:r w:rsidRPr="000D0602">
        <w:rPr>
          <w:rFonts w:ascii="Calibri" w:hAnsi="Calibri" w:cs="Calibri"/>
          <w:sz w:val="21"/>
          <w:szCs w:val="21"/>
        </w:rPr>
        <w:t xml:space="preserve">art. 87, da Lei n º 8.666/93 e </w:t>
      </w:r>
      <w:proofErr w:type="spellStart"/>
      <w:r w:rsidRPr="000D0602">
        <w:rPr>
          <w:rFonts w:ascii="Calibri" w:hAnsi="Calibri" w:cs="Calibri"/>
          <w:sz w:val="21"/>
          <w:szCs w:val="21"/>
        </w:rPr>
        <w:t>atualizações</w:t>
      </w:r>
      <w:proofErr w:type="spellEnd"/>
      <w:r w:rsidRPr="000D0602">
        <w:rPr>
          <w:rFonts w:ascii="Calibri" w:hAnsi="Calibri" w:cs="Calibri"/>
          <w:sz w:val="21"/>
          <w:szCs w:val="21"/>
        </w:rPr>
        <w:t>.</w:t>
      </w:r>
    </w:p>
    <w:p w14:paraId="054B502B" w14:textId="77777777" w:rsidR="00537CCB" w:rsidRPr="00316A18" w:rsidRDefault="00537CCB" w:rsidP="00537CC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19"/>
          <w:szCs w:val="19"/>
        </w:rPr>
      </w:pPr>
    </w:p>
    <w:p w14:paraId="354F3566" w14:textId="77777777" w:rsidR="00537CCB" w:rsidRPr="000D0602" w:rsidRDefault="00537CCB" w:rsidP="00537CC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7.4 - O valor das </w:t>
      </w:r>
      <w:proofErr w:type="spellStart"/>
      <w:r w:rsidRPr="000D0602">
        <w:rPr>
          <w:rFonts w:ascii="Calibri" w:hAnsi="Calibri" w:cs="Calibri"/>
          <w:sz w:val="21"/>
          <w:szCs w:val="21"/>
        </w:rPr>
        <w:t>multas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deverá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recolhido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cofres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Municipais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a ser </w:t>
      </w:r>
      <w:proofErr w:type="spellStart"/>
      <w:r w:rsidRPr="000D0602">
        <w:rPr>
          <w:rFonts w:ascii="Calibri" w:hAnsi="Calibri" w:cs="Calibri"/>
          <w:sz w:val="21"/>
          <w:szCs w:val="21"/>
        </w:rPr>
        <w:t>descontado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possíveis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créditos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a </w:t>
      </w:r>
      <w:r w:rsidRPr="000D0602">
        <w:rPr>
          <w:rFonts w:ascii="Calibri" w:hAnsi="Calibri" w:cs="Calibri"/>
          <w:b/>
          <w:sz w:val="21"/>
          <w:szCs w:val="21"/>
        </w:rPr>
        <w:t xml:space="preserve">DETENTORA </w:t>
      </w:r>
      <w:proofErr w:type="spellStart"/>
      <w:r w:rsidRPr="000D0602">
        <w:rPr>
          <w:rFonts w:ascii="Calibri" w:hAnsi="Calibri" w:cs="Calibri"/>
          <w:sz w:val="21"/>
          <w:szCs w:val="21"/>
        </w:rPr>
        <w:t>possa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ter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ou </w:t>
      </w:r>
      <w:proofErr w:type="spellStart"/>
      <w:r w:rsidRPr="000D0602">
        <w:rPr>
          <w:rFonts w:ascii="Calibri" w:hAnsi="Calibri" w:cs="Calibri"/>
          <w:sz w:val="21"/>
          <w:szCs w:val="21"/>
        </w:rPr>
        <w:t>dentro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03 (</w:t>
      </w:r>
      <w:proofErr w:type="spellStart"/>
      <w:r w:rsidRPr="000D0602">
        <w:rPr>
          <w:rFonts w:ascii="Calibri" w:hAnsi="Calibri" w:cs="Calibri"/>
          <w:sz w:val="21"/>
          <w:szCs w:val="21"/>
        </w:rPr>
        <w:t>três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0D0602">
        <w:rPr>
          <w:rFonts w:ascii="Calibri" w:hAnsi="Calibri" w:cs="Calibri"/>
          <w:sz w:val="21"/>
          <w:szCs w:val="21"/>
        </w:rPr>
        <w:t>dias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úteis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data de </w:t>
      </w:r>
      <w:proofErr w:type="spellStart"/>
      <w:r w:rsidRPr="000D0602">
        <w:rPr>
          <w:rFonts w:ascii="Calibri" w:hAnsi="Calibri" w:cs="Calibri"/>
          <w:sz w:val="21"/>
          <w:szCs w:val="21"/>
        </w:rPr>
        <w:t>sua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cominação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mediante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guia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recolhimento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oficial</w:t>
      </w:r>
      <w:proofErr w:type="spellEnd"/>
      <w:r w:rsidRPr="000D0602">
        <w:rPr>
          <w:rFonts w:ascii="Calibri" w:hAnsi="Calibri" w:cs="Calibri"/>
          <w:sz w:val="21"/>
          <w:szCs w:val="21"/>
        </w:rPr>
        <w:t>.</w:t>
      </w:r>
    </w:p>
    <w:p w14:paraId="3AC0513D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7EF95A10" w14:textId="77777777" w:rsidR="00537CCB" w:rsidRPr="000D0602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7.5 - A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receberá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0D0602">
        <w:rPr>
          <w:rFonts w:ascii="Calibri" w:hAnsi="Calibri" w:cs="Calibri"/>
          <w:sz w:val="21"/>
          <w:szCs w:val="21"/>
        </w:rPr>
        <w:t>notificações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atos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correspondentes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através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e-mail ou fax, </w:t>
      </w:r>
      <w:proofErr w:type="spellStart"/>
      <w:r w:rsidRPr="000D0602">
        <w:rPr>
          <w:rFonts w:ascii="Calibri" w:hAnsi="Calibri" w:cs="Calibri"/>
          <w:sz w:val="21"/>
          <w:szCs w:val="21"/>
        </w:rPr>
        <w:t>sem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prejuízo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utilização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outros </w:t>
      </w:r>
      <w:proofErr w:type="spellStart"/>
      <w:r w:rsidRPr="000D0602">
        <w:rPr>
          <w:rFonts w:ascii="Calibri" w:hAnsi="Calibri" w:cs="Calibri"/>
          <w:sz w:val="21"/>
          <w:szCs w:val="21"/>
        </w:rPr>
        <w:t>meios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comunicação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que a </w:t>
      </w:r>
      <w:proofErr w:type="spellStart"/>
      <w:r w:rsidRPr="000D0602">
        <w:rPr>
          <w:rFonts w:ascii="Calibri" w:hAnsi="Calibri" w:cs="Calibri"/>
          <w:sz w:val="21"/>
          <w:szCs w:val="21"/>
        </w:rPr>
        <w:t>critério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poderá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0D0602">
        <w:rPr>
          <w:rFonts w:ascii="Calibri" w:hAnsi="Calibri" w:cs="Calibri"/>
          <w:sz w:val="21"/>
          <w:szCs w:val="21"/>
        </w:rPr>
        <w:t>adotado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.    </w:t>
      </w:r>
    </w:p>
    <w:p w14:paraId="3F010DE6" w14:textId="77777777" w:rsidR="00537CCB" w:rsidRPr="00316A18" w:rsidRDefault="00537CCB" w:rsidP="00537CCB">
      <w:pPr>
        <w:pStyle w:val="Ttulo5"/>
        <w:keepNext/>
        <w:numPr>
          <w:ilvl w:val="4"/>
          <w:numId w:val="25"/>
        </w:numPr>
        <w:tabs>
          <w:tab w:val="clear" w:pos="1008"/>
          <w:tab w:val="left" w:pos="2640"/>
        </w:tabs>
        <w:suppressAutoHyphens/>
        <w:spacing w:before="0" w:after="0"/>
        <w:ind w:left="3600" w:hanging="360"/>
        <w:jc w:val="both"/>
        <w:rPr>
          <w:rFonts w:ascii="Calibri" w:hAnsi="Calibri" w:cs="Calibri"/>
          <w:sz w:val="19"/>
          <w:szCs w:val="19"/>
        </w:rPr>
      </w:pPr>
    </w:p>
    <w:p w14:paraId="267F1496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>CLÁUSULA OITAVA - DA VIGÊNCIA</w:t>
      </w:r>
    </w:p>
    <w:p w14:paraId="744584C6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2A03884E" w14:textId="77777777" w:rsidR="00537CCB" w:rsidRPr="0024284C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24284C">
        <w:rPr>
          <w:rFonts w:ascii="Calibri" w:hAnsi="Calibri" w:cs="Calibri"/>
          <w:sz w:val="21"/>
          <w:szCs w:val="21"/>
        </w:rPr>
        <w:t xml:space="preserve">8.1 - O </w:t>
      </w:r>
      <w:proofErr w:type="spellStart"/>
      <w:r w:rsidRPr="0024284C">
        <w:rPr>
          <w:rFonts w:ascii="Calibri" w:hAnsi="Calibri" w:cs="Calibri"/>
          <w:sz w:val="21"/>
          <w:szCs w:val="21"/>
        </w:rPr>
        <w:t>prazo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4284C">
        <w:rPr>
          <w:rFonts w:ascii="Calibri" w:hAnsi="Calibri" w:cs="Calibri"/>
          <w:sz w:val="21"/>
          <w:szCs w:val="21"/>
        </w:rPr>
        <w:t>vigência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24284C">
        <w:rPr>
          <w:rFonts w:ascii="Calibri" w:hAnsi="Calibri" w:cs="Calibri"/>
          <w:sz w:val="21"/>
          <w:szCs w:val="21"/>
        </w:rPr>
        <w:t>presente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terá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sua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vigência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24284C">
        <w:rPr>
          <w:rFonts w:ascii="Calibri" w:hAnsi="Calibri" w:cs="Calibri"/>
          <w:sz w:val="21"/>
          <w:szCs w:val="21"/>
        </w:rPr>
        <w:t>período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compreendido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entre a data de </w:t>
      </w:r>
      <w:proofErr w:type="spellStart"/>
      <w:r w:rsidRPr="0024284C">
        <w:rPr>
          <w:rFonts w:ascii="Calibri" w:hAnsi="Calibri" w:cs="Calibri"/>
          <w:sz w:val="21"/>
          <w:szCs w:val="21"/>
        </w:rPr>
        <w:t>sua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assinatura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com </w:t>
      </w:r>
      <w:proofErr w:type="spellStart"/>
      <w:r w:rsidRPr="0024284C">
        <w:rPr>
          <w:rFonts w:ascii="Calibri" w:hAnsi="Calibri" w:cs="Calibri"/>
          <w:sz w:val="21"/>
          <w:szCs w:val="21"/>
        </w:rPr>
        <w:t>validade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de 12 (doze) meses, </w:t>
      </w:r>
      <w:proofErr w:type="spellStart"/>
      <w:r w:rsidRPr="0024284C">
        <w:rPr>
          <w:rFonts w:ascii="Calibri" w:hAnsi="Calibri" w:cs="Calibri"/>
          <w:sz w:val="21"/>
          <w:szCs w:val="21"/>
        </w:rPr>
        <w:t>período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de ---/---/---- a ---/---/----. </w:t>
      </w:r>
    </w:p>
    <w:p w14:paraId="6490F339" w14:textId="77777777" w:rsidR="00537CCB" w:rsidRPr="00316A18" w:rsidRDefault="00537CCB" w:rsidP="00537CCB">
      <w:pPr>
        <w:tabs>
          <w:tab w:val="left" w:pos="600"/>
        </w:tabs>
        <w:jc w:val="both"/>
        <w:rPr>
          <w:rFonts w:ascii="Calibri" w:hAnsi="Calibri" w:cs="Calibri"/>
          <w:sz w:val="19"/>
          <w:szCs w:val="19"/>
        </w:rPr>
      </w:pPr>
    </w:p>
    <w:p w14:paraId="27CFB836" w14:textId="77777777" w:rsidR="00537CCB" w:rsidRPr="0024284C" w:rsidRDefault="00537CCB" w:rsidP="00537CC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  <w:r w:rsidRPr="0024284C">
        <w:rPr>
          <w:rFonts w:ascii="Calibri" w:hAnsi="Calibri" w:cs="Calibri"/>
          <w:sz w:val="21"/>
          <w:szCs w:val="21"/>
        </w:rPr>
        <w:t xml:space="preserve">E, </w:t>
      </w:r>
      <w:proofErr w:type="spellStart"/>
      <w:r w:rsidRPr="0024284C">
        <w:rPr>
          <w:rFonts w:ascii="Calibri" w:hAnsi="Calibri" w:cs="Calibri"/>
          <w:sz w:val="21"/>
          <w:szCs w:val="21"/>
        </w:rPr>
        <w:t>por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estarem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justas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4284C">
        <w:rPr>
          <w:rFonts w:ascii="Calibri" w:hAnsi="Calibri" w:cs="Calibri"/>
          <w:sz w:val="21"/>
          <w:szCs w:val="21"/>
        </w:rPr>
        <w:t>contratadas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4284C">
        <w:rPr>
          <w:rFonts w:ascii="Calibri" w:hAnsi="Calibri" w:cs="Calibri"/>
          <w:sz w:val="21"/>
          <w:szCs w:val="21"/>
        </w:rPr>
        <w:t>assinam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24284C">
        <w:rPr>
          <w:rFonts w:ascii="Calibri" w:hAnsi="Calibri" w:cs="Calibri"/>
          <w:sz w:val="21"/>
          <w:szCs w:val="21"/>
        </w:rPr>
        <w:t>partes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24284C">
        <w:rPr>
          <w:rFonts w:ascii="Calibri" w:hAnsi="Calibri" w:cs="Calibri"/>
          <w:sz w:val="21"/>
          <w:szCs w:val="21"/>
        </w:rPr>
        <w:t>presente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instrumento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em duas vias de </w:t>
      </w:r>
      <w:proofErr w:type="spellStart"/>
      <w:r w:rsidRPr="0024284C">
        <w:rPr>
          <w:rFonts w:ascii="Calibri" w:hAnsi="Calibri" w:cs="Calibri"/>
          <w:sz w:val="21"/>
          <w:szCs w:val="21"/>
        </w:rPr>
        <w:t>igual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teor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4284C">
        <w:rPr>
          <w:rFonts w:ascii="Calibri" w:hAnsi="Calibri" w:cs="Calibri"/>
          <w:sz w:val="21"/>
          <w:szCs w:val="21"/>
        </w:rPr>
        <w:t>obrigando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-se </w:t>
      </w:r>
      <w:proofErr w:type="spellStart"/>
      <w:r w:rsidRPr="0024284C">
        <w:rPr>
          <w:rFonts w:ascii="Calibri" w:hAnsi="Calibri" w:cs="Calibri"/>
          <w:sz w:val="21"/>
          <w:szCs w:val="21"/>
        </w:rPr>
        <w:t>por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si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4284C">
        <w:rPr>
          <w:rFonts w:ascii="Calibri" w:hAnsi="Calibri" w:cs="Calibri"/>
          <w:sz w:val="21"/>
          <w:szCs w:val="21"/>
        </w:rPr>
        <w:t>sucessores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para que </w:t>
      </w:r>
      <w:proofErr w:type="spellStart"/>
      <w:r w:rsidRPr="0024284C">
        <w:rPr>
          <w:rFonts w:ascii="Calibri" w:hAnsi="Calibri" w:cs="Calibri"/>
          <w:sz w:val="21"/>
          <w:szCs w:val="21"/>
        </w:rPr>
        <w:t>surta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todos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os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efeitos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4284C">
        <w:rPr>
          <w:rFonts w:ascii="Calibri" w:hAnsi="Calibri" w:cs="Calibri"/>
          <w:sz w:val="21"/>
          <w:szCs w:val="21"/>
        </w:rPr>
        <w:t>direito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o que </w:t>
      </w:r>
      <w:proofErr w:type="spellStart"/>
      <w:r w:rsidRPr="0024284C">
        <w:rPr>
          <w:rFonts w:ascii="Calibri" w:hAnsi="Calibri" w:cs="Calibri"/>
          <w:sz w:val="21"/>
          <w:szCs w:val="21"/>
        </w:rPr>
        <w:t>dão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por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bom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4284C">
        <w:rPr>
          <w:rFonts w:ascii="Calibri" w:hAnsi="Calibri" w:cs="Calibri"/>
          <w:sz w:val="21"/>
          <w:szCs w:val="21"/>
        </w:rPr>
        <w:t>firme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4284C">
        <w:rPr>
          <w:rFonts w:ascii="Calibri" w:hAnsi="Calibri" w:cs="Calibri"/>
          <w:sz w:val="21"/>
          <w:szCs w:val="21"/>
        </w:rPr>
        <w:t>valioso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. </w:t>
      </w:r>
    </w:p>
    <w:p w14:paraId="66DAB5AC" w14:textId="77777777" w:rsidR="00537CCB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59B8B7A" w14:textId="77777777" w:rsidR="00751537" w:rsidRDefault="00751537" w:rsidP="001F104A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</w:p>
    <w:p w14:paraId="6F788151" w14:textId="3EBD0CA9" w:rsidR="001F104A" w:rsidRDefault="001F104A" w:rsidP="001F104A">
      <w:pPr>
        <w:jc w:val="center"/>
        <w:rPr>
          <w:rFonts w:ascii="Calibri" w:hAnsi="Calibri" w:cs="Calibri"/>
          <w:b/>
          <w:bCs/>
          <w:iCs/>
          <w:sz w:val="21"/>
          <w:szCs w:val="21"/>
          <w:lang w:val="pt-BR" w:eastAsia="pt-BR"/>
        </w:rPr>
      </w:pPr>
      <w:r>
        <w:rPr>
          <w:rFonts w:ascii="Calibri" w:hAnsi="Calibri" w:cs="Calibri"/>
          <w:b/>
          <w:bCs/>
          <w:iCs/>
          <w:sz w:val="21"/>
          <w:szCs w:val="21"/>
        </w:rPr>
        <w:t>PREFEITURA MUNICIPAL DE TAQUARITUBA</w:t>
      </w:r>
    </w:p>
    <w:p w14:paraId="7D05E799" w14:textId="77777777" w:rsidR="001F104A" w:rsidRDefault="001F104A" w:rsidP="001F104A">
      <w:pPr>
        <w:numPr>
          <w:ilvl w:val="0"/>
          <w:numId w:val="33"/>
        </w:numPr>
        <w:jc w:val="center"/>
        <w:rPr>
          <w:rFonts w:ascii="Calibri" w:hAnsi="Calibri" w:cs="Calibri"/>
          <w:i/>
          <w:sz w:val="21"/>
          <w:szCs w:val="21"/>
        </w:rPr>
      </w:pPr>
      <w:proofErr w:type="spellStart"/>
      <w:r>
        <w:rPr>
          <w:rFonts w:ascii="Calibri" w:hAnsi="Calibri" w:cs="Calibri"/>
          <w:i/>
          <w:sz w:val="21"/>
          <w:szCs w:val="21"/>
        </w:rPr>
        <w:t>xxxxxxx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 (</w:t>
      </w:r>
      <w:proofErr w:type="spellStart"/>
      <w:r>
        <w:rPr>
          <w:rFonts w:ascii="Calibri" w:hAnsi="Calibri" w:cs="Calibri"/>
          <w:i/>
          <w:sz w:val="21"/>
          <w:szCs w:val="21"/>
        </w:rPr>
        <w:t>responsável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) – </w:t>
      </w:r>
      <w:proofErr w:type="spellStart"/>
      <w:r>
        <w:rPr>
          <w:rFonts w:ascii="Calibri" w:hAnsi="Calibri" w:cs="Calibri"/>
          <w:i/>
          <w:sz w:val="21"/>
          <w:szCs w:val="21"/>
        </w:rPr>
        <w:t>xxxxxxxxx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 (cargo)</w:t>
      </w:r>
    </w:p>
    <w:p w14:paraId="6692DD6E" w14:textId="77777777" w:rsidR="001F104A" w:rsidRDefault="001F104A" w:rsidP="001F104A">
      <w:pPr>
        <w:pStyle w:val="Ttulo5"/>
        <w:keepNext/>
        <w:numPr>
          <w:ilvl w:val="4"/>
          <w:numId w:val="33"/>
        </w:numPr>
        <w:tabs>
          <w:tab w:val="clear" w:pos="1008"/>
          <w:tab w:val="left" w:pos="2640"/>
        </w:tabs>
        <w:suppressAutoHyphens/>
        <w:spacing w:before="0" w:after="0"/>
        <w:ind w:left="0" w:firstLine="0"/>
        <w:jc w:val="center"/>
        <w:rPr>
          <w:rFonts w:ascii="Calibri" w:hAnsi="Calibri" w:cs="Calibri"/>
          <w:b w:val="0"/>
          <w:i w:val="0"/>
          <w:sz w:val="21"/>
          <w:szCs w:val="21"/>
        </w:rPr>
      </w:pPr>
      <w:r>
        <w:rPr>
          <w:rFonts w:ascii="Calibri" w:hAnsi="Calibri" w:cs="Calibri"/>
          <w:b w:val="0"/>
          <w:bCs/>
          <w:i w:val="0"/>
          <w:sz w:val="21"/>
          <w:szCs w:val="21"/>
        </w:rPr>
        <w:t>ÓRGÃO GERENCIADOR</w:t>
      </w:r>
    </w:p>
    <w:p w14:paraId="2B45A0C0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</w:p>
    <w:p w14:paraId="2934ACC9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</w:p>
    <w:p w14:paraId="64D555FC" w14:textId="77777777" w:rsidR="001F104A" w:rsidRDefault="001F104A" w:rsidP="001F104A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>
        <w:rPr>
          <w:rFonts w:ascii="Calibri" w:hAnsi="Calibri" w:cs="Calibri"/>
          <w:b/>
          <w:bCs/>
          <w:iCs/>
          <w:sz w:val="21"/>
          <w:szCs w:val="21"/>
        </w:rPr>
        <w:t>FORNECEDOR</w:t>
      </w:r>
    </w:p>
    <w:p w14:paraId="6750A2E0" w14:textId="77777777" w:rsidR="001F104A" w:rsidRDefault="001F104A" w:rsidP="001F104A">
      <w:pPr>
        <w:jc w:val="center"/>
        <w:rPr>
          <w:rFonts w:ascii="Calibri" w:hAnsi="Calibri" w:cs="Calibri"/>
          <w:i/>
          <w:sz w:val="21"/>
          <w:szCs w:val="21"/>
        </w:rPr>
      </w:pPr>
      <w:proofErr w:type="spellStart"/>
      <w:r>
        <w:rPr>
          <w:rFonts w:ascii="Calibri" w:hAnsi="Calibri" w:cs="Calibri"/>
          <w:i/>
          <w:sz w:val="21"/>
          <w:szCs w:val="21"/>
        </w:rPr>
        <w:t>xxxxxxx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 (</w:t>
      </w:r>
      <w:proofErr w:type="spellStart"/>
      <w:r>
        <w:rPr>
          <w:rFonts w:ascii="Calibri" w:hAnsi="Calibri" w:cs="Calibri"/>
          <w:i/>
          <w:sz w:val="21"/>
          <w:szCs w:val="21"/>
        </w:rPr>
        <w:t>responsável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) – </w:t>
      </w:r>
      <w:proofErr w:type="spellStart"/>
      <w:r>
        <w:rPr>
          <w:rFonts w:ascii="Calibri" w:hAnsi="Calibri" w:cs="Calibri"/>
          <w:i/>
          <w:sz w:val="21"/>
          <w:szCs w:val="21"/>
        </w:rPr>
        <w:t>xxxxxxxxx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 (cargo)</w:t>
      </w:r>
    </w:p>
    <w:p w14:paraId="1B854EA8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  <w:r>
        <w:rPr>
          <w:rFonts w:ascii="Calibri" w:hAnsi="Calibri" w:cs="Calibri"/>
          <w:iCs/>
          <w:sz w:val="21"/>
          <w:szCs w:val="21"/>
        </w:rPr>
        <w:t>DETENTOR DA ATA DE REGISTRO DE PREÇOS</w:t>
      </w:r>
    </w:p>
    <w:p w14:paraId="5B485B22" w14:textId="4ED8C527" w:rsidR="002E71AB" w:rsidRPr="00537CCB" w:rsidRDefault="002E71AB" w:rsidP="00537CCB"/>
    <w:sectPr w:rsidR="002E71AB" w:rsidRPr="00537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2A77" w14:textId="77777777" w:rsidR="007528E9" w:rsidRDefault="00E868D7">
      <w:r>
        <w:separator/>
      </w:r>
    </w:p>
  </w:endnote>
  <w:endnote w:type="continuationSeparator" w:id="0">
    <w:p w14:paraId="3C4A3ED9" w14:textId="77777777" w:rsidR="007528E9" w:rsidRDefault="00E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6D0A" w14:textId="77777777" w:rsidR="00A818B8" w:rsidRDefault="00A818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8FDE" w14:textId="77777777" w:rsidR="000E00AB" w:rsidRDefault="00E868D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351C1863" wp14:editId="11E059DF">
          <wp:simplePos x="0" y="0"/>
          <wp:positionH relativeFrom="column">
            <wp:posOffset>-1099185</wp:posOffset>
          </wp:positionH>
          <wp:positionV relativeFrom="paragraph">
            <wp:posOffset>-488315</wp:posOffset>
          </wp:positionV>
          <wp:extent cx="7596505" cy="1104900"/>
          <wp:effectExtent l="19050" t="0" r="4445" b="0"/>
          <wp:wrapNone/>
          <wp:docPr id="5" name="Imagem 4" descr="rodape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rodape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7137" w14:textId="77777777" w:rsidR="00A818B8" w:rsidRDefault="00A818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0E15" w14:textId="77777777" w:rsidR="007528E9" w:rsidRDefault="00E868D7">
      <w:r>
        <w:separator/>
      </w:r>
    </w:p>
  </w:footnote>
  <w:footnote w:type="continuationSeparator" w:id="0">
    <w:p w14:paraId="6619CE8A" w14:textId="77777777" w:rsidR="007528E9" w:rsidRDefault="00E8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7DBF" w14:textId="12F23692" w:rsidR="00A818B8" w:rsidRDefault="00A818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7761" w14:textId="71242C71" w:rsidR="000E00AB" w:rsidRDefault="00E868D7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 wp14:anchorId="09AD939A" wp14:editId="6304401A">
          <wp:simplePos x="0" y="0"/>
          <wp:positionH relativeFrom="column">
            <wp:posOffset>-1097915</wp:posOffset>
          </wp:positionH>
          <wp:positionV relativeFrom="paragraph">
            <wp:posOffset>-466725</wp:posOffset>
          </wp:positionV>
          <wp:extent cx="7596505" cy="1095375"/>
          <wp:effectExtent l="19050" t="0" r="4445" b="0"/>
          <wp:wrapNone/>
          <wp:docPr id="4" name="Imagem 3" descr="cabeçalho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cabeçalho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5360" w14:textId="659EAA25" w:rsidR="00A818B8" w:rsidRDefault="00A818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410"/>
      </v:shape>
    </w:pict>
  </w:numPicBullet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5743E6"/>
    <w:multiLevelType w:val="hybridMultilevel"/>
    <w:tmpl w:val="54862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A6A5F"/>
    <w:multiLevelType w:val="multilevel"/>
    <w:tmpl w:val="F9AA7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5E315B5"/>
    <w:multiLevelType w:val="hybridMultilevel"/>
    <w:tmpl w:val="DAE2B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E64EB"/>
    <w:multiLevelType w:val="hybridMultilevel"/>
    <w:tmpl w:val="BEB6F152"/>
    <w:lvl w:ilvl="0" w:tplc="0DBC20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727DF"/>
    <w:multiLevelType w:val="hybridMultilevel"/>
    <w:tmpl w:val="BEFA1E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619C"/>
    <w:multiLevelType w:val="multilevel"/>
    <w:tmpl w:val="277406C6"/>
    <w:styleLink w:val="Listaatua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BDC"/>
    <w:multiLevelType w:val="hybridMultilevel"/>
    <w:tmpl w:val="D700C9E2"/>
    <w:lvl w:ilvl="0" w:tplc="3F6A14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874191"/>
    <w:multiLevelType w:val="multilevel"/>
    <w:tmpl w:val="F0B853D6"/>
    <w:lvl w:ilvl="0">
      <w:start w:val="1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  <w:b w:val="0"/>
      </w:rPr>
    </w:lvl>
  </w:abstractNum>
  <w:abstractNum w:abstractNumId="28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CD56B62"/>
    <w:multiLevelType w:val="multilevel"/>
    <w:tmpl w:val="B7DAA0A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6323A83"/>
    <w:multiLevelType w:val="multilevel"/>
    <w:tmpl w:val="635C2888"/>
    <w:lvl w:ilvl="0">
      <w:start w:val="1"/>
      <w:numFmt w:val="none"/>
      <w:pStyle w:val="Ttulo12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2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C727C5D"/>
    <w:multiLevelType w:val="hybridMultilevel"/>
    <w:tmpl w:val="552C1470"/>
    <w:lvl w:ilvl="0" w:tplc="824C2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66130"/>
    <w:multiLevelType w:val="hybridMultilevel"/>
    <w:tmpl w:val="262A8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95168">
    <w:abstractNumId w:val="4"/>
  </w:num>
  <w:num w:numId="2" w16cid:durableId="691682835">
    <w:abstractNumId w:val="6"/>
  </w:num>
  <w:num w:numId="3" w16cid:durableId="632714698">
    <w:abstractNumId w:val="7"/>
  </w:num>
  <w:num w:numId="4" w16cid:durableId="1135414346">
    <w:abstractNumId w:val="3"/>
  </w:num>
  <w:num w:numId="5" w16cid:durableId="159738262">
    <w:abstractNumId w:val="0"/>
  </w:num>
  <w:num w:numId="6" w16cid:durableId="1426609444">
    <w:abstractNumId w:val="2"/>
  </w:num>
  <w:num w:numId="7" w16cid:durableId="1856141971">
    <w:abstractNumId w:val="5"/>
  </w:num>
  <w:num w:numId="8" w16cid:durableId="735511444">
    <w:abstractNumId w:val="9"/>
  </w:num>
  <w:num w:numId="9" w16cid:durableId="907036363">
    <w:abstractNumId w:val="8"/>
  </w:num>
  <w:num w:numId="10" w16cid:durableId="2082751637">
    <w:abstractNumId w:val="1"/>
  </w:num>
  <w:num w:numId="11" w16cid:durableId="1212886445">
    <w:abstractNumId w:val="29"/>
  </w:num>
  <w:num w:numId="12" w16cid:durableId="425224713">
    <w:abstractNumId w:val="22"/>
  </w:num>
  <w:num w:numId="13" w16cid:durableId="1326546175">
    <w:abstractNumId w:val="26"/>
  </w:num>
  <w:num w:numId="14" w16cid:durableId="90786157">
    <w:abstractNumId w:val="28"/>
  </w:num>
  <w:num w:numId="15" w16cid:durableId="290719696">
    <w:abstractNumId w:val="25"/>
  </w:num>
  <w:num w:numId="16" w16cid:durableId="1838569363">
    <w:abstractNumId w:val="14"/>
  </w:num>
  <w:num w:numId="17" w16cid:durableId="1699814931">
    <w:abstractNumId w:val="31"/>
  </w:num>
  <w:num w:numId="18" w16cid:durableId="1820657833">
    <w:abstractNumId w:val="34"/>
  </w:num>
  <w:num w:numId="19" w16cid:durableId="1726681437">
    <w:abstractNumId w:val="13"/>
  </w:num>
  <w:num w:numId="20" w16cid:durableId="1508665594">
    <w:abstractNumId w:val="19"/>
  </w:num>
  <w:num w:numId="21" w16cid:durableId="71005932">
    <w:abstractNumId w:val="24"/>
  </w:num>
  <w:num w:numId="22" w16cid:durableId="389695420">
    <w:abstractNumId w:val="21"/>
  </w:num>
  <w:num w:numId="23" w16cid:durableId="726804103">
    <w:abstractNumId w:val="15"/>
  </w:num>
  <w:num w:numId="24" w16cid:durableId="1338580804">
    <w:abstractNumId w:val="16"/>
  </w:num>
  <w:num w:numId="25" w16cid:durableId="1033843511">
    <w:abstractNumId w:val="10"/>
  </w:num>
  <w:num w:numId="26" w16cid:durableId="2102215990">
    <w:abstractNumId w:val="11"/>
  </w:num>
  <w:num w:numId="27" w16cid:durableId="1696418511">
    <w:abstractNumId w:val="33"/>
  </w:num>
  <w:num w:numId="28" w16cid:durableId="791479169">
    <w:abstractNumId w:val="32"/>
  </w:num>
  <w:num w:numId="29" w16cid:durableId="695959259">
    <w:abstractNumId w:val="18"/>
  </w:num>
  <w:num w:numId="30" w16cid:durableId="1431849299">
    <w:abstractNumId w:val="30"/>
  </w:num>
  <w:num w:numId="31" w16cid:durableId="719212753">
    <w:abstractNumId w:val="12"/>
  </w:num>
  <w:num w:numId="32" w16cid:durableId="1582328569">
    <w:abstractNumId w:val="20"/>
  </w:num>
  <w:num w:numId="33" w16cid:durableId="1425344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2886793">
    <w:abstractNumId w:val="17"/>
  </w:num>
  <w:num w:numId="35" w16cid:durableId="176846579">
    <w:abstractNumId w:val="23"/>
  </w:num>
  <w:num w:numId="36" w16cid:durableId="15180840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05C"/>
    <w:rsid w:val="00000AFC"/>
    <w:rsid w:val="00002D08"/>
    <w:rsid w:val="0000688F"/>
    <w:rsid w:val="00010388"/>
    <w:rsid w:val="00014153"/>
    <w:rsid w:val="0001415E"/>
    <w:rsid w:val="00031409"/>
    <w:rsid w:val="00035AD0"/>
    <w:rsid w:val="00037DFE"/>
    <w:rsid w:val="000408D9"/>
    <w:rsid w:val="00050A31"/>
    <w:rsid w:val="000716D2"/>
    <w:rsid w:val="00071AAB"/>
    <w:rsid w:val="00071E9D"/>
    <w:rsid w:val="0009643C"/>
    <w:rsid w:val="00096BE3"/>
    <w:rsid w:val="000A5F3B"/>
    <w:rsid w:val="000A62FC"/>
    <w:rsid w:val="000B259C"/>
    <w:rsid w:val="000B76C4"/>
    <w:rsid w:val="000C5610"/>
    <w:rsid w:val="000C6385"/>
    <w:rsid w:val="000D03FD"/>
    <w:rsid w:val="000D58C4"/>
    <w:rsid w:val="000E00AB"/>
    <w:rsid w:val="000E6552"/>
    <w:rsid w:val="000F3A4F"/>
    <w:rsid w:val="000F4552"/>
    <w:rsid w:val="000F59AC"/>
    <w:rsid w:val="000F69E2"/>
    <w:rsid w:val="0010232D"/>
    <w:rsid w:val="00103DC9"/>
    <w:rsid w:val="00115762"/>
    <w:rsid w:val="00127317"/>
    <w:rsid w:val="001364FE"/>
    <w:rsid w:val="001368DD"/>
    <w:rsid w:val="00147DB3"/>
    <w:rsid w:val="001518A5"/>
    <w:rsid w:val="001574EC"/>
    <w:rsid w:val="00170095"/>
    <w:rsid w:val="00170E4F"/>
    <w:rsid w:val="001743F4"/>
    <w:rsid w:val="00187020"/>
    <w:rsid w:val="00187C33"/>
    <w:rsid w:val="001936B7"/>
    <w:rsid w:val="00196AB1"/>
    <w:rsid w:val="001A48A4"/>
    <w:rsid w:val="001A629E"/>
    <w:rsid w:val="001A66B1"/>
    <w:rsid w:val="001A7B8E"/>
    <w:rsid w:val="001B05CE"/>
    <w:rsid w:val="001B23FB"/>
    <w:rsid w:val="001B34FD"/>
    <w:rsid w:val="001B71EB"/>
    <w:rsid w:val="001C37CF"/>
    <w:rsid w:val="001E16EA"/>
    <w:rsid w:val="001F104A"/>
    <w:rsid w:val="00201333"/>
    <w:rsid w:val="002038D0"/>
    <w:rsid w:val="00210FA7"/>
    <w:rsid w:val="00215E96"/>
    <w:rsid w:val="00216417"/>
    <w:rsid w:val="00217BB4"/>
    <w:rsid w:val="00221840"/>
    <w:rsid w:val="00224D7E"/>
    <w:rsid w:val="002263CE"/>
    <w:rsid w:val="00253694"/>
    <w:rsid w:val="0026631D"/>
    <w:rsid w:val="00267F05"/>
    <w:rsid w:val="0028105B"/>
    <w:rsid w:val="0028508B"/>
    <w:rsid w:val="00286D52"/>
    <w:rsid w:val="002A682F"/>
    <w:rsid w:val="002B0E9F"/>
    <w:rsid w:val="002C2F53"/>
    <w:rsid w:val="002D49D0"/>
    <w:rsid w:val="002D4A07"/>
    <w:rsid w:val="002E5298"/>
    <w:rsid w:val="002E71AB"/>
    <w:rsid w:val="00304CB7"/>
    <w:rsid w:val="00321788"/>
    <w:rsid w:val="00334080"/>
    <w:rsid w:val="0033518C"/>
    <w:rsid w:val="003437C2"/>
    <w:rsid w:val="00361DEC"/>
    <w:rsid w:val="0036428A"/>
    <w:rsid w:val="003705B5"/>
    <w:rsid w:val="00377186"/>
    <w:rsid w:val="0038212F"/>
    <w:rsid w:val="00383466"/>
    <w:rsid w:val="003A1C03"/>
    <w:rsid w:val="003A3831"/>
    <w:rsid w:val="003B2691"/>
    <w:rsid w:val="003E765A"/>
    <w:rsid w:val="0040293F"/>
    <w:rsid w:val="004044BB"/>
    <w:rsid w:val="00405606"/>
    <w:rsid w:val="00410AFA"/>
    <w:rsid w:val="00411BF7"/>
    <w:rsid w:val="0041274D"/>
    <w:rsid w:val="00414627"/>
    <w:rsid w:val="00414A73"/>
    <w:rsid w:val="00425D63"/>
    <w:rsid w:val="004308B3"/>
    <w:rsid w:val="004630CC"/>
    <w:rsid w:val="004643D8"/>
    <w:rsid w:val="0046771E"/>
    <w:rsid w:val="00476AE6"/>
    <w:rsid w:val="00497C24"/>
    <w:rsid w:val="004B18F1"/>
    <w:rsid w:val="004B5608"/>
    <w:rsid w:val="004C7BA5"/>
    <w:rsid w:val="004E13A6"/>
    <w:rsid w:val="004E7628"/>
    <w:rsid w:val="004F48F2"/>
    <w:rsid w:val="00501886"/>
    <w:rsid w:val="00511417"/>
    <w:rsid w:val="00513871"/>
    <w:rsid w:val="005149B1"/>
    <w:rsid w:val="00531E93"/>
    <w:rsid w:val="00532FA3"/>
    <w:rsid w:val="00537CCB"/>
    <w:rsid w:val="00541667"/>
    <w:rsid w:val="00547DE0"/>
    <w:rsid w:val="005518EB"/>
    <w:rsid w:val="00552936"/>
    <w:rsid w:val="0055750A"/>
    <w:rsid w:val="00557B5B"/>
    <w:rsid w:val="005647F2"/>
    <w:rsid w:val="005662D1"/>
    <w:rsid w:val="005673CF"/>
    <w:rsid w:val="0057029E"/>
    <w:rsid w:val="00573A09"/>
    <w:rsid w:val="00575532"/>
    <w:rsid w:val="00582AEB"/>
    <w:rsid w:val="00591E31"/>
    <w:rsid w:val="005967B3"/>
    <w:rsid w:val="005A3694"/>
    <w:rsid w:val="005A3E62"/>
    <w:rsid w:val="005A4526"/>
    <w:rsid w:val="005C1720"/>
    <w:rsid w:val="005C1B16"/>
    <w:rsid w:val="005D6CCA"/>
    <w:rsid w:val="005E517E"/>
    <w:rsid w:val="005E53D0"/>
    <w:rsid w:val="006002EB"/>
    <w:rsid w:val="006128EF"/>
    <w:rsid w:val="006264B4"/>
    <w:rsid w:val="006318CD"/>
    <w:rsid w:val="00643033"/>
    <w:rsid w:val="00644CC3"/>
    <w:rsid w:val="006477A9"/>
    <w:rsid w:val="00661468"/>
    <w:rsid w:val="006649F0"/>
    <w:rsid w:val="006716B7"/>
    <w:rsid w:val="006719FC"/>
    <w:rsid w:val="0067245D"/>
    <w:rsid w:val="0068470E"/>
    <w:rsid w:val="00693C35"/>
    <w:rsid w:val="006957CB"/>
    <w:rsid w:val="00695DCD"/>
    <w:rsid w:val="00695F38"/>
    <w:rsid w:val="006A05CC"/>
    <w:rsid w:val="006A35A7"/>
    <w:rsid w:val="006A4E15"/>
    <w:rsid w:val="006B3364"/>
    <w:rsid w:val="006B37B2"/>
    <w:rsid w:val="006B59E7"/>
    <w:rsid w:val="006D5108"/>
    <w:rsid w:val="00712FE1"/>
    <w:rsid w:val="007152D7"/>
    <w:rsid w:val="0072378C"/>
    <w:rsid w:val="007333E1"/>
    <w:rsid w:val="00743A29"/>
    <w:rsid w:val="00746C14"/>
    <w:rsid w:val="00751537"/>
    <w:rsid w:val="007528E9"/>
    <w:rsid w:val="0076226F"/>
    <w:rsid w:val="00773C10"/>
    <w:rsid w:val="007811F3"/>
    <w:rsid w:val="007B64D7"/>
    <w:rsid w:val="007C2C59"/>
    <w:rsid w:val="007C7003"/>
    <w:rsid w:val="007C7D7A"/>
    <w:rsid w:val="007D2071"/>
    <w:rsid w:val="007E49A4"/>
    <w:rsid w:val="007F1532"/>
    <w:rsid w:val="00801F23"/>
    <w:rsid w:val="008020D4"/>
    <w:rsid w:val="00805B12"/>
    <w:rsid w:val="00805F16"/>
    <w:rsid w:val="00821B82"/>
    <w:rsid w:val="00837632"/>
    <w:rsid w:val="00840318"/>
    <w:rsid w:val="008409BE"/>
    <w:rsid w:val="00853DA0"/>
    <w:rsid w:val="0085640F"/>
    <w:rsid w:val="008567AA"/>
    <w:rsid w:val="00883681"/>
    <w:rsid w:val="00892712"/>
    <w:rsid w:val="008A1F13"/>
    <w:rsid w:val="008A680A"/>
    <w:rsid w:val="008B0BB0"/>
    <w:rsid w:val="008C2590"/>
    <w:rsid w:val="008C4BEC"/>
    <w:rsid w:val="008D2FF5"/>
    <w:rsid w:val="008E24B1"/>
    <w:rsid w:val="008E5B72"/>
    <w:rsid w:val="008E6C4B"/>
    <w:rsid w:val="008F18C0"/>
    <w:rsid w:val="00902370"/>
    <w:rsid w:val="00902AE0"/>
    <w:rsid w:val="009045E9"/>
    <w:rsid w:val="00907648"/>
    <w:rsid w:val="00924DCE"/>
    <w:rsid w:val="00930FDE"/>
    <w:rsid w:val="0093526A"/>
    <w:rsid w:val="009417D4"/>
    <w:rsid w:val="00943754"/>
    <w:rsid w:val="0094391A"/>
    <w:rsid w:val="0094725A"/>
    <w:rsid w:val="00951284"/>
    <w:rsid w:val="00983F8A"/>
    <w:rsid w:val="00984C93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424A"/>
    <w:rsid w:val="00A250D5"/>
    <w:rsid w:val="00A32F56"/>
    <w:rsid w:val="00A36028"/>
    <w:rsid w:val="00A40AC9"/>
    <w:rsid w:val="00A420AE"/>
    <w:rsid w:val="00A42B73"/>
    <w:rsid w:val="00A43396"/>
    <w:rsid w:val="00A629ED"/>
    <w:rsid w:val="00A65862"/>
    <w:rsid w:val="00A6596A"/>
    <w:rsid w:val="00A818B8"/>
    <w:rsid w:val="00A825CA"/>
    <w:rsid w:val="00A87ADE"/>
    <w:rsid w:val="00A91424"/>
    <w:rsid w:val="00AA2C77"/>
    <w:rsid w:val="00AB385A"/>
    <w:rsid w:val="00AB693C"/>
    <w:rsid w:val="00AC3FB9"/>
    <w:rsid w:val="00AC702A"/>
    <w:rsid w:val="00AD226F"/>
    <w:rsid w:val="00AD2CA7"/>
    <w:rsid w:val="00AE41C8"/>
    <w:rsid w:val="00B036CF"/>
    <w:rsid w:val="00B03897"/>
    <w:rsid w:val="00B13A52"/>
    <w:rsid w:val="00B22999"/>
    <w:rsid w:val="00B24CF4"/>
    <w:rsid w:val="00B26993"/>
    <w:rsid w:val="00B4570C"/>
    <w:rsid w:val="00B5208C"/>
    <w:rsid w:val="00B5282E"/>
    <w:rsid w:val="00B61AE2"/>
    <w:rsid w:val="00B65863"/>
    <w:rsid w:val="00B70C82"/>
    <w:rsid w:val="00B74876"/>
    <w:rsid w:val="00B756B4"/>
    <w:rsid w:val="00BA1BAE"/>
    <w:rsid w:val="00BA1CDD"/>
    <w:rsid w:val="00BA42CA"/>
    <w:rsid w:val="00BA71EC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6629"/>
    <w:rsid w:val="00C00B83"/>
    <w:rsid w:val="00C04849"/>
    <w:rsid w:val="00C05085"/>
    <w:rsid w:val="00C11270"/>
    <w:rsid w:val="00C1593D"/>
    <w:rsid w:val="00C21AB2"/>
    <w:rsid w:val="00C23FA9"/>
    <w:rsid w:val="00C26D7B"/>
    <w:rsid w:val="00C33374"/>
    <w:rsid w:val="00C3444A"/>
    <w:rsid w:val="00C461F5"/>
    <w:rsid w:val="00C46779"/>
    <w:rsid w:val="00C56C7E"/>
    <w:rsid w:val="00C5709E"/>
    <w:rsid w:val="00C61ADE"/>
    <w:rsid w:val="00C70CF0"/>
    <w:rsid w:val="00C73368"/>
    <w:rsid w:val="00C7350C"/>
    <w:rsid w:val="00C776A4"/>
    <w:rsid w:val="00C924FA"/>
    <w:rsid w:val="00C9393C"/>
    <w:rsid w:val="00C966F6"/>
    <w:rsid w:val="00CA2C6C"/>
    <w:rsid w:val="00CA7916"/>
    <w:rsid w:val="00CB2B15"/>
    <w:rsid w:val="00CB4E5A"/>
    <w:rsid w:val="00CB73E2"/>
    <w:rsid w:val="00CC0600"/>
    <w:rsid w:val="00CC476C"/>
    <w:rsid w:val="00CC78AC"/>
    <w:rsid w:val="00CD5560"/>
    <w:rsid w:val="00CF346E"/>
    <w:rsid w:val="00CF3CB9"/>
    <w:rsid w:val="00CF7953"/>
    <w:rsid w:val="00D07232"/>
    <w:rsid w:val="00D10245"/>
    <w:rsid w:val="00D21BDD"/>
    <w:rsid w:val="00D25807"/>
    <w:rsid w:val="00D3670A"/>
    <w:rsid w:val="00D47EBD"/>
    <w:rsid w:val="00D55CA0"/>
    <w:rsid w:val="00D65F07"/>
    <w:rsid w:val="00D71936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E03E69"/>
    <w:rsid w:val="00E0404D"/>
    <w:rsid w:val="00E05325"/>
    <w:rsid w:val="00E134EF"/>
    <w:rsid w:val="00E2355D"/>
    <w:rsid w:val="00E24786"/>
    <w:rsid w:val="00E6404D"/>
    <w:rsid w:val="00E64C21"/>
    <w:rsid w:val="00E74B1F"/>
    <w:rsid w:val="00E868D7"/>
    <w:rsid w:val="00E878AD"/>
    <w:rsid w:val="00E90139"/>
    <w:rsid w:val="00E922C6"/>
    <w:rsid w:val="00E93886"/>
    <w:rsid w:val="00E9704C"/>
    <w:rsid w:val="00E97AE9"/>
    <w:rsid w:val="00EB3145"/>
    <w:rsid w:val="00EB6656"/>
    <w:rsid w:val="00EC24C6"/>
    <w:rsid w:val="00EC30C7"/>
    <w:rsid w:val="00EC5BC2"/>
    <w:rsid w:val="00EE2D1C"/>
    <w:rsid w:val="00EE636C"/>
    <w:rsid w:val="00EE6444"/>
    <w:rsid w:val="00EF2933"/>
    <w:rsid w:val="00F02D7A"/>
    <w:rsid w:val="00F05146"/>
    <w:rsid w:val="00F1115D"/>
    <w:rsid w:val="00F16651"/>
    <w:rsid w:val="00F3513C"/>
    <w:rsid w:val="00F465C5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91F1A"/>
    <w:rsid w:val="00FB029B"/>
    <w:rsid w:val="00FB429C"/>
    <w:rsid w:val="00FE1EC4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9"/>
    <o:shapelayout v:ext="edit">
      <o:idmap v:ext="edit" data="49"/>
    </o:shapelayout>
  </w:shapeDefaults>
  <w:decimalSymbol w:val=","/>
  <w:listSeparator w:val=";"/>
  <w14:docId w14:val="51FFECE9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6B4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uiPriority w:val="99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aliases w:val="encabezado,Cabeçalho superior,foote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link w:val="Recuodecorpodetexto3Char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link w:val="TextodebaloChar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-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37CCB"/>
    <w:rPr>
      <w:rFonts w:ascii="Arial" w:hAnsi="Arial"/>
      <w:b/>
      <w:kern w:val="32"/>
      <w:sz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537CCB"/>
    <w:rPr>
      <w:rFonts w:ascii="Arial" w:hAnsi="Arial"/>
      <w:b/>
      <w:i/>
      <w:sz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537CCB"/>
    <w:rPr>
      <w:rFonts w:ascii="Arial" w:hAnsi="Arial"/>
      <w:b/>
      <w:sz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537CCB"/>
    <w:rPr>
      <w:b/>
      <w:sz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537CCB"/>
    <w:rPr>
      <w:b/>
      <w:i/>
      <w:sz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537CCB"/>
    <w:rPr>
      <w:b/>
      <w:sz w:val="22"/>
      <w:lang w:val="en-US" w:eastAsia="zh-CN"/>
    </w:rPr>
  </w:style>
  <w:style w:type="character" w:customStyle="1" w:styleId="Ttulo7Char">
    <w:name w:val="Título 7 Char"/>
    <w:basedOn w:val="Fontepargpadro"/>
    <w:link w:val="Ttulo7"/>
    <w:rsid w:val="00537CCB"/>
    <w:rPr>
      <w:lang w:val="en-US" w:eastAsia="zh-CN"/>
    </w:rPr>
  </w:style>
  <w:style w:type="character" w:customStyle="1" w:styleId="Ttulo8Char">
    <w:name w:val="Título 8 Char"/>
    <w:basedOn w:val="Fontepargpadro"/>
    <w:link w:val="Ttulo8"/>
    <w:rsid w:val="00537CCB"/>
    <w:rPr>
      <w:i/>
      <w:lang w:val="en-US" w:eastAsia="zh-CN"/>
    </w:rPr>
  </w:style>
  <w:style w:type="character" w:customStyle="1" w:styleId="Ttulo9Char">
    <w:name w:val="Título 9 Char"/>
    <w:basedOn w:val="Fontepargpadro"/>
    <w:link w:val="Ttulo9"/>
    <w:rsid w:val="00537CCB"/>
    <w:rPr>
      <w:rFonts w:ascii="Arial" w:hAnsi="Arial"/>
      <w:sz w:val="22"/>
      <w:lang w:val="en-US" w:eastAsia="zh-CN"/>
    </w:rPr>
  </w:style>
  <w:style w:type="character" w:customStyle="1" w:styleId="CabealhoChar">
    <w:name w:val="Cabeçalho Char"/>
    <w:aliases w:val="encabezado Char,Cabeçalho superior Char,foote Char"/>
    <w:basedOn w:val="Fontepargpadro"/>
    <w:link w:val="Cabealho"/>
    <w:rsid w:val="00537CCB"/>
    <w:rPr>
      <w:lang w:val="en-US" w:eastAsia="zh-CN"/>
    </w:rPr>
  </w:style>
  <w:style w:type="character" w:customStyle="1" w:styleId="RodapChar">
    <w:name w:val="Rodapé Char"/>
    <w:basedOn w:val="Fontepargpadro"/>
    <w:link w:val="Rodap"/>
    <w:rsid w:val="00537CCB"/>
    <w:rPr>
      <w:lang w:val="en-US" w:eastAsia="zh-CN"/>
    </w:rPr>
  </w:style>
  <w:style w:type="character" w:customStyle="1" w:styleId="TextodebaloChar">
    <w:name w:val="Texto de balão Char"/>
    <w:basedOn w:val="Fontepargpadro"/>
    <w:link w:val="Textodebalo"/>
    <w:rsid w:val="00537CCB"/>
    <w:rPr>
      <w:sz w:val="16"/>
      <w:szCs w:val="16"/>
      <w:lang w:val="en-US" w:eastAsia="zh-CN"/>
    </w:rPr>
  </w:style>
  <w:style w:type="character" w:customStyle="1" w:styleId="TtuloChar">
    <w:name w:val="Título Char"/>
    <w:basedOn w:val="Fontepargpadro"/>
    <w:link w:val="Ttulo"/>
    <w:qFormat/>
    <w:rsid w:val="00537CCB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37CCB"/>
    <w:rPr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537CCB"/>
    <w:rPr>
      <w:lang w:val="en-US" w:eastAsia="zh-CN"/>
    </w:rPr>
  </w:style>
  <w:style w:type="paragraph" w:customStyle="1" w:styleId="BodyText21">
    <w:name w:val="Body Text 21"/>
    <w:basedOn w:val="Normal"/>
    <w:qFormat/>
    <w:rsid w:val="00537C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537CCB"/>
    <w:rPr>
      <w:lang w:val="en-US" w:eastAsia="zh-CN"/>
    </w:rPr>
  </w:style>
  <w:style w:type="character" w:customStyle="1" w:styleId="Corpodetexto3Char">
    <w:name w:val="Corpo de texto 3 Char"/>
    <w:basedOn w:val="Fontepargpadro"/>
    <w:link w:val="Corpodetexto3"/>
    <w:rsid w:val="00537CCB"/>
    <w:rPr>
      <w:sz w:val="16"/>
      <w:szCs w:val="16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537CCB"/>
    <w:rPr>
      <w:lang w:val="en-US" w:eastAsia="zh-CN"/>
    </w:rPr>
  </w:style>
  <w:style w:type="paragraph" w:customStyle="1" w:styleId="texto1">
    <w:name w:val="texto1"/>
    <w:basedOn w:val="Normal"/>
    <w:rsid w:val="00537CCB"/>
    <w:pPr>
      <w:spacing w:before="100" w:after="100" w:line="458" w:lineRule="atLeast"/>
    </w:pPr>
    <w:rPr>
      <w:rFonts w:ascii="Arial" w:eastAsia="Times New Roman" w:hAnsi="Arial" w:cs="Times New Roman"/>
      <w:sz w:val="24"/>
      <w:lang w:val="pt-BR" w:eastAsia="pt-BR"/>
    </w:rPr>
  </w:style>
  <w:style w:type="paragraph" w:customStyle="1" w:styleId="PADRAO">
    <w:name w:val="PADRAO"/>
    <w:basedOn w:val="Normal"/>
    <w:rsid w:val="00537CCB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37CCB"/>
    <w:rPr>
      <w:rFonts w:ascii="Courier New" w:hAnsi="Courier New" w:cs="Courier New"/>
      <w:lang w:val="en-US" w:eastAsia="zh-CN"/>
    </w:rPr>
  </w:style>
  <w:style w:type="character" w:customStyle="1" w:styleId="texto11">
    <w:name w:val="texto11"/>
    <w:rsid w:val="00537CCB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rsid w:val="00537CCB"/>
    <w:rPr>
      <w:sz w:val="16"/>
      <w:szCs w:val="16"/>
      <w:lang w:val="en-US" w:eastAsia="zh-CN"/>
    </w:rPr>
  </w:style>
  <w:style w:type="paragraph" w:customStyle="1" w:styleId="4">
    <w:name w:val="4"/>
    <w:basedOn w:val="Normal"/>
    <w:rsid w:val="00537CCB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rsid w:val="00537CCB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character" w:styleId="MenoPendente">
    <w:name w:val="Unresolved Mention"/>
    <w:uiPriority w:val="99"/>
    <w:semiHidden/>
    <w:unhideWhenUsed/>
    <w:rsid w:val="00537CC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537CCB"/>
  </w:style>
  <w:style w:type="paragraph" w:customStyle="1" w:styleId="Normal1">
    <w:name w:val="Normal1"/>
    <w:qFormat/>
    <w:rsid w:val="00537CCB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537CCB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bidi="hi-IN"/>
    </w:rPr>
  </w:style>
  <w:style w:type="character" w:customStyle="1" w:styleId="fontstyle01">
    <w:name w:val="fontstyle01"/>
    <w:rsid w:val="00537CCB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37CCB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rsid w:val="00537CCB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537CCB"/>
    <w:rPr>
      <w:lang w:val="en-US" w:eastAsia="zh-CN"/>
    </w:rPr>
  </w:style>
  <w:style w:type="paragraph" w:customStyle="1" w:styleId="textbody">
    <w:name w:val="textbody"/>
    <w:basedOn w:val="Normal"/>
    <w:rsid w:val="00537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37CC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paragraph" w:styleId="SemEspaamento">
    <w:name w:val="No Spacing"/>
    <w:uiPriority w:val="1"/>
    <w:qFormat/>
    <w:rsid w:val="00537CC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rsid w:val="00537CCB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paragraph" w:customStyle="1" w:styleId="Corpodetexto31">
    <w:name w:val="Corpo de texto 31"/>
    <w:basedOn w:val="Normal"/>
    <w:rsid w:val="00537CCB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paragraph" w:customStyle="1" w:styleId="Ttulo21">
    <w:name w:val="Título 21"/>
    <w:basedOn w:val="Normal"/>
    <w:next w:val="Normal"/>
    <w:qFormat/>
    <w:rsid w:val="00537CCB"/>
    <w:pPr>
      <w:keepNext/>
      <w:jc w:val="center"/>
      <w:outlineLvl w:val="1"/>
    </w:pPr>
    <w:rPr>
      <w:rFonts w:ascii="Arial" w:eastAsia="Times New Roman" w:hAnsi="Arial" w:cs="Arial"/>
      <w:b/>
      <w:bCs/>
      <w:sz w:val="24"/>
      <w:lang w:val="pt-BR" w:eastAsia="pt-BR"/>
    </w:rPr>
  </w:style>
  <w:style w:type="character" w:customStyle="1" w:styleId="apple-converted-space">
    <w:name w:val="apple-converted-space"/>
    <w:basedOn w:val="Fontepargpadro"/>
    <w:qFormat/>
    <w:rsid w:val="00537CCB"/>
  </w:style>
  <w:style w:type="character" w:customStyle="1" w:styleId="SubttuloChar">
    <w:name w:val="Subtítulo Char"/>
    <w:link w:val="Subttulo"/>
    <w:qFormat/>
    <w:rsid w:val="00537CCB"/>
    <w:rPr>
      <w:rFonts w:ascii="Arial" w:hAnsi="Arial" w:cs="Arial"/>
      <w:szCs w:val="24"/>
      <w:lang w:val="en-US" w:eastAsia="zh-CN"/>
    </w:rPr>
  </w:style>
  <w:style w:type="character" w:customStyle="1" w:styleId="ListLabel1">
    <w:name w:val="ListLabel 1"/>
    <w:qFormat/>
    <w:rsid w:val="00537CCB"/>
    <w:rPr>
      <w:b/>
    </w:rPr>
  </w:style>
  <w:style w:type="character" w:customStyle="1" w:styleId="ListLabel2">
    <w:name w:val="ListLabel 2"/>
    <w:qFormat/>
    <w:rsid w:val="00537CCB"/>
    <w:rPr>
      <w:rFonts w:eastAsia="Times New Roman" w:cs="Times New Roman"/>
      <w:b/>
    </w:rPr>
  </w:style>
  <w:style w:type="character" w:customStyle="1" w:styleId="ListLabel3">
    <w:name w:val="ListLabel 3"/>
    <w:qFormat/>
    <w:rsid w:val="00537CCB"/>
    <w:rPr>
      <w:b/>
    </w:rPr>
  </w:style>
  <w:style w:type="character" w:customStyle="1" w:styleId="ListLabel4">
    <w:name w:val="ListLabel 4"/>
    <w:qFormat/>
    <w:rsid w:val="00537CCB"/>
    <w:rPr>
      <w:b/>
    </w:rPr>
  </w:style>
  <w:style w:type="character" w:customStyle="1" w:styleId="ListLabel5">
    <w:name w:val="ListLabel 5"/>
    <w:qFormat/>
    <w:rsid w:val="00537CCB"/>
    <w:rPr>
      <w:b/>
    </w:rPr>
  </w:style>
  <w:style w:type="character" w:customStyle="1" w:styleId="ListLabel6">
    <w:name w:val="ListLabel 6"/>
    <w:qFormat/>
    <w:rsid w:val="00537CCB"/>
    <w:rPr>
      <w:b/>
    </w:rPr>
  </w:style>
  <w:style w:type="character" w:customStyle="1" w:styleId="ListLabel7">
    <w:name w:val="ListLabel 7"/>
    <w:qFormat/>
    <w:rsid w:val="00537CCB"/>
    <w:rPr>
      <w:b/>
    </w:rPr>
  </w:style>
  <w:style w:type="character" w:customStyle="1" w:styleId="ListLabel8">
    <w:name w:val="ListLabel 8"/>
    <w:qFormat/>
    <w:rsid w:val="00537CCB"/>
    <w:rPr>
      <w:b/>
    </w:rPr>
  </w:style>
  <w:style w:type="character" w:customStyle="1" w:styleId="ListLabel9">
    <w:name w:val="ListLabel 9"/>
    <w:qFormat/>
    <w:rsid w:val="00537CCB"/>
    <w:rPr>
      <w:b/>
    </w:rPr>
  </w:style>
  <w:style w:type="character" w:customStyle="1" w:styleId="ListLabel10">
    <w:name w:val="ListLabel 10"/>
    <w:qFormat/>
    <w:rsid w:val="00537CCB"/>
    <w:rPr>
      <w:b/>
    </w:rPr>
  </w:style>
  <w:style w:type="character" w:customStyle="1" w:styleId="ListLabel11">
    <w:name w:val="ListLabel 11"/>
    <w:qFormat/>
    <w:rsid w:val="00537CCB"/>
    <w:rPr>
      <w:b/>
    </w:rPr>
  </w:style>
  <w:style w:type="character" w:customStyle="1" w:styleId="ListLabel12">
    <w:name w:val="ListLabel 12"/>
    <w:qFormat/>
    <w:rsid w:val="00537CCB"/>
    <w:rPr>
      <w:b/>
    </w:rPr>
  </w:style>
  <w:style w:type="character" w:customStyle="1" w:styleId="ListLabel13">
    <w:name w:val="ListLabel 13"/>
    <w:qFormat/>
    <w:rsid w:val="00537CCB"/>
    <w:rPr>
      <w:b/>
    </w:rPr>
  </w:style>
  <w:style w:type="character" w:customStyle="1" w:styleId="ListLabel14">
    <w:name w:val="ListLabel 14"/>
    <w:qFormat/>
    <w:rsid w:val="00537CCB"/>
    <w:rPr>
      <w:b/>
    </w:rPr>
  </w:style>
  <w:style w:type="character" w:customStyle="1" w:styleId="ListLabel15">
    <w:name w:val="ListLabel 15"/>
    <w:qFormat/>
    <w:rsid w:val="00537CCB"/>
    <w:rPr>
      <w:b/>
    </w:rPr>
  </w:style>
  <w:style w:type="character" w:customStyle="1" w:styleId="ListLabel16">
    <w:name w:val="ListLabel 16"/>
    <w:qFormat/>
    <w:rsid w:val="00537CCB"/>
    <w:rPr>
      <w:b/>
    </w:rPr>
  </w:style>
  <w:style w:type="character" w:customStyle="1" w:styleId="ListLabel17">
    <w:name w:val="ListLabel 17"/>
    <w:qFormat/>
    <w:rsid w:val="00537CCB"/>
    <w:rPr>
      <w:b/>
    </w:rPr>
  </w:style>
  <w:style w:type="character" w:customStyle="1" w:styleId="ListLabel18">
    <w:name w:val="ListLabel 18"/>
    <w:qFormat/>
    <w:rsid w:val="00537CCB"/>
    <w:rPr>
      <w:b/>
    </w:rPr>
  </w:style>
  <w:style w:type="character" w:customStyle="1" w:styleId="ListLabel19">
    <w:name w:val="ListLabel 19"/>
    <w:qFormat/>
    <w:rsid w:val="00537CCB"/>
    <w:rPr>
      <w:b/>
    </w:rPr>
  </w:style>
  <w:style w:type="character" w:customStyle="1" w:styleId="ListLabel20">
    <w:name w:val="ListLabel 20"/>
    <w:qFormat/>
    <w:rsid w:val="00537CCB"/>
    <w:rPr>
      <w:b/>
    </w:rPr>
  </w:style>
  <w:style w:type="character" w:customStyle="1" w:styleId="ListLabel21">
    <w:name w:val="ListLabel 21"/>
    <w:qFormat/>
    <w:rsid w:val="00537CCB"/>
    <w:rPr>
      <w:b/>
    </w:rPr>
  </w:style>
  <w:style w:type="character" w:customStyle="1" w:styleId="ListLabel22">
    <w:name w:val="ListLabel 22"/>
    <w:qFormat/>
    <w:rsid w:val="00537CCB"/>
    <w:rPr>
      <w:sz w:val="20"/>
    </w:rPr>
  </w:style>
  <w:style w:type="character" w:customStyle="1" w:styleId="ListLabel23">
    <w:name w:val="ListLabel 23"/>
    <w:qFormat/>
    <w:rsid w:val="00537CCB"/>
    <w:rPr>
      <w:rFonts w:cs="Times New Roman"/>
      <w:sz w:val="20"/>
    </w:rPr>
  </w:style>
  <w:style w:type="character" w:customStyle="1" w:styleId="ListLabel24">
    <w:name w:val="ListLabel 24"/>
    <w:qFormat/>
    <w:rsid w:val="00537CCB"/>
    <w:rPr>
      <w:sz w:val="20"/>
    </w:rPr>
  </w:style>
  <w:style w:type="character" w:customStyle="1" w:styleId="ListLabel25">
    <w:name w:val="ListLabel 25"/>
    <w:qFormat/>
    <w:rsid w:val="00537CCB"/>
    <w:rPr>
      <w:sz w:val="20"/>
    </w:rPr>
  </w:style>
  <w:style w:type="character" w:customStyle="1" w:styleId="ListLabel26">
    <w:name w:val="ListLabel 26"/>
    <w:qFormat/>
    <w:rsid w:val="00537CCB"/>
    <w:rPr>
      <w:sz w:val="20"/>
    </w:rPr>
  </w:style>
  <w:style w:type="character" w:customStyle="1" w:styleId="ListLabel27">
    <w:name w:val="ListLabel 27"/>
    <w:qFormat/>
    <w:rsid w:val="00537CCB"/>
    <w:rPr>
      <w:sz w:val="20"/>
    </w:rPr>
  </w:style>
  <w:style w:type="character" w:customStyle="1" w:styleId="ListLabel28">
    <w:name w:val="ListLabel 28"/>
    <w:qFormat/>
    <w:rsid w:val="00537CCB"/>
    <w:rPr>
      <w:sz w:val="20"/>
    </w:rPr>
  </w:style>
  <w:style w:type="character" w:customStyle="1" w:styleId="ListLabel29">
    <w:name w:val="ListLabel 29"/>
    <w:qFormat/>
    <w:rsid w:val="00537CCB"/>
    <w:rPr>
      <w:sz w:val="20"/>
    </w:rPr>
  </w:style>
  <w:style w:type="character" w:customStyle="1" w:styleId="ListLabel30">
    <w:name w:val="ListLabel 30"/>
    <w:qFormat/>
    <w:rsid w:val="00537CCB"/>
    <w:rPr>
      <w:sz w:val="20"/>
    </w:rPr>
  </w:style>
  <w:style w:type="character" w:customStyle="1" w:styleId="ListLabel31">
    <w:name w:val="ListLabel 31"/>
    <w:qFormat/>
    <w:rsid w:val="00537CCB"/>
    <w:rPr>
      <w:rFonts w:cs="Courier New"/>
    </w:rPr>
  </w:style>
  <w:style w:type="character" w:customStyle="1" w:styleId="ListLabel32">
    <w:name w:val="ListLabel 32"/>
    <w:qFormat/>
    <w:rsid w:val="00537CCB"/>
    <w:rPr>
      <w:rFonts w:cs="Courier New"/>
    </w:rPr>
  </w:style>
  <w:style w:type="character" w:customStyle="1" w:styleId="ListLabel33">
    <w:name w:val="ListLabel 33"/>
    <w:qFormat/>
    <w:rsid w:val="00537CCB"/>
    <w:rPr>
      <w:rFonts w:cs="Courier New"/>
    </w:rPr>
  </w:style>
  <w:style w:type="paragraph" w:customStyle="1" w:styleId="Legenda1">
    <w:name w:val="Legenda1"/>
    <w:basedOn w:val="Normal"/>
    <w:qFormat/>
    <w:rsid w:val="00537CCB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pt-BR"/>
    </w:rPr>
  </w:style>
  <w:style w:type="paragraph" w:customStyle="1" w:styleId="ndice">
    <w:name w:val="Índice"/>
    <w:basedOn w:val="Normal"/>
    <w:qFormat/>
    <w:rsid w:val="00537CCB"/>
    <w:pPr>
      <w:suppressLineNumbers/>
    </w:pPr>
    <w:rPr>
      <w:rFonts w:ascii="Times New Roman" w:eastAsia="Times New Roman" w:hAnsi="Times New Roman" w:cs="Mangal"/>
      <w:sz w:val="32"/>
      <w:lang w:val="pt-BR" w:eastAsia="pt-BR"/>
    </w:rPr>
  </w:style>
  <w:style w:type="paragraph" w:customStyle="1" w:styleId="Cabealho1">
    <w:name w:val="Cabeçalho1"/>
    <w:basedOn w:val="Normal"/>
    <w:rsid w:val="00537CC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Rodap1">
    <w:name w:val="Rodapé1"/>
    <w:basedOn w:val="Normal"/>
    <w:rsid w:val="00537CC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SemEspaamento1">
    <w:name w:val="Sem Espaçamento1"/>
    <w:qFormat/>
    <w:rsid w:val="00537CC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ubttuloChar1">
    <w:name w:val="Subtítulo Char1"/>
    <w:basedOn w:val="Fontepargpadro"/>
    <w:rsid w:val="00537C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tedodoquadro">
    <w:name w:val="Conteúdo do quadro"/>
    <w:basedOn w:val="Normal"/>
    <w:qFormat/>
    <w:rsid w:val="00537CCB"/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western">
    <w:name w:val="western"/>
    <w:basedOn w:val="Normal"/>
    <w:rsid w:val="00537CCB"/>
    <w:pPr>
      <w:spacing w:before="100" w:beforeAutospacing="1" w:after="119"/>
    </w:pPr>
    <w:rPr>
      <w:rFonts w:ascii="Times New Roman" w:eastAsia="Times New Roman" w:hAnsi="Times New Roman" w:cs="Times New Roman"/>
      <w:sz w:val="32"/>
      <w:szCs w:val="32"/>
      <w:lang w:val="pt-BR" w:eastAsia="pt-BR"/>
    </w:rPr>
  </w:style>
  <w:style w:type="paragraph" w:customStyle="1" w:styleId="Ttulo12">
    <w:name w:val="Título 12"/>
    <w:basedOn w:val="Normal"/>
    <w:next w:val="Normal"/>
    <w:qFormat/>
    <w:rsid w:val="00537CCB"/>
    <w:pPr>
      <w:keepNext/>
      <w:numPr>
        <w:numId w:val="28"/>
      </w:numPr>
      <w:suppressAutoHyphens/>
      <w:jc w:val="center"/>
      <w:outlineLvl w:val="0"/>
    </w:pPr>
    <w:rPr>
      <w:rFonts w:ascii="Arial" w:eastAsia="Times New Roman" w:hAnsi="Arial" w:cs="Arial"/>
      <w:b/>
      <w:bCs/>
      <w:kern w:val="2"/>
      <w:sz w:val="32"/>
      <w:lang w:val="pt-BR"/>
    </w:rPr>
  </w:style>
  <w:style w:type="paragraph" w:customStyle="1" w:styleId="Ttulo22">
    <w:name w:val="Título 22"/>
    <w:basedOn w:val="Normal"/>
    <w:next w:val="Normal"/>
    <w:qFormat/>
    <w:rsid w:val="00537CCB"/>
    <w:pPr>
      <w:keepNext/>
      <w:numPr>
        <w:ilvl w:val="1"/>
        <w:numId w:val="28"/>
      </w:numPr>
      <w:suppressAutoHyphens/>
      <w:jc w:val="center"/>
      <w:outlineLvl w:val="1"/>
    </w:pPr>
    <w:rPr>
      <w:rFonts w:ascii="Arial" w:eastAsia="Times New Roman" w:hAnsi="Arial" w:cs="Arial"/>
      <w:b/>
      <w:bCs/>
      <w:kern w:val="2"/>
      <w:sz w:val="24"/>
      <w:lang w:val="pt-BR"/>
    </w:rPr>
  </w:style>
  <w:style w:type="paragraph" w:customStyle="1" w:styleId="Ttulo32">
    <w:name w:val="Título 32"/>
    <w:basedOn w:val="Normal"/>
    <w:next w:val="Normal"/>
    <w:qFormat/>
    <w:rsid w:val="00537CCB"/>
    <w:pPr>
      <w:keepNext/>
      <w:numPr>
        <w:ilvl w:val="2"/>
        <w:numId w:val="28"/>
      </w:numPr>
      <w:suppressAutoHyphens/>
      <w:outlineLvl w:val="2"/>
    </w:pPr>
    <w:rPr>
      <w:rFonts w:ascii="Arial" w:eastAsia="Times New Roman" w:hAnsi="Arial" w:cs="Arial"/>
      <w:b/>
      <w:bCs/>
      <w:kern w:val="2"/>
      <w:lang w:val="pt-BR"/>
    </w:rPr>
  </w:style>
  <w:style w:type="paragraph" w:customStyle="1" w:styleId="Ttulo61">
    <w:name w:val="Título 61"/>
    <w:basedOn w:val="Normal"/>
    <w:next w:val="Normal"/>
    <w:qFormat/>
    <w:rsid w:val="00537CCB"/>
    <w:pPr>
      <w:numPr>
        <w:ilvl w:val="5"/>
        <w:numId w:val="2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kern w:val="2"/>
      <w:sz w:val="22"/>
      <w:szCs w:val="22"/>
      <w:lang w:val="pt-BR"/>
    </w:rPr>
  </w:style>
  <w:style w:type="numbering" w:customStyle="1" w:styleId="Listaatual1">
    <w:name w:val="Lista atual1"/>
    <w:uiPriority w:val="99"/>
    <w:rsid w:val="001F104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7</Pages>
  <Words>2650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Camilo Bianchi</cp:lastModifiedBy>
  <cp:revision>164</cp:revision>
  <cp:lastPrinted>2023-01-31T13:45:00Z</cp:lastPrinted>
  <dcterms:created xsi:type="dcterms:W3CDTF">2021-12-08T11:35:00Z</dcterms:created>
  <dcterms:modified xsi:type="dcterms:W3CDTF">2023-05-26T17:16:00Z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