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76CB" w14:textId="6EE84225" w:rsidR="001633AF" w:rsidRDefault="001633AF" w:rsidP="00447B1F">
      <w:pPr>
        <w:ind w:left="-426" w:right="141"/>
        <w:rPr>
          <w:sz w:val="12"/>
          <w:szCs w:val="12"/>
        </w:rPr>
      </w:pPr>
    </w:p>
    <w:p w14:paraId="256E052B" w14:textId="77777777" w:rsidR="00F2632E" w:rsidRDefault="003B122B" w:rsidP="00F2632E">
      <w:pPr>
        <w:pStyle w:val="Ttulo6"/>
        <w:spacing w:before="0" w:after="0"/>
        <w:ind w:left="-426" w:right="141"/>
        <w:jc w:val="center"/>
        <w:rPr>
          <w:rFonts w:ascii="Calibri" w:hAnsi="Calibri"/>
          <w:bCs w:val="0"/>
        </w:rPr>
      </w:pPr>
      <w:r w:rsidRPr="00776875">
        <w:rPr>
          <w:rFonts w:ascii="Calibri" w:hAnsi="Calibri"/>
          <w:bCs w:val="0"/>
        </w:rPr>
        <w:t>A</w:t>
      </w:r>
      <w:r w:rsidR="004C5273" w:rsidRPr="00776875">
        <w:rPr>
          <w:rFonts w:ascii="Calibri" w:hAnsi="Calibri"/>
          <w:bCs w:val="0"/>
        </w:rPr>
        <w:t>NEXO I</w:t>
      </w:r>
    </w:p>
    <w:p w14:paraId="08C8F7AD" w14:textId="77777777" w:rsidR="004C5273" w:rsidRPr="00F2632E" w:rsidRDefault="004C5273" w:rsidP="00F2632E">
      <w:pPr>
        <w:pStyle w:val="Ttulo6"/>
        <w:spacing w:before="0" w:after="0"/>
        <w:ind w:left="-426" w:right="141"/>
        <w:jc w:val="center"/>
        <w:rPr>
          <w:rFonts w:ascii="Calibri" w:hAnsi="Calibri"/>
          <w:bCs w:val="0"/>
        </w:rPr>
      </w:pPr>
      <w:r w:rsidRPr="00F2632E">
        <w:rPr>
          <w:rFonts w:ascii="Calibri" w:hAnsi="Calibri"/>
          <w:bCs w:val="0"/>
        </w:rPr>
        <w:t>OBJETO</w:t>
      </w:r>
      <w:r w:rsidR="00762F11" w:rsidRPr="00F2632E">
        <w:rPr>
          <w:rFonts w:ascii="Calibri" w:hAnsi="Calibri"/>
          <w:bCs w:val="0"/>
        </w:rPr>
        <w:t>:</w:t>
      </w:r>
      <w:r w:rsidRPr="00F2632E">
        <w:rPr>
          <w:rFonts w:ascii="Calibri" w:hAnsi="Calibri"/>
          <w:bCs w:val="0"/>
        </w:rPr>
        <w:t xml:space="preserve"> DESCRIÇÃO E ESPECIFICAÇÕES </w:t>
      </w:r>
    </w:p>
    <w:p w14:paraId="20D24C0A" w14:textId="77777777" w:rsidR="009F72A9" w:rsidRPr="00691321" w:rsidRDefault="009F72A9" w:rsidP="00447B1F">
      <w:pPr>
        <w:ind w:left="-426" w:right="141"/>
        <w:rPr>
          <w:rFonts w:ascii="Calibri" w:hAnsi="Calibri"/>
          <w:sz w:val="12"/>
          <w:szCs w:val="12"/>
        </w:rPr>
      </w:pPr>
    </w:p>
    <w:p w14:paraId="3EBBEB35" w14:textId="77777777" w:rsidR="00776875" w:rsidRPr="009A340B" w:rsidRDefault="00776875" w:rsidP="00447B1F">
      <w:pPr>
        <w:ind w:left="-426" w:right="141"/>
        <w:rPr>
          <w:rFonts w:ascii="Calibri" w:hAnsi="Calibri"/>
          <w:sz w:val="12"/>
          <w:szCs w:val="12"/>
        </w:rPr>
      </w:pPr>
    </w:p>
    <w:p w14:paraId="4A3B2659" w14:textId="77777777" w:rsidR="004339D6" w:rsidRPr="00776875" w:rsidRDefault="00776875" w:rsidP="00F2632E">
      <w:pPr>
        <w:pStyle w:val="Ttulo1"/>
        <w:ind w:left="-426" w:right="141"/>
        <w:jc w:val="left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 xml:space="preserve">PREGÃO ELETRÔNICO </w:t>
      </w:r>
      <w:r w:rsidR="004339D6" w:rsidRPr="00776875">
        <w:rPr>
          <w:rFonts w:ascii="Calibri" w:hAnsi="Calibri"/>
          <w:bCs w:val="0"/>
          <w:sz w:val="22"/>
          <w:szCs w:val="22"/>
        </w:rPr>
        <w:t xml:space="preserve">Nº </w:t>
      </w:r>
      <w:r w:rsidR="00661815">
        <w:rPr>
          <w:rFonts w:ascii="Calibri" w:hAnsi="Calibri"/>
          <w:bCs w:val="0"/>
          <w:sz w:val="22"/>
          <w:szCs w:val="22"/>
        </w:rPr>
        <w:t>019/2023</w:t>
      </w:r>
    </w:p>
    <w:p w14:paraId="5A3AF2DB" w14:textId="77777777" w:rsidR="004C5273" w:rsidRPr="00776875" w:rsidRDefault="004339D6" w:rsidP="00F2632E">
      <w:pPr>
        <w:pStyle w:val="Ttulo1"/>
        <w:ind w:left="-426" w:right="141"/>
        <w:jc w:val="left"/>
        <w:rPr>
          <w:rFonts w:ascii="Calibri" w:hAnsi="Calibri" w:cs="Times New Roman"/>
          <w:bCs w:val="0"/>
          <w:sz w:val="22"/>
          <w:szCs w:val="22"/>
        </w:rPr>
      </w:pPr>
      <w:r w:rsidRPr="00776875">
        <w:rPr>
          <w:rFonts w:ascii="Calibri" w:hAnsi="Calibri" w:cs="Times New Roman"/>
          <w:bCs w:val="0"/>
          <w:sz w:val="22"/>
          <w:szCs w:val="22"/>
        </w:rPr>
        <w:t>PROCESSO ADM.</w:t>
      </w:r>
      <w:r w:rsidR="00BD57D5" w:rsidRPr="00776875">
        <w:rPr>
          <w:rFonts w:ascii="Calibri" w:hAnsi="Calibri" w:cs="Times New Roman"/>
          <w:bCs w:val="0"/>
          <w:sz w:val="22"/>
          <w:szCs w:val="22"/>
        </w:rPr>
        <w:t xml:space="preserve"> </w:t>
      </w:r>
      <w:r w:rsidRPr="00776875">
        <w:rPr>
          <w:rFonts w:ascii="Calibri" w:hAnsi="Calibri" w:cs="Times New Roman"/>
          <w:bCs w:val="0"/>
          <w:sz w:val="22"/>
          <w:szCs w:val="22"/>
        </w:rPr>
        <w:t xml:space="preserve">LICITATÓRIO Nº </w:t>
      </w:r>
      <w:r w:rsidR="00661815">
        <w:rPr>
          <w:rFonts w:ascii="Calibri" w:hAnsi="Calibri" w:cs="Times New Roman"/>
          <w:bCs w:val="0"/>
          <w:sz w:val="22"/>
          <w:szCs w:val="22"/>
        </w:rPr>
        <w:t>049/2023</w:t>
      </w:r>
      <w:r w:rsidR="00075615" w:rsidRPr="00776875">
        <w:rPr>
          <w:rFonts w:ascii="Calibri" w:hAnsi="Calibri" w:cs="Times New Roman"/>
          <w:bCs w:val="0"/>
          <w:sz w:val="22"/>
          <w:szCs w:val="22"/>
        </w:rPr>
        <w:t xml:space="preserve">                     </w:t>
      </w:r>
    </w:p>
    <w:p w14:paraId="2283A330" w14:textId="77777777" w:rsidR="00E51D8C" w:rsidRPr="00E8065F" w:rsidRDefault="00E51D8C" w:rsidP="00447B1F">
      <w:pPr>
        <w:ind w:left="-426" w:right="141"/>
        <w:rPr>
          <w:sz w:val="18"/>
          <w:szCs w:val="18"/>
        </w:rPr>
      </w:pPr>
    </w:p>
    <w:p w14:paraId="2F1823EF" w14:textId="77777777" w:rsidR="00915868" w:rsidRPr="00447B1F" w:rsidRDefault="00C56C89" w:rsidP="00C56C89">
      <w:pPr>
        <w:ind w:left="-426" w:right="141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1.1 - </w:t>
      </w:r>
      <w:r w:rsidR="0053039E" w:rsidRPr="00E8065F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075615" w:rsidRPr="00E806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15868" w:rsidRPr="00447B1F">
        <w:rPr>
          <w:rFonts w:ascii="Calibri" w:hAnsi="Calibri"/>
          <w:i/>
          <w:sz w:val="22"/>
          <w:szCs w:val="22"/>
        </w:rPr>
        <w:t>"Contratação de empresa especializada para realização de manutenções preventivas e corretivas em câmaras de vacina, conforme solicitação da Coordenadoria Municipal da Saúde”.</w:t>
      </w:r>
    </w:p>
    <w:p w14:paraId="4C2743D7" w14:textId="77777777" w:rsidR="007E46C2" w:rsidRDefault="007E46C2" w:rsidP="00447B1F">
      <w:pPr>
        <w:ind w:left="-426" w:right="141"/>
        <w:jc w:val="both"/>
        <w:rPr>
          <w:rFonts w:ascii="Calibri" w:hAnsi="Calibri" w:cs="Arial"/>
          <w:color w:val="000000"/>
          <w:sz w:val="30"/>
          <w:szCs w:val="30"/>
        </w:rPr>
      </w:pPr>
    </w:p>
    <w:tbl>
      <w:tblPr>
        <w:tblW w:w="9499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67"/>
        <w:gridCol w:w="925"/>
        <w:gridCol w:w="4811"/>
        <w:gridCol w:w="1276"/>
        <w:gridCol w:w="1418"/>
      </w:tblGrid>
      <w:tr w:rsidR="00C56C89" w:rsidRPr="001627FC" w14:paraId="11CED941" w14:textId="77777777" w:rsidTr="007B67E9">
        <w:trPr>
          <w:trHeight w:val="32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19627BE7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  <w:hideMark/>
          </w:tcPr>
          <w:p w14:paraId="72381CDD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6C89">
              <w:rPr>
                <w:rFonts w:ascii="Calibri" w:hAnsi="Calibri" w:cs="Calibri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6DB84338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Unid.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79BC7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DESCRIÇÃO (divisão de item pela MARCA do REFRIGERADOR)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461FF271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 xml:space="preserve">Preço </w:t>
            </w:r>
            <w:proofErr w:type="gramStart"/>
            <w:r w:rsidRPr="00C56C89">
              <w:rPr>
                <w:rFonts w:ascii="Calibri" w:hAnsi="Calibri" w:cs="Calibri"/>
                <w:b/>
                <w:sz w:val="18"/>
                <w:szCs w:val="18"/>
              </w:rPr>
              <w:t>Unit.</w:t>
            </w:r>
            <w:r w:rsidR="007B67E9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52A4A806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Preço Total</w:t>
            </w:r>
          </w:p>
        </w:tc>
      </w:tr>
      <w:tr w:rsidR="00C56C89" w:rsidRPr="001627FC" w14:paraId="5F357D34" w14:textId="77777777" w:rsidTr="007B67E9">
        <w:trPr>
          <w:trHeight w:val="15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715BBE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D96CA6" w14:textId="77777777" w:rsidR="00C56C89" w:rsidRPr="00C56C89" w:rsidRDefault="00C56C89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A1A55" w14:textId="77777777" w:rsidR="00C56C89" w:rsidRPr="00C56C89" w:rsidRDefault="00C56C89" w:rsidP="0025372E">
            <w:pPr>
              <w:ind w:hanging="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Serviços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C411CA6" w14:textId="77777777" w:rsidR="00C56C89" w:rsidRPr="00C56C89" w:rsidRDefault="00C56C89" w:rsidP="0025372E">
            <w:pPr>
              <w:spacing w:line="276" w:lineRule="auto"/>
              <w:ind w:hanging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56C89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Manutenção Preventiva e Corretiva</w:t>
            </w:r>
            <w:r w:rsidRPr="00C56C8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p/ Câmara Fria de Vacina –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Refrigerador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BIOTECNO</w:t>
            </w:r>
            <w:r w:rsidRPr="00C56C8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25372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modelos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249/2010, 2021.1788, RVV11DVSS, 55000753, 657114, 2021.325, 55000786.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8F4EA1D" w14:textId="77777777" w:rsidR="00C56C89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R$ 1.292,50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6C64442" w14:textId="77777777" w:rsidR="00C56C89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R$ 41.360,00</w:t>
            </w:r>
          </w:p>
        </w:tc>
      </w:tr>
      <w:tr w:rsidR="0025372E" w:rsidRPr="001627FC" w14:paraId="1A40AEDD" w14:textId="77777777" w:rsidTr="007B67E9">
        <w:trPr>
          <w:trHeight w:val="76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111CF1" w14:textId="77777777" w:rsidR="0025372E" w:rsidRPr="00C56C89" w:rsidRDefault="0025372E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90165B" w14:textId="77777777" w:rsidR="0025372E" w:rsidRPr="00C56C89" w:rsidRDefault="0025372E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B65B82" w14:textId="77777777" w:rsidR="0025372E" w:rsidRDefault="0025372E" w:rsidP="0025372E">
            <w:pPr>
              <w:jc w:val="center"/>
            </w:pPr>
            <w:r w:rsidRPr="000120B7">
              <w:rPr>
                <w:rFonts w:ascii="Calibri" w:hAnsi="Calibri" w:cs="Calibri"/>
                <w:sz w:val="18"/>
                <w:szCs w:val="18"/>
              </w:rPr>
              <w:t>Serviços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5E1316B" w14:textId="77777777" w:rsidR="0025372E" w:rsidRPr="00C56C89" w:rsidRDefault="0025372E" w:rsidP="00F2632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56C89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Manutenção Preventiva e Corretiva</w:t>
            </w:r>
            <w:r w:rsidRPr="00C56C8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p/ Câmara Fria de Vacina –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Refrigerador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INDREL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modelos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RVV11DVSS, BT1100/140, RVV11DV.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B318946" w14:textId="77777777" w:rsidR="0025372E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R$ 1.292,50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66C0D23" w14:textId="77777777" w:rsidR="0025372E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R$ 51.700,00</w:t>
            </w:r>
          </w:p>
        </w:tc>
      </w:tr>
      <w:tr w:rsidR="0025372E" w:rsidRPr="001627FC" w14:paraId="48DEC0DC" w14:textId="77777777" w:rsidTr="007B67E9">
        <w:trPr>
          <w:trHeight w:val="26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812223" w14:textId="77777777" w:rsidR="0025372E" w:rsidRPr="00C56C89" w:rsidRDefault="0025372E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0767FC" w14:textId="77777777" w:rsidR="0025372E" w:rsidRPr="00C56C89" w:rsidRDefault="0025372E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D357E" w14:textId="77777777" w:rsidR="0025372E" w:rsidRDefault="0025372E" w:rsidP="0025372E">
            <w:pPr>
              <w:jc w:val="center"/>
            </w:pPr>
            <w:r w:rsidRPr="000120B7">
              <w:rPr>
                <w:rFonts w:ascii="Calibri" w:hAnsi="Calibri" w:cs="Calibri"/>
                <w:sz w:val="18"/>
                <w:szCs w:val="18"/>
              </w:rPr>
              <w:t>Serviços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F6A01DB" w14:textId="77777777" w:rsidR="0025372E" w:rsidRPr="00C56C89" w:rsidRDefault="0025372E" w:rsidP="0025372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56C89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Manutenção Preventiva e Corretiva</w:t>
            </w:r>
            <w:r w:rsidRPr="00C56C8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p/ Câmara Fria de Vacina –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Refrigerador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ELBER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modelo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CSV 120 80698750002.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0D61BA7" w14:textId="77777777" w:rsidR="0025372E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R$ 1.292,50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0EFC17D" w14:textId="77777777" w:rsidR="0025372E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R$ 5.170,00</w:t>
            </w:r>
          </w:p>
        </w:tc>
      </w:tr>
      <w:tr w:rsidR="0025372E" w:rsidRPr="001627FC" w14:paraId="1A2744AA" w14:textId="77777777" w:rsidTr="007B67E9">
        <w:trPr>
          <w:trHeight w:val="20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9999B5" w14:textId="77777777" w:rsidR="0025372E" w:rsidRPr="00C56C89" w:rsidRDefault="0025372E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AA69CE" w14:textId="77777777" w:rsidR="0025372E" w:rsidRPr="00C56C89" w:rsidRDefault="0025372E" w:rsidP="0025372E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A9CE64" w14:textId="77777777" w:rsidR="0025372E" w:rsidRDefault="0025372E" w:rsidP="0025372E">
            <w:pPr>
              <w:jc w:val="center"/>
            </w:pPr>
            <w:r w:rsidRPr="000120B7">
              <w:rPr>
                <w:rFonts w:ascii="Calibri" w:hAnsi="Calibri" w:cs="Calibri"/>
                <w:sz w:val="18"/>
                <w:szCs w:val="18"/>
              </w:rPr>
              <w:t>Serviços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C5FA1E7" w14:textId="77777777" w:rsidR="0025372E" w:rsidRPr="00C56C89" w:rsidRDefault="0025372E" w:rsidP="0025372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56C89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Manutenção Preventiva e Corretiva</w:t>
            </w:r>
            <w:r w:rsidRPr="00C56C8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p/ Câmara Fria de Vacina –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Refrigerador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FANEM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modelo </w:t>
            </w:r>
            <w:r w:rsidRPr="00C56C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140l 347-CV.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BD2F102" w14:textId="77777777" w:rsidR="0025372E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R$ 1.292,50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674CE9E" w14:textId="77777777" w:rsidR="0025372E" w:rsidRPr="007B67E9" w:rsidRDefault="007B67E9" w:rsidP="0025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67E9">
              <w:rPr>
                <w:rFonts w:ascii="Calibri" w:hAnsi="Calibri" w:cs="Calibri"/>
                <w:sz w:val="18"/>
                <w:szCs w:val="18"/>
              </w:rPr>
              <w:t>R$ 5.170,00</w:t>
            </w:r>
          </w:p>
        </w:tc>
      </w:tr>
      <w:tr w:rsidR="0025372E" w:rsidRPr="001627FC" w14:paraId="1549F35D" w14:textId="77777777" w:rsidTr="007B67E9">
        <w:trPr>
          <w:trHeight w:val="264"/>
        </w:trPr>
        <w:tc>
          <w:tcPr>
            <w:tcW w:w="68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6F81E940" w14:textId="77777777" w:rsidR="00C56C89" w:rsidRPr="007B67E9" w:rsidRDefault="00C56C89" w:rsidP="00F2632E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B67E9">
              <w:rPr>
                <w:rFonts w:ascii="Calibri" w:hAnsi="Calibri" w:cs="Calibri"/>
                <w:b/>
                <w:bCs/>
                <w:sz w:val="21"/>
                <w:szCs w:val="21"/>
              </w:rPr>
              <w:t>VALOR TOTAL &gt;&gt;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65DE1EA1" w14:textId="77777777" w:rsidR="00C56C89" w:rsidRPr="007B67E9" w:rsidRDefault="007B67E9" w:rsidP="0025372E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B67E9">
              <w:rPr>
                <w:rFonts w:ascii="Calibri" w:hAnsi="Calibri" w:cs="Calibri"/>
                <w:b/>
                <w:bCs/>
                <w:sz w:val="21"/>
                <w:szCs w:val="21"/>
              </w:rPr>
              <w:t>R$ 103.400,00</w:t>
            </w:r>
          </w:p>
        </w:tc>
      </w:tr>
    </w:tbl>
    <w:p w14:paraId="5109E757" w14:textId="77777777" w:rsidR="00C56C89" w:rsidRDefault="00F2632E" w:rsidP="00F2632E">
      <w:pPr>
        <w:ind w:left="-426" w:right="141"/>
        <w:jc w:val="both"/>
        <w:rPr>
          <w:rFonts w:ascii="Calibri" w:hAnsi="Calibri" w:cs="Calibri"/>
          <w:i/>
          <w:sz w:val="21"/>
          <w:szCs w:val="21"/>
        </w:rPr>
      </w:pPr>
      <w:r w:rsidRPr="008C59FB">
        <w:rPr>
          <w:rFonts w:ascii="Calibri" w:hAnsi="Calibri" w:cs="Calibri"/>
          <w:i/>
          <w:sz w:val="21"/>
          <w:szCs w:val="21"/>
        </w:rPr>
        <w:t>* Os</w:t>
      </w:r>
      <w:r>
        <w:rPr>
          <w:rFonts w:ascii="Calibri" w:hAnsi="Calibri" w:cs="Calibri"/>
          <w:i/>
          <w:sz w:val="21"/>
          <w:szCs w:val="21"/>
        </w:rPr>
        <w:t xml:space="preserve"> </w:t>
      </w:r>
      <w:r w:rsidRPr="008C59FB">
        <w:rPr>
          <w:rFonts w:ascii="Calibri" w:hAnsi="Calibri" w:cs="Calibri"/>
          <w:i/>
          <w:sz w:val="21"/>
          <w:szCs w:val="21"/>
        </w:rPr>
        <w:t>Valores unitários e totais corresponde</w:t>
      </w:r>
      <w:r>
        <w:rPr>
          <w:rFonts w:ascii="Calibri" w:hAnsi="Calibri" w:cs="Calibri"/>
          <w:i/>
          <w:sz w:val="21"/>
          <w:szCs w:val="21"/>
        </w:rPr>
        <w:t>m</w:t>
      </w:r>
      <w:r w:rsidRPr="008C59FB">
        <w:rPr>
          <w:rFonts w:ascii="Calibri" w:hAnsi="Calibri" w:cs="Calibri"/>
          <w:i/>
          <w:sz w:val="21"/>
          <w:szCs w:val="21"/>
        </w:rPr>
        <w:t xml:space="preserve"> </w:t>
      </w:r>
      <w:r w:rsidR="007B67E9">
        <w:rPr>
          <w:rFonts w:ascii="Calibri" w:hAnsi="Calibri" w:cs="Calibri"/>
          <w:i/>
          <w:sz w:val="21"/>
          <w:szCs w:val="21"/>
        </w:rPr>
        <w:t>à média das</w:t>
      </w:r>
      <w:r w:rsidRPr="008C59FB">
        <w:rPr>
          <w:rFonts w:ascii="Calibri" w:hAnsi="Calibri" w:cs="Calibri"/>
          <w:i/>
          <w:sz w:val="21"/>
          <w:szCs w:val="21"/>
        </w:rPr>
        <w:t xml:space="preserve"> pesquisas de preços juntadas ao processo.</w:t>
      </w:r>
    </w:p>
    <w:p w14:paraId="03FCC30F" w14:textId="77777777" w:rsidR="00F2632E" w:rsidRDefault="00F2632E" w:rsidP="00F2632E">
      <w:pPr>
        <w:ind w:left="-426" w:right="141"/>
        <w:jc w:val="both"/>
        <w:rPr>
          <w:rFonts w:ascii="Calibri" w:hAnsi="Calibri" w:cs="Calibri"/>
          <w:i/>
          <w:sz w:val="21"/>
          <w:szCs w:val="21"/>
        </w:rPr>
      </w:pPr>
    </w:p>
    <w:p w14:paraId="12D3D0BF" w14:textId="77777777" w:rsidR="00F2632E" w:rsidRDefault="00F2632E" w:rsidP="00F2632E">
      <w:pPr>
        <w:ind w:left="-426" w:right="141"/>
        <w:jc w:val="both"/>
        <w:rPr>
          <w:rFonts w:ascii="Calibri" w:hAnsi="Calibri" w:cs="Calibri"/>
          <w:i/>
          <w:sz w:val="21"/>
          <w:szCs w:val="21"/>
        </w:rPr>
      </w:pPr>
      <w:r w:rsidRPr="00F2632E">
        <w:rPr>
          <w:rFonts w:ascii="Calibri" w:hAnsi="Calibri" w:cs="Calibri"/>
          <w:b/>
          <w:bCs/>
          <w:iCs/>
          <w:sz w:val="21"/>
          <w:szCs w:val="21"/>
        </w:rPr>
        <w:t>1.2 – LOCAIS E EQUIPAMENTOS:</w:t>
      </w:r>
    </w:p>
    <w:p w14:paraId="62FBEF00" w14:textId="77777777" w:rsidR="00F2632E" w:rsidRPr="00F2632E" w:rsidRDefault="00F2632E" w:rsidP="00F2632E">
      <w:pPr>
        <w:ind w:left="-426" w:right="141"/>
        <w:jc w:val="both"/>
        <w:rPr>
          <w:rFonts w:ascii="Calibri" w:hAnsi="Calibri" w:cs="Calibri"/>
          <w:i/>
          <w:sz w:val="21"/>
          <w:szCs w:val="21"/>
        </w:rPr>
      </w:pPr>
    </w:p>
    <w:tbl>
      <w:tblPr>
        <w:tblW w:w="9497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968"/>
      </w:tblGrid>
      <w:tr w:rsidR="00CB3BE7" w:rsidRPr="00F2632E" w14:paraId="7CC712D6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60CB501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LOCAL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088D7AE" w14:textId="77777777" w:rsidR="00C56C89" w:rsidRPr="00F2632E" w:rsidRDefault="0025372E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REFRIGERADORES</w:t>
            </w:r>
          </w:p>
        </w:tc>
      </w:tr>
      <w:tr w:rsidR="00C56C89" w:rsidRPr="00F2632E" w14:paraId="7FC2A1DC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2A99C5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ESF BAIRRO DOS ALEIXOS</w:t>
            </w:r>
          </w:p>
          <w:p w14:paraId="095A087D" w14:textId="77777777" w:rsidR="007B2720" w:rsidRPr="00F2632E" w:rsidRDefault="00F2632E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UBS Santo Benini</w:t>
            </w:r>
          </w:p>
          <w:p w14:paraId="5E0468DE" w14:textId="77777777" w:rsidR="0025372E" w:rsidRPr="00F2632E" w:rsidRDefault="0025372E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>Endereço: Rua Joaquim Domingos Primo nº 167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37F519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03 Refrigeradores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BIOTECNO</w:t>
            </w:r>
          </w:p>
        </w:tc>
      </w:tr>
      <w:tr w:rsidR="00C56C89" w:rsidRPr="00F2632E" w14:paraId="1DA43473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C876B2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ESF VILA SÃO VICENTE</w:t>
            </w:r>
          </w:p>
          <w:p w14:paraId="6D7E7B94" w14:textId="77777777" w:rsidR="007B2720" w:rsidRPr="00F2632E" w:rsidRDefault="007B2720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UBS Wilson Gonçalves Martins</w:t>
            </w:r>
          </w:p>
          <w:p w14:paraId="2857D2B4" w14:textId="77777777" w:rsidR="0025372E" w:rsidRPr="00F2632E" w:rsidRDefault="0025372E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Endereço: Rua </w:t>
            </w:r>
            <w:proofErr w:type="spellStart"/>
            <w:r w:rsidRPr="00F2632E">
              <w:rPr>
                <w:rFonts w:ascii="Calibri" w:hAnsi="Calibri" w:cs="Calibri"/>
                <w:sz w:val="18"/>
                <w:szCs w:val="18"/>
              </w:rPr>
              <w:t>Tejupá</w:t>
            </w:r>
            <w:proofErr w:type="spellEnd"/>
            <w:r w:rsidRPr="00F2632E">
              <w:rPr>
                <w:rFonts w:ascii="Calibri" w:hAnsi="Calibri" w:cs="Calibri"/>
                <w:sz w:val="18"/>
                <w:szCs w:val="18"/>
              </w:rPr>
              <w:t xml:space="preserve"> nº 140 – Vila São Vicente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3B19A2" w14:textId="77777777" w:rsid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INDREL</w:t>
            </w:r>
          </w:p>
          <w:p w14:paraId="12533851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02 Refrigeradores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BIOTECNO</w:t>
            </w:r>
          </w:p>
        </w:tc>
      </w:tr>
      <w:tr w:rsidR="00C56C89" w:rsidRPr="00F2632E" w14:paraId="7CF9D83B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CDC05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ESF </w:t>
            </w:r>
            <w:r w:rsidR="007B2720"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BAIRRO </w:t>
            </w: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NOVO CENTRO</w:t>
            </w:r>
          </w:p>
          <w:p w14:paraId="34118728" w14:textId="77777777" w:rsidR="00F2632E" w:rsidRPr="00F2632E" w:rsidRDefault="00F2632E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UBS Joana Calixto de Souza</w:t>
            </w:r>
          </w:p>
          <w:p w14:paraId="1F7ACD1E" w14:textId="77777777" w:rsidR="007B2720" w:rsidRPr="00F2632E" w:rsidRDefault="007B2720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>Endereço: Avenida Gov. Mario Covas nº 125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1BCB98" w14:textId="77777777" w:rsid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02 Refrigeradores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INDREL</w:t>
            </w:r>
          </w:p>
          <w:p w14:paraId="565E5BF0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BIOTECNO</w:t>
            </w:r>
          </w:p>
        </w:tc>
      </w:tr>
      <w:tr w:rsidR="00C56C89" w:rsidRPr="00F2632E" w14:paraId="47430B63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E94BAB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ESF </w:t>
            </w:r>
            <w:r w:rsidR="007B2720"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BAIRRO </w:t>
            </w: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SANTA VIRGÍNIA</w:t>
            </w:r>
          </w:p>
          <w:p w14:paraId="6C0898E3" w14:textId="77777777" w:rsidR="00F2632E" w:rsidRPr="00F2632E" w:rsidRDefault="00F2632E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UBS Juca Penna</w:t>
            </w:r>
          </w:p>
          <w:p w14:paraId="20DE3E65" w14:textId="77777777" w:rsidR="007B2720" w:rsidRPr="00F2632E" w:rsidRDefault="007B2720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>Endereço: Rua vereador Rubens Bueno nº 59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0C5AF9" w14:textId="77777777" w:rsid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INDREL</w:t>
            </w:r>
          </w:p>
          <w:p w14:paraId="3A0AB15D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BIOTECNO</w:t>
            </w:r>
          </w:p>
        </w:tc>
      </w:tr>
      <w:tr w:rsidR="00C56C89" w:rsidRPr="00F2632E" w14:paraId="4A05F6E8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189D31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ESF </w:t>
            </w:r>
            <w:r w:rsidR="007B2720"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BAIRRO </w:t>
            </w: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PARQUE SÃO ROQUE</w:t>
            </w:r>
          </w:p>
          <w:p w14:paraId="355364E6" w14:textId="77777777" w:rsidR="00F2632E" w:rsidRPr="00F2632E" w:rsidRDefault="00F2632E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UBS Gino Chamorro</w:t>
            </w:r>
          </w:p>
          <w:p w14:paraId="5B52AE62" w14:textId="77777777" w:rsidR="007B2720" w:rsidRPr="00F2632E" w:rsidRDefault="007B2720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>Endereço: Rua José Boaventura Leitão nº 34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8D5D9" w14:textId="77777777" w:rsid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02 Refrigeradores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INDREL</w:t>
            </w:r>
          </w:p>
          <w:p w14:paraId="1E309D0E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BIOTECNO</w:t>
            </w:r>
          </w:p>
        </w:tc>
      </w:tr>
      <w:tr w:rsidR="00C56C89" w:rsidRPr="00F2632E" w14:paraId="4ACBE80B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DDED6F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white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  <w:highlight w:val="white"/>
              </w:rPr>
              <w:t>ESF CENTRO</w:t>
            </w:r>
          </w:p>
          <w:p w14:paraId="19EA9C49" w14:textId="77777777" w:rsidR="007B2720" w:rsidRPr="00F2632E" w:rsidRDefault="007B2720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  <w:highlight w:val="white"/>
              </w:rPr>
              <w:t>UBS Mario Antunes dos Santos</w:t>
            </w:r>
          </w:p>
          <w:p w14:paraId="587A51A4" w14:textId="77777777" w:rsidR="0025372E" w:rsidRPr="00F2632E" w:rsidRDefault="0025372E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  <w:highlight w:val="white"/>
              </w:rPr>
              <w:t>Endereço: Av. 09 de Julho nº 45</w:t>
            </w:r>
            <w:r w:rsidRPr="00F2632E">
              <w:rPr>
                <w:rFonts w:ascii="Calibri" w:hAnsi="Calibri" w:cs="Calibri"/>
                <w:sz w:val="18"/>
                <w:szCs w:val="18"/>
              </w:rPr>
              <w:t xml:space="preserve"> – Centro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9AF876" w14:textId="77777777" w:rsid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04 Refrigeradores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INDREL</w:t>
            </w:r>
          </w:p>
          <w:p w14:paraId="3F3AB8AF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 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FANEN</w:t>
            </w:r>
          </w:p>
        </w:tc>
      </w:tr>
      <w:tr w:rsidR="00C56C89" w:rsidRPr="00F2632E" w14:paraId="24814AB6" w14:textId="77777777" w:rsidTr="00CB3BE7">
        <w:trPr>
          <w:trHeight w:val="283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1B901" w14:textId="77777777" w:rsidR="00C56C89" w:rsidRPr="00F2632E" w:rsidRDefault="00C56C89" w:rsidP="00F263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632E">
              <w:rPr>
                <w:rFonts w:ascii="Calibri" w:hAnsi="Calibri" w:cs="Calibri"/>
                <w:b/>
                <w:bCs/>
                <w:sz w:val="18"/>
                <w:szCs w:val="18"/>
              </w:rPr>
              <w:t>SANTA CASA DE TAQUARITUBA</w:t>
            </w:r>
          </w:p>
          <w:p w14:paraId="70730805" w14:textId="77777777" w:rsidR="007B2720" w:rsidRPr="00F2632E" w:rsidRDefault="007B2720" w:rsidP="00F26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>Endereço: Rua Mal. Floriano Peixoto nº 95 - Centro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078B8D" w14:textId="77777777" w:rsidR="00C56C89" w:rsidRPr="00F2632E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32E">
              <w:rPr>
                <w:rFonts w:ascii="Calibri" w:hAnsi="Calibri" w:cs="Calibri"/>
                <w:sz w:val="18"/>
                <w:szCs w:val="18"/>
              </w:rPr>
              <w:t xml:space="preserve">01 Refrigerador </w:t>
            </w:r>
            <w:r w:rsidR="0025372E" w:rsidRPr="00F2632E">
              <w:rPr>
                <w:rFonts w:ascii="Calibri" w:hAnsi="Calibri" w:cs="Calibri"/>
                <w:sz w:val="18"/>
                <w:szCs w:val="18"/>
              </w:rPr>
              <w:t>ELBER</w:t>
            </w:r>
          </w:p>
        </w:tc>
      </w:tr>
    </w:tbl>
    <w:p w14:paraId="0F1BDB39" w14:textId="77777777" w:rsidR="002A2527" w:rsidRDefault="002A2527" w:rsidP="002A2527">
      <w:pPr>
        <w:tabs>
          <w:tab w:val="left" w:pos="3181"/>
        </w:tabs>
        <w:rPr>
          <w:rFonts w:ascii="Calibri" w:hAnsi="Calibri" w:cs="Calibri"/>
          <w:color w:val="000000"/>
          <w:sz w:val="21"/>
          <w:szCs w:val="21"/>
          <w:u w:val="single"/>
        </w:rPr>
      </w:pPr>
    </w:p>
    <w:p w14:paraId="3AB5C88A" w14:textId="77777777" w:rsidR="0080607C" w:rsidRPr="00E60BDA" w:rsidRDefault="0080607C" w:rsidP="0080607C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1"/>
          <w:szCs w:val="21"/>
        </w:rPr>
      </w:pPr>
      <w:r w:rsidRPr="00E60BDA">
        <w:rPr>
          <w:rFonts w:ascii="Calibri" w:hAnsi="Calibri" w:cs="Calibri"/>
          <w:bCs/>
          <w:sz w:val="21"/>
          <w:szCs w:val="21"/>
        </w:rPr>
        <w:t>1.</w:t>
      </w:r>
      <w:r>
        <w:rPr>
          <w:rFonts w:ascii="Calibri" w:hAnsi="Calibri" w:cs="Calibri"/>
          <w:bCs/>
          <w:sz w:val="21"/>
          <w:szCs w:val="21"/>
        </w:rPr>
        <w:t>3</w:t>
      </w:r>
      <w:r w:rsidRPr="00E60BDA">
        <w:rPr>
          <w:rFonts w:ascii="Calibri" w:hAnsi="Calibri" w:cs="Calibri"/>
          <w:bCs/>
          <w:sz w:val="21"/>
          <w:szCs w:val="21"/>
        </w:rPr>
        <w:t xml:space="preserve"> - A empresa deverá realizar manutenção preventiva</w:t>
      </w:r>
      <w:r w:rsidR="00EA32A6">
        <w:rPr>
          <w:rFonts w:ascii="Calibri" w:hAnsi="Calibri" w:cs="Calibri"/>
          <w:bCs/>
          <w:sz w:val="21"/>
          <w:szCs w:val="21"/>
        </w:rPr>
        <w:t xml:space="preserve"> </w:t>
      </w:r>
      <w:r w:rsidR="00EA32A6" w:rsidRPr="00EA32A6">
        <w:rPr>
          <w:rFonts w:ascii="Calibri" w:hAnsi="Calibri" w:cs="Calibri"/>
          <w:bCs/>
          <w:i/>
          <w:iCs/>
          <w:sz w:val="22"/>
          <w:szCs w:val="22"/>
        </w:rPr>
        <w:t>in loco</w:t>
      </w:r>
      <w:r w:rsidRPr="00E60BDA">
        <w:rPr>
          <w:rFonts w:ascii="Calibri" w:hAnsi="Calibri" w:cs="Calibri"/>
          <w:bCs/>
          <w:sz w:val="21"/>
          <w:szCs w:val="21"/>
        </w:rPr>
        <w:t xml:space="preserve">, </w:t>
      </w:r>
      <w:r w:rsidR="00440A7E">
        <w:rPr>
          <w:rFonts w:ascii="Calibri" w:hAnsi="Calibri" w:cs="Calibri"/>
          <w:bCs/>
          <w:sz w:val="21"/>
          <w:szCs w:val="21"/>
        </w:rPr>
        <w:t>a cada três meses</w:t>
      </w:r>
      <w:r w:rsidRPr="00E60BDA">
        <w:rPr>
          <w:rFonts w:ascii="Calibri" w:hAnsi="Calibri" w:cs="Calibri"/>
          <w:bCs/>
          <w:sz w:val="21"/>
          <w:szCs w:val="21"/>
        </w:rPr>
        <w:t xml:space="preserve">, mediante agendamento prévio </w:t>
      </w:r>
      <w:r>
        <w:rPr>
          <w:rFonts w:ascii="Calibri" w:hAnsi="Calibri" w:cs="Calibri"/>
          <w:bCs/>
          <w:sz w:val="21"/>
          <w:szCs w:val="21"/>
        </w:rPr>
        <w:t xml:space="preserve">por solicitação por e-mail, </w:t>
      </w:r>
      <w:r w:rsidRPr="00E60BDA">
        <w:rPr>
          <w:rFonts w:ascii="Calibri" w:hAnsi="Calibri" w:cs="Calibri"/>
          <w:bCs/>
          <w:sz w:val="21"/>
          <w:szCs w:val="21"/>
        </w:rPr>
        <w:t>e emitir planilha com a relação dos equipamentos verificados com assinatura da gestora do contrato em cada visita, e relatório de manutenção para cada equipamento</w:t>
      </w:r>
      <w:r>
        <w:rPr>
          <w:rFonts w:ascii="Calibri" w:hAnsi="Calibri" w:cs="Calibri"/>
          <w:bCs/>
          <w:sz w:val="21"/>
          <w:szCs w:val="21"/>
        </w:rPr>
        <w:t>.</w:t>
      </w:r>
    </w:p>
    <w:p w14:paraId="6ADB1DC3" w14:textId="77777777" w:rsidR="0080607C" w:rsidRDefault="0080607C" w:rsidP="0080607C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7311B48D" w14:textId="77777777" w:rsidR="0080607C" w:rsidRDefault="0080607C" w:rsidP="0080607C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1.4 - A manutenção corretiva deverá ocorrer sempre que constatado necessidade, mediante solicitação por e-mail.</w:t>
      </w:r>
    </w:p>
    <w:p w14:paraId="09488906" w14:textId="77777777" w:rsidR="00FD09A3" w:rsidRDefault="00FD09A3" w:rsidP="00F2632E">
      <w:pPr>
        <w:tabs>
          <w:tab w:val="left" w:pos="3181"/>
        </w:tabs>
        <w:ind w:left="-426"/>
        <w:rPr>
          <w:rFonts w:ascii="Calibri" w:hAnsi="Calibri" w:cs="Calibri"/>
          <w:iCs/>
          <w:sz w:val="22"/>
          <w:szCs w:val="22"/>
        </w:rPr>
      </w:pPr>
    </w:p>
    <w:p w14:paraId="3EBD7223" w14:textId="77777777" w:rsidR="00F2632E" w:rsidRPr="00F2632E" w:rsidRDefault="00F2632E" w:rsidP="00F2632E">
      <w:pPr>
        <w:tabs>
          <w:tab w:val="left" w:pos="3181"/>
        </w:tabs>
        <w:ind w:left="-426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Cs/>
          <w:sz w:val="22"/>
          <w:szCs w:val="22"/>
        </w:rPr>
        <w:t>1.</w:t>
      </w:r>
      <w:r w:rsidR="0080607C">
        <w:rPr>
          <w:rFonts w:ascii="Calibri" w:hAnsi="Calibri" w:cs="Calibri"/>
          <w:iCs/>
          <w:sz w:val="22"/>
          <w:szCs w:val="22"/>
        </w:rPr>
        <w:t>5</w:t>
      </w:r>
      <w:r>
        <w:rPr>
          <w:rFonts w:ascii="Calibri" w:hAnsi="Calibri" w:cs="Calibri"/>
          <w:iCs/>
          <w:sz w:val="22"/>
          <w:szCs w:val="22"/>
        </w:rPr>
        <w:t xml:space="preserve"> - </w:t>
      </w:r>
      <w:r w:rsidRPr="00F2632E">
        <w:rPr>
          <w:rFonts w:ascii="Calibri" w:hAnsi="Calibri" w:cs="Calibri"/>
          <w:color w:val="000000"/>
          <w:sz w:val="21"/>
          <w:szCs w:val="21"/>
        </w:rPr>
        <w:t>O serviço de manutenção preventiva de cada aparelho deverá seguir o seguinte checklist, constante no relatório de visita:</w:t>
      </w:r>
    </w:p>
    <w:p w14:paraId="04D08315" w14:textId="77777777" w:rsidR="002A2527" w:rsidRDefault="002A2527" w:rsidP="002A2527"/>
    <w:tbl>
      <w:tblPr>
        <w:tblW w:w="8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2"/>
      </w:tblGrid>
      <w:tr w:rsidR="002A2527" w:rsidRPr="00636911" w14:paraId="3FCCC99A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25A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hanging="361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Condições gerais de conservação do gabinete;</w:t>
            </w:r>
          </w:p>
        </w:tc>
      </w:tr>
      <w:tr w:rsidR="002A2527" w:rsidRPr="00636911" w14:paraId="0A3BEA37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E9CB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Condições gerais de conservação da pintura;</w:t>
            </w:r>
          </w:p>
        </w:tc>
      </w:tr>
      <w:tr w:rsidR="002A2527" w:rsidRPr="00636911" w14:paraId="679A6931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EED0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Condições gerais de conservação do painel;</w:t>
            </w:r>
          </w:p>
        </w:tc>
      </w:tr>
      <w:tr w:rsidR="002A2527" w:rsidRPr="00636911" w14:paraId="233CF851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F85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Limpeza interna;</w:t>
            </w:r>
          </w:p>
        </w:tc>
      </w:tr>
      <w:tr w:rsidR="002A2527" w:rsidRPr="00636911" w14:paraId="5ACD101F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B56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Limpeza externa;</w:t>
            </w:r>
          </w:p>
        </w:tc>
      </w:tr>
      <w:tr w:rsidR="002A2527" w:rsidRPr="00636911" w14:paraId="29FD5FC6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519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sz w:val="21"/>
                <w:szCs w:val="21"/>
              </w:rPr>
            </w:pPr>
            <w:r w:rsidRPr="002A2527">
              <w:rPr>
                <w:rFonts w:cs="Calibri"/>
                <w:sz w:val="21"/>
                <w:szCs w:val="21"/>
              </w:rPr>
              <w:t>Verificar tensão da bateria do registrador de temperatura;</w:t>
            </w:r>
          </w:p>
        </w:tc>
      </w:tr>
      <w:tr w:rsidR="002A2527" w:rsidRPr="00636911" w14:paraId="2DF22755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18A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Condições gerais de conservação da borracha das portas;</w:t>
            </w:r>
          </w:p>
        </w:tc>
      </w:tr>
      <w:tr w:rsidR="002A2527" w:rsidRPr="00636911" w14:paraId="2E8D3097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672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Condições gerais de conservação dos fechos da porta;</w:t>
            </w:r>
          </w:p>
        </w:tc>
      </w:tr>
      <w:tr w:rsidR="002A2527" w:rsidRPr="00636911" w14:paraId="54F5BA63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EE23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Setup de temperatura de alarmes Max. °C;</w:t>
            </w:r>
          </w:p>
        </w:tc>
      </w:tr>
      <w:tr w:rsidR="002A2527" w:rsidRPr="00636911" w14:paraId="75BA4A67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4399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Setup de temperatura de alarmes Min. °C;</w:t>
            </w:r>
          </w:p>
        </w:tc>
      </w:tr>
      <w:tr w:rsidR="002A2527" w:rsidRPr="00636911" w14:paraId="577AB94E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B25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Funcionamento do sistema audiovisual de alarmes;</w:t>
            </w:r>
          </w:p>
        </w:tc>
      </w:tr>
      <w:tr w:rsidR="002A2527" w:rsidRPr="00636911" w14:paraId="6AB178C4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E63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Funcionamento do cabo força;</w:t>
            </w:r>
          </w:p>
        </w:tc>
      </w:tr>
      <w:tr w:rsidR="002A2527" w:rsidRPr="00636911" w14:paraId="11D5B8A5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D803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 xml:space="preserve">Funcionamento das chaves; </w:t>
            </w:r>
          </w:p>
        </w:tc>
      </w:tr>
      <w:tr w:rsidR="002A2527" w:rsidRPr="00636911" w14:paraId="17860BAD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557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Funcionamento dos controles;</w:t>
            </w:r>
          </w:p>
        </w:tc>
      </w:tr>
      <w:tr w:rsidR="002A2527" w:rsidRPr="00636911" w14:paraId="57CBDE7C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300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Funcionamento dos indicadores/display;</w:t>
            </w:r>
          </w:p>
        </w:tc>
      </w:tr>
      <w:tr w:rsidR="002A2527" w:rsidRPr="00636911" w14:paraId="380F8A28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0AF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 xml:space="preserve">Funcionamento do sistema de refrigeração (motor, altura do óleo, </w:t>
            </w:r>
            <w:proofErr w:type="gramStart"/>
            <w:r w:rsidRPr="002A2527">
              <w:rPr>
                <w:rFonts w:cs="Calibri"/>
                <w:color w:val="000000"/>
                <w:sz w:val="21"/>
                <w:szCs w:val="21"/>
              </w:rPr>
              <w:t>vazamentos, etc.</w:t>
            </w:r>
            <w:proofErr w:type="gramEnd"/>
            <w:r w:rsidRPr="002A2527">
              <w:rPr>
                <w:rFonts w:cs="Calibri"/>
                <w:color w:val="000000"/>
                <w:sz w:val="21"/>
                <w:szCs w:val="21"/>
              </w:rPr>
              <w:t>);</w:t>
            </w:r>
          </w:p>
        </w:tc>
      </w:tr>
      <w:tr w:rsidR="002A2527" w:rsidRPr="00636911" w14:paraId="30DF3743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F8A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Indicação e atuação do controlador/Indicador de temperatura;</w:t>
            </w:r>
          </w:p>
        </w:tc>
      </w:tr>
      <w:tr w:rsidR="002A2527" w:rsidRPr="00636911" w14:paraId="09A9F573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EEA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Disparo de alarme na temperatura Max. ºC;</w:t>
            </w:r>
          </w:p>
        </w:tc>
      </w:tr>
      <w:tr w:rsidR="002A2527" w:rsidRPr="00636911" w14:paraId="437D6B5E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FBCA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Disparo de alarme na temperatura Min. ºC;</w:t>
            </w:r>
          </w:p>
        </w:tc>
      </w:tr>
      <w:tr w:rsidR="002A2527" w:rsidRPr="00636911" w14:paraId="607CF418" w14:textId="77777777" w:rsidTr="00026AED">
        <w:trPr>
          <w:trHeight w:val="2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E012" w14:textId="77777777" w:rsidR="002A2527" w:rsidRPr="002A2527" w:rsidRDefault="002A2527" w:rsidP="002A252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  <w:color w:val="000000"/>
                <w:sz w:val="21"/>
                <w:szCs w:val="21"/>
              </w:rPr>
            </w:pPr>
            <w:r w:rsidRPr="002A2527">
              <w:rPr>
                <w:rFonts w:cs="Calibri"/>
                <w:color w:val="000000"/>
                <w:sz w:val="21"/>
                <w:szCs w:val="21"/>
              </w:rPr>
              <w:t>Emissão de relatório, por manutenção realizada.</w:t>
            </w:r>
          </w:p>
        </w:tc>
      </w:tr>
    </w:tbl>
    <w:p w14:paraId="34AD2997" w14:textId="77777777" w:rsidR="00E60BDA" w:rsidRDefault="00E60BDA" w:rsidP="002A2527"/>
    <w:p w14:paraId="72215CC5" w14:textId="77777777" w:rsidR="00F2632E" w:rsidRPr="00396A67" w:rsidRDefault="00F2632E" w:rsidP="005752BA">
      <w:pPr>
        <w:tabs>
          <w:tab w:val="left" w:pos="3181"/>
        </w:tabs>
        <w:ind w:left="-426"/>
        <w:jc w:val="both"/>
        <w:rPr>
          <w:rFonts w:ascii="Calibri" w:hAnsi="Calibri" w:cs="Calibri"/>
          <w:iCs/>
          <w:sz w:val="22"/>
          <w:szCs w:val="22"/>
        </w:rPr>
      </w:pPr>
    </w:p>
    <w:p w14:paraId="04F0E662" w14:textId="68C79F65" w:rsidR="00D36DA1" w:rsidRPr="007E46C2" w:rsidRDefault="004C5273" w:rsidP="00447B1F">
      <w:pPr>
        <w:pStyle w:val="Ttulo6"/>
        <w:spacing w:before="0" w:after="0"/>
        <w:ind w:left="-426" w:right="141"/>
        <w:jc w:val="center"/>
        <w:rPr>
          <w:rFonts w:ascii="Calibri" w:hAnsi="Calibri"/>
        </w:rPr>
      </w:pPr>
      <w:r w:rsidRPr="007E46C2">
        <w:rPr>
          <w:rFonts w:ascii="Calibri" w:hAnsi="Calibri"/>
          <w:b w:val="0"/>
        </w:rPr>
        <w:t xml:space="preserve">Taquarituba/SP, </w:t>
      </w:r>
      <w:r w:rsidR="00EA0AC7">
        <w:rPr>
          <w:rFonts w:ascii="Calibri" w:hAnsi="Calibri"/>
          <w:b w:val="0"/>
        </w:rPr>
        <w:t>28</w:t>
      </w:r>
      <w:r w:rsidR="009475E6" w:rsidRPr="007E46C2">
        <w:rPr>
          <w:rFonts w:ascii="Calibri" w:hAnsi="Calibri"/>
          <w:b w:val="0"/>
        </w:rPr>
        <w:t xml:space="preserve"> </w:t>
      </w:r>
      <w:r w:rsidR="00286E34" w:rsidRPr="007E46C2">
        <w:rPr>
          <w:rFonts w:ascii="Calibri" w:hAnsi="Calibri"/>
          <w:b w:val="0"/>
        </w:rPr>
        <w:t xml:space="preserve">de </w:t>
      </w:r>
      <w:proofErr w:type="gramStart"/>
      <w:r w:rsidR="00EA0AC7">
        <w:rPr>
          <w:rFonts w:ascii="Calibri" w:hAnsi="Calibri"/>
          <w:b w:val="0"/>
        </w:rPr>
        <w:t>Abril</w:t>
      </w:r>
      <w:proofErr w:type="gramEnd"/>
      <w:r w:rsidR="002515B3" w:rsidRPr="007E46C2">
        <w:rPr>
          <w:rFonts w:ascii="Calibri" w:hAnsi="Calibri"/>
          <w:b w:val="0"/>
        </w:rPr>
        <w:t xml:space="preserve"> de </w:t>
      </w:r>
      <w:r w:rsidR="00EA0AC7">
        <w:rPr>
          <w:rFonts w:ascii="Calibri" w:hAnsi="Calibri"/>
          <w:b w:val="0"/>
        </w:rPr>
        <w:t>2023</w:t>
      </w:r>
    </w:p>
    <w:p w14:paraId="28C2F7F9" w14:textId="77777777" w:rsidR="00BD57D5" w:rsidRPr="007E46C2" w:rsidRDefault="00BD57D5" w:rsidP="00447B1F">
      <w:pPr>
        <w:ind w:left="-426" w:right="141"/>
        <w:jc w:val="right"/>
        <w:rPr>
          <w:rFonts w:ascii="Calibri" w:hAnsi="Calibri"/>
          <w:sz w:val="22"/>
          <w:szCs w:val="22"/>
        </w:rPr>
      </w:pPr>
    </w:p>
    <w:p w14:paraId="5AAFD20A" w14:textId="77777777" w:rsidR="009A340B" w:rsidRPr="007E46C2" w:rsidRDefault="009A340B" w:rsidP="00447B1F">
      <w:pPr>
        <w:ind w:left="-426" w:right="141"/>
        <w:jc w:val="right"/>
        <w:rPr>
          <w:rFonts w:ascii="Calibri" w:hAnsi="Calibri"/>
          <w:sz w:val="22"/>
          <w:szCs w:val="22"/>
        </w:rPr>
      </w:pPr>
    </w:p>
    <w:p w14:paraId="2619A785" w14:textId="77777777" w:rsidR="00CE3666" w:rsidRPr="007E46C2" w:rsidRDefault="00CE3666" w:rsidP="00447B1F">
      <w:pPr>
        <w:ind w:left="-426" w:right="141"/>
        <w:jc w:val="right"/>
        <w:rPr>
          <w:rFonts w:ascii="Calibri" w:hAnsi="Calibri"/>
          <w:sz w:val="22"/>
          <w:szCs w:val="22"/>
        </w:rPr>
      </w:pPr>
    </w:p>
    <w:p w14:paraId="413C63A5" w14:textId="77777777" w:rsidR="007E46C2" w:rsidRPr="007E46C2" w:rsidRDefault="007E46C2" w:rsidP="00447B1F">
      <w:pPr>
        <w:ind w:left="-426" w:right="141"/>
        <w:jc w:val="right"/>
        <w:rPr>
          <w:rFonts w:ascii="Calibri" w:hAnsi="Calibri"/>
          <w:sz w:val="22"/>
          <w:szCs w:val="22"/>
        </w:rPr>
      </w:pPr>
    </w:p>
    <w:p w14:paraId="44C791F9" w14:textId="77777777" w:rsidR="00D36DA1" w:rsidRPr="007E46C2" w:rsidRDefault="009E06E8" w:rsidP="00447B1F">
      <w:pPr>
        <w:pStyle w:val="Ttulo6"/>
        <w:spacing w:before="0" w:after="0"/>
        <w:ind w:left="-426" w:right="141"/>
        <w:jc w:val="right"/>
        <w:rPr>
          <w:rFonts w:ascii="Calibri" w:hAnsi="Calibri"/>
          <w:b w:val="0"/>
        </w:rPr>
      </w:pPr>
      <w:r w:rsidRPr="007E46C2">
        <w:rPr>
          <w:rFonts w:ascii="Calibri" w:hAnsi="Calibri"/>
          <w:b w:val="0"/>
        </w:rPr>
        <w:t>JEDSON HENRIQUE TOLEDO DE CARVALHO</w:t>
      </w:r>
    </w:p>
    <w:p w14:paraId="3737DFEA" w14:textId="77777777" w:rsidR="004C5273" w:rsidRPr="007E46C2" w:rsidRDefault="008346B3" w:rsidP="00447B1F">
      <w:pPr>
        <w:pStyle w:val="Ttulo6"/>
        <w:spacing w:before="0" w:after="0" w:line="276" w:lineRule="auto"/>
        <w:ind w:left="-426" w:right="141"/>
        <w:jc w:val="right"/>
        <w:rPr>
          <w:rFonts w:ascii="Calibri" w:hAnsi="Calibri"/>
          <w:b w:val="0"/>
        </w:rPr>
      </w:pPr>
      <w:r w:rsidRPr="007E46C2">
        <w:rPr>
          <w:rFonts w:ascii="Calibri" w:hAnsi="Calibri"/>
          <w:b w:val="0"/>
        </w:rPr>
        <w:t>Coordenador Municipal de Transportes e Compras</w:t>
      </w:r>
    </w:p>
    <w:p w14:paraId="7595E168" w14:textId="77777777" w:rsidR="00915868" w:rsidRPr="00AF41EE" w:rsidRDefault="00955A24" w:rsidP="000A1DEF">
      <w:pPr>
        <w:ind w:left="-426"/>
        <w:jc w:val="center"/>
        <w:rPr>
          <w:rFonts w:ascii="Calibri" w:hAnsi="Calibri"/>
          <w:b/>
          <w:bCs/>
          <w:kern w:val="32"/>
          <w:sz w:val="21"/>
          <w:szCs w:val="21"/>
          <w:u w:val="single"/>
        </w:rPr>
      </w:pPr>
      <w:r>
        <w:rPr>
          <w:rFonts w:ascii="Calibri" w:hAnsi="Calibri"/>
          <w:bCs/>
          <w:sz w:val="22"/>
          <w:szCs w:val="22"/>
        </w:rPr>
        <w:br w:type="page"/>
      </w:r>
      <w:r w:rsidR="00915868" w:rsidRPr="00AF41EE">
        <w:rPr>
          <w:rFonts w:ascii="Calibri" w:hAnsi="Calibri"/>
          <w:b/>
          <w:bCs/>
          <w:sz w:val="21"/>
          <w:szCs w:val="21"/>
          <w:u w:val="single"/>
        </w:rPr>
        <w:lastRenderedPageBreak/>
        <w:t>ANEXO II</w:t>
      </w:r>
    </w:p>
    <w:p w14:paraId="11F544FA" w14:textId="77777777" w:rsidR="00915868" w:rsidRPr="00C415AF" w:rsidRDefault="00915868" w:rsidP="000A1DEF">
      <w:pPr>
        <w:pStyle w:val="Ttulo1"/>
        <w:ind w:left="-426"/>
        <w:rPr>
          <w:rFonts w:ascii="Calibri" w:hAnsi="Calibri"/>
          <w:bCs w:val="0"/>
          <w:sz w:val="21"/>
          <w:szCs w:val="21"/>
        </w:rPr>
      </w:pPr>
      <w:r w:rsidRPr="00C415AF">
        <w:rPr>
          <w:rFonts w:ascii="Calibri" w:hAnsi="Calibri"/>
          <w:sz w:val="21"/>
          <w:szCs w:val="21"/>
        </w:rPr>
        <w:t>MODELO DE PROPOSTA</w:t>
      </w:r>
    </w:p>
    <w:p w14:paraId="0963D768" w14:textId="77777777" w:rsidR="00915868" w:rsidRPr="00C415AF" w:rsidRDefault="00915868" w:rsidP="000A1DEF">
      <w:pPr>
        <w:ind w:left="-426"/>
        <w:rPr>
          <w:rFonts w:ascii="Calibri" w:hAnsi="Calibri" w:cs="Arial"/>
          <w:sz w:val="21"/>
          <w:szCs w:val="21"/>
        </w:rPr>
      </w:pPr>
    </w:p>
    <w:p w14:paraId="564B672E" w14:textId="77777777" w:rsidR="00915868" w:rsidRPr="00C415AF" w:rsidRDefault="00915868" w:rsidP="00915868">
      <w:pPr>
        <w:ind w:left="-426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 xml:space="preserve">PREGÃO ELETRÔNICO Nº 020/2023          </w:t>
      </w:r>
    </w:p>
    <w:p w14:paraId="25C2249B" w14:textId="77777777" w:rsidR="00915868" w:rsidRPr="00C415AF" w:rsidRDefault="00915868" w:rsidP="00915868">
      <w:pPr>
        <w:ind w:left="-426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PROCESSO ADM. LICITATÓRIO Nº 050/2023</w:t>
      </w:r>
    </w:p>
    <w:p w14:paraId="2403206F" w14:textId="77777777" w:rsidR="00915868" w:rsidRPr="00C415AF" w:rsidRDefault="00915868" w:rsidP="00915868">
      <w:pPr>
        <w:jc w:val="both"/>
        <w:rPr>
          <w:rFonts w:ascii="Calibri" w:hAnsi="Calibri" w:cs="Arial"/>
          <w:sz w:val="21"/>
          <w:szCs w:val="21"/>
        </w:rPr>
      </w:pPr>
    </w:p>
    <w:p w14:paraId="26FFF8CD" w14:textId="77777777" w:rsidR="00915868" w:rsidRPr="00447B1F" w:rsidRDefault="00915868" w:rsidP="00915868">
      <w:pPr>
        <w:ind w:left="-426" w:right="141"/>
        <w:jc w:val="both"/>
        <w:rPr>
          <w:rFonts w:ascii="Calibri" w:hAnsi="Calibri"/>
          <w:i/>
          <w:color w:val="FF0000"/>
          <w:sz w:val="22"/>
          <w:szCs w:val="22"/>
        </w:rPr>
      </w:pPr>
      <w:r w:rsidRPr="00C415AF">
        <w:rPr>
          <w:rFonts w:ascii="Calibri" w:hAnsi="Calibri" w:cs="Arial"/>
          <w:b/>
          <w:color w:val="000000"/>
          <w:sz w:val="21"/>
          <w:szCs w:val="21"/>
        </w:rPr>
        <w:t xml:space="preserve">OBJETO: </w:t>
      </w:r>
      <w:r w:rsidRPr="00447B1F">
        <w:rPr>
          <w:rFonts w:ascii="Calibri" w:hAnsi="Calibri"/>
          <w:i/>
          <w:sz w:val="22"/>
          <w:szCs w:val="22"/>
        </w:rPr>
        <w:t>"Contratação de empresa especializada para realização de manutenções preventivas e corretivas em câmaras de vacina, conforme solicitação da Coordenadoria Municipal da Saúde”.</w:t>
      </w:r>
    </w:p>
    <w:p w14:paraId="44F885F9" w14:textId="77777777" w:rsidR="00915868" w:rsidRPr="00C415AF" w:rsidRDefault="00915868" w:rsidP="00915868">
      <w:pPr>
        <w:jc w:val="both"/>
        <w:rPr>
          <w:rFonts w:ascii="Calibri" w:hAnsi="Calibri" w:cs="Arial"/>
          <w:sz w:val="21"/>
          <w:szCs w:val="21"/>
        </w:rPr>
      </w:pPr>
    </w:p>
    <w:p w14:paraId="0D386F76" w14:textId="77777777" w:rsidR="00915868" w:rsidRDefault="00915868" w:rsidP="00915868">
      <w:pPr>
        <w:ind w:left="-426" w:right="283"/>
        <w:jc w:val="center"/>
        <w:rPr>
          <w:rFonts w:ascii="Calibri" w:hAnsi="Calibri" w:cs="Arial"/>
          <w:b/>
          <w:sz w:val="21"/>
          <w:szCs w:val="21"/>
          <w:u w:val="double"/>
        </w:rPr>
      </w:pPr>
      <w:r w:rsidRPr="00C415AF">
        <w:rPr>
          <w:rFonts w:ascii="Calibri" w:hAnsi="Calibri" w:cs="Arial"/>
          <w:b/>
          <w:sz w:val="21"/>
          <w:szCs w:val="21"/>
          <w:u w:val="double"/>
        </w:rPr>
        <w:t>DADOS DA PROPONENTE</w:t>
      </w:r>
    </w:p>
    <w:p w14:paraId="4918B8B7" w14:textId="77777777" w:rsidR="00CB3BE7" w:rsidRPr="00C415AF" w:rsidRDefault="00CB3BE7" w:rsidP="00915868">
      <w:pPr>
        <w:ind w:left="-426" w:right="283"/>
        <w:jc w:val="center"/>
        <w:rPr>
          <w:rFonts w:ascii="Calibri" w:hAnsi="Calibri" w:cs="Arial"/>
          <w:b/>
          <w:sz w:val="21"/>
          <w:szCs w:val="21"/>
          <w:u w:val="double"/>
        </w:rPr>
      </w:pPr>
    </w:p>
    <w:p w14:paraId="54731CD2" w14:textId="77777777" w:rsidR="00915868" w:rsidRPr="00C415AF" w:rsidRDefault="00915868" w:rsidP="000A1DEF">
      <w:pPr>
        <w:spacing w:line="360" w:lineRule="auto"/>
        <w:ind w:left="-426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RAZÃO SOCIAL: _________________________________________________________________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_______</w:t>
      </w:r>
      <w:r w:rsidR="00C56C89">
        <w:rPr>
          <w:rFonts w:ascii="Calibri" w:hAnsi="Calibri" w:cs="Arial"/>
          <w:b/>
          <w:sz w:val="21"/>
          <w:szCs w:val="21"/>
        </w:rPr>
        <w:t>___</w:t>
      </w:r>
      <w:r>
        <w:rPr>
          <w:rFonts w:ascii="Calibri" w:hAnsi="Calibri" w:cs="Arial"/>
          <w:b/>
          <w:sz w:val="21"/>
          <w:szCs w:val="21"/>
        </w:rPr>
        <w:t>_</w:t>
      </w:r>
      <w:r w:rsidR="00C56C89">
        <w:rPr>
          <w:rFonts w:ascii="Calibri" w:hAnsi="Calibri" w:cs="Arial"/>
          <w:b/>
          <w:sz w:val="21"/>
          <w:szCs w:val="21"/>
        </w:rPr>
        <w:t>_</w:t>
      </w:r>
    </w:p>
    <w:p w14:paraId="5F25840C" w14:textId="77777777" w:rsidR="005752BA" w:rsidRDefault="00915868" w:rsidP="000A1DEF">
      <w:pPr>
        <w:spacing w:line="360" w:lineRule="auto"/>
        <w:ind w:left="-42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Nº DO CNPJ: ___________________________________________________________________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________</w:t>
      </w:r>
      <w:r w:rsidR="00C56C89">
        <w:rPr>
          <w:rFonts w:ascii="Calibri" w:hAnsi="Calibri" w:cs="Arial"/>
          <w:b/>
          <w:sz w:val="21"/>
          <w:szCs w:val="21"/>
        </w:rPr>
        <w:t>____</w:t>
      </w:r>
    </w:p>
    <w:p w14:paraId="3D479F72" w14:textId="77777777" w:rsidR="005752BA" w:rsidRPr="00C415AF" w:rsidRDefault="000A1DEF" w:rsidP="000A1DEF">
      <w:pPr>
        <w:spacing w:line="360" w:lineRule="auto"/>
        <w:ind w:left="-426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REGISTRO NO </w:t>
      </w:r>
      <w:r w:rsidR="005752BA">
        <w:rPr>
          <w:rFonts w:ascii="Calibri" w:hAnsi="Calibri" w:cs="Arial"/>
          <w:b/>
          <w:sz w:val="21"/>
          <w:szCs w:val="21"/>
        </w:rPr>
        <w:t>CREA:________________________________________________________________________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</w:t>
      </w:r>
    </w:p>
    <w:p w14:paraId="7FBC9F25" w14:textId="77777777" w:rsidR="00915868" w:rsidRPr="00C415AF" w:rsidRDefault="00915868" w:rsidP="000A1DEF">
      <w:pPr>
        <w:spacing w:line="360" w:lineRule="auto"/>
        <w:ind w:left="-42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ENDEREÇO COMPLETO:__________________________________________________________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_________</w:t>
      </w:r>
      <w:r w:rsidR="00C56C89">
        <w:rPr>
          <w:rFonts w:ascii="Calibri" w:hAnsi="Calibri" w:cs="Arial"/>
          <w:b/>
          <w:sz w:val="21"/>
          <w:szCs w:val="21"/>
        </w:rPr>
        <w:t>___</w:t>
      </w:r>
    </w:p>
    <w:p w14:paraId="02323A44" w14:textId="77777777" w:rsidR="00915868" w:rsidRPr="00C415AF" w:rsidRDefault="00915868" w:rsidP="000A1DEF">
      <w:pPr>
        <w:spacing w:line="360" w:lineRule="auto"/>
        <w:ind w:left="-42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TELEFONES: ____________________________________________________________________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________</w:t>
      </w:r>
      <w:r w:rsidR="00C56C89">
        <w:rPr>
          <w:rFonts w:ascii="Calibri" w:hAnsi="Calibri" w:cs="Arial"/>
          <w:b/>
          <w:sz w:val="21"/>
          <w:szCs w:val="21"/>
        </w:rPr>
        <w:t>___</w:t>
      </w:r>
    </w:p>
    <w:p w14:paraId="5BF204DD" w14:textId="77777777" w:rsidR="00915868" w:rsidRPr="00C415AF" w:rsidRDefault="00915868" w:rsidP="000A1DEF">
      <w:pPr>
        <w:spacing w:line="360" w:lineRule="auto"/>
        <w:ind w:left="-42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E-MAIL: _______________________________________________________________________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________</w:t>
      </w:r>
      <w:r w:rsidR="00C56C89">
        <w:rPr>
          <w:rFonts w:ascii="Calibri" w:hAnsi="Calibri" w:cs="Arial"/>
          <w:b/>
          <w:sz w:val="21"/>
          <w:szCs w:val="21"/>
        </w:rPr>
        <w:t>____</w:t>
      </w:r>
    </w:p>
    <w:p w14:paraId="6EB17B09" w14:textId="77777777" w:rsidR="00915868" w:rsidRPr="00C415AF" w:rsidRDefault="00915868" w:rsidP="000A1DEF">
      <w:pPr>
        <w:spacing w:line="360" w:lineRule="auto"/>
        <w:ind w:left="-42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DADOS BANCÁRIOS:_____________________________________________________________</w:t>
      </w:r>
      <w:r>
        <w:rPr>
          <w:rFonts w:ascii="Calibri" w:hAnsi="Calibri" w:cs="Arial"/>
          <w:b/>
          <w:sz w:val="21"/>
          <w:szCs w:val="21"/>
        </w:rPr>
        <w:t>________</w:t>
      </w:r>
      <w:r w:rsidR="00C56C89">
        <w:rPr>
          <w:rFonts w:ascii="Calibri" w:hAnsi="Calibri" w:cs="Arial"/>
          <w:b/>
          <w:sz w:val="21"/>
          <w:szCs w:val="21"/>
        </w:rPr>
        <w:t>____</w:t>
      </w:r>
    </w:p>
    <w:p w14:paraId="29C9F691" w14:textId="77777777" w:rsidR="00915868" w:rsidRPr="00C415AF" w:rsidRDefault="00915868" w:rsidP="00915868">
      <w:pPr>
        <w:ind w:left="-426" w:right="283"/>
        <w:rPr>
          <w:rFonts w:ascii="Calibri" w:hAnsi="Calibri" w:cs="Arial"/>
          <w:sz w:val="21"/>
          <w:szCs w:val="21"/>
        </w:rPr>
      </w:pPr>
    </w:p>
    <w:tbl>
      <w:tblPr>
        <w:tblW w:w="9561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7"/>
        <w:gridCol w:w="925"/>
        <w:gridCol w:w="4886"/>
        <w:gridCol w:w="1134"/>
        <w:gridCol w:w="1184"/>
      </w:tblGrid>
      <w:tr w:rsidR="00C56C89" w:rsidRPr="00C56C89" w14:paraId="75DD10BB" w14:textId="77777777" w:rsidTr="00F37441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4404DA8A" w14:textId="77777777" w:rsidR="00C56C89" w:rsidRP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  <w:hideMark/>
          </w:tcPr>
          <w:p w14:paraId="0940AD03" w14:textId="77777777" w:rsidR="00C56C89" w:rsidRP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6C89">
              <w:rPr>
                <w:rFonts w:ascii="Calibri" w:hAnsi="Calibri" w:cs="Calibri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113A0D81" w14:textId="77777777" w:rsidR="00C56C89" w:rsidRP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Unid.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B24D74A" w14:textId="77777777" w:rsid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 xml:space="preserve">ESPECIFICAÇÃO DO SERVIÇO/EQUIPAMENTO </w:t>
            </w:r>
          </w:p>
          <w:p w14:paraId="4F643262" w14:textId="77777777" w:rsidR="00C56C89" w:rsidRP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51EDC739" w14:textId="77777777" w:rsidR="00C56C89" w:rsidRP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Preço Unit.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2A00A595" w14:textId="77777777" w:rsidR="00C56C89" w:rsidRPr="00C56C89" w:rsidRDefault="00C56C89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Preço Total</w:t>
            </w:r>
          </w:p>
        </w:tc>
      </w:tr>
      <w:tr w:rsidR="00C56C89" w:rsidRPr="00C56C89" w14:paraId="3FFFF3DD" w14:textId="77777777" w:rsidTr="00F37441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D7BA57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145E5E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750FEC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0F08710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r w:rsidR="00CB3BE7">
              <w:rPr>
                <w:rFonts w:ascii="Calibri" w:hAnsi="Calibri" w:cs="Calibri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67A1860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505F11F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</w:tr>
      <w:tr w:rsidR="00C56C89" w:rsidRPr="00C56C89" w14:paraId="5E914E5E" w14:textId="77777777" w:rsidTr="00F37441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3B2CF4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386FB2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1DE72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C5FB300" w14:textId="77777777" w:rsidR="00C56C89" w:rsidRPr="00C56C89" w:rsidRDefault="00CB3BE7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E62DCF1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1C2F080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</w:tr>
      <w:tr w:rsidR="00C56C89" w:rsidRPr="00C56C89" w14:paraId="35D1FD17" w14:textId="77777777" w:rsidTr="00F37441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784D56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3B7FE9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A6D2CD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0F1F56A" w14:textId="77777777" w:rsidR="00C56C89" w:rsidRPr="00C56C89" w:rsidRDefault="00CB3BE7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D60AF6A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1362910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</w:tr>
      <w:tr w:rsidR="00C56C89" w:rsidRPr="00C56C89" w14:paraId="5FA827B4" w14:textId="77777777" w:rsidTr="00F37441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E7309F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4138B9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29FFCD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2473936" w14:textId="77777777" w:rsidR="00C56C89" w:rsidRPr="00C56C89" w:rsidRDefault="00CB3BE7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16A8903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F16FB00" w14:textId="77777777" w:rsidR="00C56C89" w:rsidRPr="00C56C89" w:rsidRDefault="00C56C89" w:rsidP="00F3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</w:tr>
      <w:tr w:rsidR="00C56C89" w:rsidRPr="00C56C89" w14:paraId="426C3133" w14:textId="77777777" w:rsidTr="00C56C89">
        <w:trPr>
          <w:trHeight w:val="264"/>
        </w:trPr>
        <w:tc>
          <w:tcPr>
            <w:tcW w:w="7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51080306" w14:textId="77777777" w:rsidR="00C56C89" w:rsidRPr="00C56C89" w:rsidRDefault="00C56C89" w:rsidP="00C56C89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VALOR TOTAL &gt;&gt;</w:t>
            </w:r>
          </w:p>
        </w:tc>
        <w:tc>
          <w:tcPr>
            <w:tcW w:w="2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3B68E6D4" w14:textId="77777777" w:rsidR="00C56C89" w:rsidRPr="00C56C89" w:rsidRDefault="00C56C89" w:rsidP="00C56C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</w:t>
            </w:r>
            <w:proofErr w:type="spellEnd"/>
          </w:p>
        </w:tc>
      </w:tr>
    </w:tbl>
    <w:p w14:paraId="4BA857BB" w14:textId="77777777" w:rsidR="00915868" w:rsidRPr="00C415AF" w:rsidRDefault="00915868" w:rsidP="00CB3BE7">
      <w:pPr>
        <w:pStyle w:val="Ttulo1"/>
        <w:ind w:right="283"/>
        <w:jc w:val="left"/>
        <w:rPr>
          <w:rFonts w:ascii="Calibri" w:hAnsi="Calibri"/>
          <w:b w:val="0"/>
          <w:color w:val="FF0000"/>
          <w:sz w:val="21"/>
          <w:szCs w:val="21"/>
        </w:rPr>
      </w:pPr>
      <w:r w:rsidRPr="00C415AF">
        <w:rPr>
          <w:rFonts w:ascii="Calibri" w:hAnsi="Calibri"/>
          <w:b w:val="0"/>
          <w:sz w:val="21"/>
          <w:szCs w:val="21"/>
        </w:rPr>
        <w:t xml:space="preserve">Prazo de Validade da Proposta:  ___XX___ dias </w:t>
      </w:r>
      <w:r w:rsidRPr="00C415AF">
        <w:rPr>
          <w:rFonts w:ascii="Calibri" w:hAnsi="Calibri"/>
          <w:b w:val="0"/>
          <w:color w:val="FF0000"/>
          <w:sz w:val="21"/>
          <w:szCs w:val="21"/>
        </w:rPr>
        <w:t>[mínimo 60 dias]</w:t>
      </w:r>
    </w:p>
    <w:p w14:paraId="143A717C" w14:textId="77777777" w:rsidR="00915868" w:rsidRPr="00C415AF" w:rsidRDefault="00915868" w:rsidP="00915868">
      <w:pPr>
        <w:ind w:left="-426" w:right="283"/>
        <w:rPr>
          <w:sz w:val="21"/>
          <w:szCs w:val="21"/>
        </w:rPr>
      </w:pPr>
    </w:p>
    <w:p w14:paraId="21205FA4" w14:textId="77777777" w:rsidR="00915868" w:rsidRPr="00C415AF" w:rsidRDefault="00915868" w:rsidP="00915868">
      <w:pPr>
        <w:ind w:left="-426" w:right="283"/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_______________, ___ de ________ </w:t>
      </w:r>
      <w:proofErr w:type="spellStart"/>
      <w:r w:rsidRPr="00C415AF">
        <w:rPr>
          <w:rFonts w:ascii="Calibri" w:hAnsi="Calibri" w:cs="Arial"/>
          <w:sz w:val="21"/>
          <w:szCs w:val="21"/>
        </w:rPr>
        <w:t>de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2023</w:t>
      </w:r>
    </w:p>
    <w:p w14:paraId="7201D5E4" w14:textId="77777777" w:rsidR="00915868" w:rsidRPr="00C415AF" w:rsidRDefault="00915868" w:rsidP="00915868">
      <w:pPr>
        <w:ind w:left="-426" w:right="283"/>
        <w:jc w:val="center"/>
        <w:rPr>
          <w:rFonts w:ascii="Calibri" w:hAnsi="Calibri" w:cs="Arial"/>
          <w:sz w:val="21"/>
          <w:szCs w:val="21"/>
        </w:rPr>
      </w:pPr>
    </w:p>
    <w:p w14:paraId="4B777853" w14:textId="77777777" w:rsidR="00915868" w:rsidRPr="00C415AF" w:rsidRDefault="00915868" w:rsidP="00915868">
      <w:pPr>
        <w:ind w:left="-426" w:right="283"/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>_________________________________________</w:t>
      </w:r>
    </w:p>
    <w:p w14:paraId="414FE297" w14:textId="77777777" w:rsidR="00915868" w:rsidRPr="00C415AF" w:rsidRDefault="00915868" w:rsidP="00915868">
      <w:pPr>
        <w:ind w:left="-426" w:right="283"/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 Nome do Responsável (Carimbo da Empresa e CNPJ)</w:t>
      </w:r>
    </w:p>
    <w:p w14:paraId="30B49DE9" w14:textId="77777777" w:rsidR="00915868" w:rsidRPr="00C415AF" w:rsidRDefault="00915868" w:rsidP="00915868">
      <w:pPr>
        <w:ind w:left="-426" w:right="283"/>
        <w:jc w:val="center"/>
        <w:rPr>
          <w:rFonts w:ascii="Calibri" w:hAnsi="Calibri" w:cs="Arial"/>
          <w:sz w:val="21"/>
          <w:szCs w:val="21"/>
        </w:rPr>
      </w:pPr>
    </w:p>
    <w:p w14:paraId="1C1AD26E" w14:textId="77777777" w:rsidR="00915868" w:rsidRPr="00C415AF" w:rsidRDefault="00915868" w:rsidP="00915868">
      <w:pPr>
        <w:autoSpaceDE w:val="0"/>
        <w:autoSpaceDN w:val="0"/>
        <w:adjustRightInd w:val="0"/>
        <w:ind w:left="-426" w:right="283"/>
        <w:jc w:val="both"/>
        <w:rPr>
          <w:rFonts w:ascii="Calibri" w:hAnsi="Calibri"/>
          <w:b/>
          <w:sz w:val="21"/>
          <w:szCs w:val="21"/>
        </w:rPr>
      </w:pPr>
      <w:r w:rsidRPr="00C415AF">
        <w:rPr>
          <w:rFonts w:ascii="Calibri" w:hAnsi="Calibri"/>
          <w:b/>
          <w:sz w:val="21"/>
          <w:szCs w:val="21"/>
        </w:rPr>
        <w:t>NOTA:</w:t>
      </w:r>
    </w:p>
    <w:p w14:paraId="4C07972F" w14:textId="77777777" w:rsidR="00915868" w:rsidRPr="00C415AF" w:rsidRDefault="00915868" w:rsidP="00915868">
      <w:pPr>
        <w:autoSpaceDE w:val="0"/>
        <w:autoSpaceDN w:val="0"/>
        <w:adjustRightInd w:val="0"/>
        <w:ind w:left="-426" w:right="283"/>
        <w:jc w:val="both"/>
        <w:rPr>
          <w:rFonts w:ascii="Calibri" w:hAnsi="Calibri"/>
          <w:sz w:val="21"/>
          <w:szCs w:val="21"/>
        </w:rPr>
      </w:pPr>
      <w:r w:rsidRPr="00C415AF">
        <w:rPr>
          <w:rFonts w:ascii="Calibri" w:hAnsi="Calibri"/>
          <w:sz w:val="21"/>
          <w:szCs w:val="21"/>
        </w:rPr>
        <w:t>Além do modelo acima, a proposta deverá obedecer também às especificações contidas no Edital.</w:t>
      </w:r>
    </w:p>
    <w:p w14:paraId="5A3FBC04" w14:textId="77777777" w:rsidR="00915868" w:rsidRPr="00C415AF" w:rsidRDefault="00915868" w:rsidP="00915868">
      <w:pPr>
        <w:autoSpaceDE w:val="0"/>
        <w:autoSpaceDN w:val="0"/>
        <w:adjustRightInd w:val="0"/>
        <w:ind w:left="-426" w:right="283"/>
        <w:jc w:val="both"/>
        <w:rPr>
          <w:rFonts w:ascii="Calibri" w:hAnsi="Calibri"/>
          <w:sz w:val="21"/>
          <w:szCs w:val="21"/>
        </w:rPr>
      </w:pPr>
    </w:p>
    <w:p w14:paraId="5A1CCC67" w14:textId="77777777" w:rsidR="00915868" w:rsidRPr="00C415AF" w:rsidRDefault="00915868" w:rsidP="00915868">
      <w:pPr>
        <w:autoSpaceDE w:val="0"/>
        <w:autoSpaceDN w:val="0"/>
        <w:adjustRightInd w:val="0"/>
        <w:ind w:left="-426" w:right="283"/>
        <w:jc w:val="both"/>
        <w:rPr>
          <w:rFonts w:ascii="Calibri" w:hAnsi="Calibri"/>
          <w:sz w:val="21"/>
          <w:szCs w:val="21"/>
        </w:rPr>
      </w:pPr>
      <w:r w:rsidRPr="00C415AF">
        <w:rPr>
          <w:rFonts w:ascii="Calibri" w:hAnsi="Calibri"/>
          <w:sz w:val="21"/>
          <w:szCs w:val="21"/>
        </w:rPr>
        <w:t xml:space="preserve">NOME e QUALIFICAÇÃO completos do representante da empresa </w:t>
      </w:r>
      <w:r w:rsidRPr="00C415AF">
        <w:rPr>
          <w:rFonts w:ascii="Calibri" w:hAnsi="Calibri"/>
          <w:color w:val="FF0000"/>
          <w:sz w:val="21"/>
          <w:szCs w:val="21"/>
        </w:rPr>
        <w:t>(SE FOR PROCURADOR, JUNTAR PROCURAÇÃO VÁLIDA DEVIDAMENTE AUTENTICADA EM CARTÓRIO)</w:t>
      </w:r>
      <w:r w:rsidRPr="00C415AF">
        <w:rPr>
          <w:rFonts w:ascii="Calibri" w:hAnsi="Calibri"/>
          <w:sz w:val="21"/>
          <w:szCs w:val="21"/>
        </w:rPr>
        <w:t xml:space="preserve"> que a representará no ato da assinatura </w:t>
      </w:r>
      <w:r w:rsidR="00CB3BE7">
        <w:rPr>
          <w:rFonts w:ascii="Calibri" w:hAnsi="Calibri"/>
          <w:sz w:val="21"/>
          <w:szCs w:val="21"/>
        </w:rPr>
        <w:t>do CONTRATO</w:t>
      </w:r>
      <w:r w:rsidRPr="00C415AF">
        <w:rPr>
          <w:rFonts w:ascii="Calibri" w:hAnsi="Calibri"/>
          <w:sz w:val="21"/>
          <w:szCs w:val="21"/>
        </w:rPr>
        <w:t>, no caso de ser a licitante vencedora do certame, conforme tabela abaixo:</w:t>
      </w:r>
    </w:p>
    <w:p w14:paraId="1DDA7B4A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Nome: </w:t>
      </w:r>
      <w:r w:rsidRPr="00C415AF">
        <w:rPr>
          <w:rFonts w:ascii="Calibri" w:hAnsi="Calibri" w:cs="Arial"/>
          <w:sz w:val="21"/>
          <w:szCs w:val="21"/>
        </w:rPr>
        <w:t>_____________________________________________</w:t>
      </w:r>
    </w:p>
    <w:p w14:paraId="61B880A0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Cargo: </w:t>
      </w:r>
      <w:r w:rsidRPr="00C415AF">
        <w:rPr>
          <w:rFonts w:ascii="Calibri" w:hAnsi="Calibri" w:cs="Arial"/>
          <w:sz w:val="21"/>
          <w:szCs w:val="21"/>
        </w:rPr>
        <w:t>_____________________________________________</w:t>
      </w:r>
    </w:p>
    <w:p w14:paraId="7E2B638C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CPF: </w:t>
      </w:r>
      <w:r w:rsidRPr="00C415AF">
        <w:rPr>
          <w:rFonts w:ascii="Calibri" w:hAnsi="Calibri" w:cs="Arial"/>
          <w:sz w:val="21"/>
          <w:szCs w:val="21"/>
        </w:rPr>
        <w:t>_________________________</w:t>
      </w:r>
      <w:r w:rsidRPr="00C415AF">
        <w:rPr>
          <w:rFonts w:ascii="Calibri" w:hAnsi="Calibri" w:cs="Calibri"/>
          <w:sz w:val="21"/>
          <w:szCs w:val="21"/>
        </w:rPr>
        <w:t xml:space="preserve"> RG: </w:t>
      </w:r>
      <w:r w:rsidRPr="00C415AF">
        <w:rPr>
          <w:rFonts w:ascii="Calibri" w:hAnsi="Calibri" w:cs="Arial"/>
          <w:sz w:val="21"/>
          <w:szCs w:val="21"/>
        </w:rPr>
        <w:t>__________________</w:t>
      </w:r>
    </w:p>
    <w:p w14:paraId="6196E180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Data de Nascimento: ________</w:t>
      </w:r>
      <w:r w:rsidR="005752BA">
        <w:rPr>
          <w:rFonts w:ascii="Calibri" w:hAnsi="Calibri" w:cs="Calibri"/>
          <w:sz w:val="21"/>
          <w:szCs w:val="21"/>
        </w:rPr>
        <w:t>/</w:t>
      </w:r>
      <w:r w:rsidRPr="00C415AF">
        <w:rPr>
          <w:rFonts w:ascii="Calibri" w:hAnsi="Calibri" w:cs="Calibri"/>
          <w:sz w:val="21"/>
          <w:szCs w:val="21"/>
        </w:rPr>
        <w:t>_________</w:t>
      </w:r>
      <w:r w:rsidR="005752BA">
        <w:rPr>
          <w:rFonts w:ascii="Calibri" w:hAnsi="Calibri" w:cs="Calibri"/>
          <w:sz w:val="21"/>
          <w:szCs w:val="21"/>
        </w:rPr>
        <w:t>/</w:t>
      </w:r>
      <w:r w:rsidR="00913C79">
        <w:rPr>
          <w:rFonts w:ascii="Calibri" w:hAnsi="Calibri" w:cs="Calibri"/>
          <w:sz w:val="21"/>
          <w:szCs w:val="21"/>
        </w:rPr>
        <w:t>_________</w:t>
      </w:r>
      <w:r w:rsidRPr="00C415AF">
        <w:rPr>
          <w:rFonts w:ascii="Calibri" w:hAnsi="Calibri" w:cs="Calibri"/>
          <w:sz w:val="21"/>
          <w:szCs w:val="21"/>
        </w:rPr>
        <w:t>_____</w:t>
      </w:r>
    </w:p>
    <w:p w14:paraId="7455DE36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Endereço residencial completo: _________________________________________________</w:t>
      </w:r>
    </w:p>
    <w:p w14:paraId="1D3AC158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E-mail institucional: __________________________________</w:t>
      </w:r>
    </w:p>
    <w:p w14:paraId="72180D08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E-mail pessoal: ______________________________________</w:t>
      </w:r>
    </w:p>
    <w:p w14:paraId="1FB8D15D" w14:textId="77777777" w:rsidR="00915868" w:rsidRPr="00C415AF" w:rsidRDefault="00915868" w:rsidP="00915868">
      <w:pPr>
        <w:ind w:left="-426" w:right="283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Telefone(s): _________________________________________</w:t>
      </w:r>
    </w:p>
    <w:p w14:paraId="10448E2B" w14:textId="77777777" w:rsidR="00F37441" w:rsidRDefault="00F37441" w:rsidP="00915868">
      <w:pPr>
        <w:tabs>
          <w:tab w:val="left" w:pos="0"/>
        </w:tabs>
        <w:ind w:left="-426" w:right="283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10EAFA2" w14:textId="77777777" w:rsidR="00915868" w:rsidRPr="00F37441" w:rsidRDefault="00915868" w:rsidP="00915868">
      <w:pPr>
        <w:tabs>
          <w:tab w:val="left" w:pos="0"/>
        </w:tabs>
        <w:ind w:left="-426" w:right="283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F37441">
        <w:rPr>
          <w:rFonts w:ascii="Calibri" w:hAnsi="Calibri" w:cs="Calibri"/>
          <w:b/>
          <w:i/>
          <w:color w:val="FF0000"/>
          <w:sz w:val="18"/>
          <w:szCs w:val="18"/>
        </w:rPr>
        <w:t>[IMPRIMIR EM PAPEL TIMBRADO DA EMPRESA]</w:t>
      </w:r>
    </w:p>
    <w:p w14:paraId="1B74B38B" w14:textId="77777777" w:rsidR="00915868" w:rsidRPr="00C415AF" w:rsidRDefault="00915868" w:rsidP="00915868">
      <w:pPr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br w:type="page"/>
      </w:r>
    </w:p>
    <w:p w14:paraId="67189F3B" w14:textId="77777777" w:rsidR="00915868" w:rsidRPr="00AF41EE" w:rsidRDefault="00915868" w:rsidP="00915868">
      <w:pPr>
        <w:ind w:left="-426" w:right="424"/>
        <w:jc w:val="center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 w:rsidRPr="00AF41EE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ANEXO III </w:t>
      </w:r>
    </w:p>
    <w:p w14:paraId="36A17C11" w14:textId="77777777" w:rsidR="00915868" w:rsidRPr="00C415AF" w:rsidRDefault="00915868" w:rsidP="00915868">
      <w:pPr>
        <w:ind w:left="-426" w:right="424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C415AF">
        <w:rPr>
          <w:rFonts w:ascii="Calibri" w:hAnsi="Calibri" w:cs="Calibri"/>
          <w:b/>
          <w:bCs/>
          <w:color w:val="000000"/>
          <w:sz w:val="21"/>
          <w:szCs w:val="21"/>
        </w:rPr>
        <w:t>MODELO DE DECLARAÇÕES (FASE DE HABILITAÇÃO)</w:t>
      </w:r>
    </w:p>
    <w:p w14:paraId="6C2165A6" w14:textId="77777777" w:rsidR="00915868" w:rsidRPr="00C415AF" w:rsidRDefault="00915868" w:rsidP="00915868">
      <w:pPr>
        <w:ind w:left="-426" w:right="424"/>
        <w:jc w:val="center"/>
        <w:rPr>
          <w:rFonts w:ascii="Calibri" w:hAnsi="Calibri" w:cs="Calibri"/>
          <w:sz w:val="21"/>
          <w:szCs w:val="21"/>
        </w:rPr>
      </w:pPr>
    </w:p>
    <w:p w14:paraId="58458A76" w14:textId="77777777" w:rsidR="00915868" w:rsidRPr="00C415AF" w:rsidRDefault="00915868" w:rsidP="00915868">
      <w:pPr>
        <w:ind w:left="-426" w:right="424"/>
        <w:rPr>
          <w:rFonts w:ascii="Calibri" w:hAnsi="Calibri"/>
          <w:b/>
          <w:sz w:val="21"/>
          <w:szCs w:val="21"/>
        </w:rPr>
      </w:pPr>
      <w:r w:rsidRPr="00C415AF">
        <w:rPr>
          <w:rFonts w:ascii="Calibri" w:hAnsi="Calibri"/>
          <w:b/>
          <w:sz w:val="21"/>
          <w:szCs w:val="21"/>
        </w:rPr>
        <w:t>PREGÃO ELETRÔNICO Nº 0</w:t>
      </w:r>
      <w:r w:rsidR="000A1DEF">
        <w:rPr>
          <w:rFonts w:ascii="Calibri" w:hAnsi="Calibri"/>
          <w:b/>
          <w:sz w:val="21"/>
          <w:szCs w:val="21"/>
        </w:rPr>
        <w:t>19</w:t>
      </w:r>
      <w:r w:rsidRPr="00C415AF">
        <w:rPr>
          <w:rFonts w:ascii="Calibri" w:hAnsi="Calibri"/>
          <w:b/>
          <w:sz w:val="21"/>
          <w:szCs w:val="21"/>
        </w:rPr>
        <w:t>/2023</w:t>
      </w:r>
    </w:p>
    <w:p w14:paraId="7EDDC620" w14:textId="77777777" w:rsidR="00915868" w:rsidRPr="00C415AF" w:rsidRDefault="00915868" w:rsidP="00915868">
      <w:pPr>
        <w:ind w:left="-426" w:right="424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PROCESSO ADM. LICITATÓRIO Nº 0</w:t>
      </w:r>
      <w:r w:rsidR="000A1DEF">
        <w:rPr>
          <w:rFonts w:ascii="Calibri" w:hAnsi="Calibri" w:cs="Arial"/>
          <w:b/>
          <w:sz w:val="21"/>
          <w:szCs w:val="21"/>
        </w:rPr>
        <w:t>49</w:t>
      </w:r>
      <w:r w:rsidRPr="00C415AF">
        <w:rPr>
          <w:rFonts w:ascii="Calibri" w:hAnsi="Calibri" w:cs="Arial"/>
          <w:b/>
          <w:sz w:val="21"/>
          <w:szCs w:val="21"/>
        </w:rPr>
        <w:t>/2023</w:t>
      </w:r>
    </w:p>
    <w:p w14:paraId="1D06C418" w14:textId="77777777" w:rsidR="00915868" w:rsidRPr="00C415AF" w:rsidRDefault="00915868" w:rsidP="00915868">
      <w:pPr>
        <w:ind w:left="-426" w:right="424"/>
        <w:jc w:val="both"/>
        <w:rPr>
          <w:rFonts w:ascii="Calibri" w:hAnsi="Calibri"/>
          <w:sz w:val="21"/>
          <w:szCs w:val="21"/>
        </w:rPr>
      </w:pPr>
    </w:p>
    <w:p w14:paraId="279D99F9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t>Eu _______________ (nome completo), representante legal da empresa _________________</w:t>
      </w:r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_(</w:t>
      </w:r>
      <w:proofErr w:type="gramEnd"/>
      <w:r w:rsidRPr="00C415AF">
        <w:rPr>
          <w:rFonts w:ascii="Calibri" w:hAnsi="Calibri" w:cs="Calibri"/>
          <w:color w:val="000000"/>
          <w:sz w:val="21"/>
          <w:szCs w:val="21"/>
        </w:rPr>
        <w:t>denominação da pessoa jurídica), participante do PREGÃO ELETRÔNICO nº 020/2023, da Prefeitura Municipal de Taquarituba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C415AF">
        <w:rPr>
          <w:rFonts w:ascii="Calibri" w:hAnsi="Calibri" w:cs="Calibri"/>
          <w:b/>
          <w:bCs/>
          <w:color w:val="000000"/>
          <w:sz w:val="21"/>
          <w:szCs w:val="21"/>
        </w:rPr>
        <w:t>DECLARO</w:t>
      </w:r>
      <w:r w:rsidRPr="00C415AF">
        <w:rPr>
          <w:rFonts w:ascii="Calibri" w:hAnsi="Calibri" w:cs="Calibri"/>
          <w:color w:val="000000"/>
          <w:sz w:val="21"/>
          <w:szCs w:val="21"/>
        </w:rPr>
        <w:t>, sob as penas da lei:</w:t>
      </w:r>
    </w:p>
    <w:p w14:paraId="6428A359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60F6886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/>
          <w:sz w:val="21"/>
          <w:szCs w:val="21"/>
        </w:rPr>
      </w:pPr>
      <w:r w:rsidRPr="00C415AF">
        <w:rPr>
          <w:rFonts w:ascii="Calibri" w:hAnsi="Calibri"/>
          <w:sz w:val="21"/>
          <w:szCs w:val="21"/>
        </w:rPr>
        <w:t>a) Que a empresa cumpre plenamente as exigências e os requisitos de habilitação previstos no instrumento convocatório do Pregão Eletrônico nº 020/2023, realizado pela Prefeitura Municipal de Taquarituba/SP, inexistindo qualquer fato impeditivo de sua participação neste certame.</w:t>
      </w:r>
    </w:p>
    <w:p w14:paraId="18299255" w14:textId="77777777" w:rsidR="00915868" w:rsidRPr="00C415AF" w:rsidRDefault="00915868" w:rsidP="00915868">
      <w:pPr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br/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b)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Nos termos do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inciso V do artigo 27 da Lei Federal nº 8.666, de 21 de junho de 1993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e alterações, que a empresa </w:t>
      </w:r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encontra-se</w:t>
      </w:r>
      <w:proofErr w:type="gramEnd"/>
      <w:r w:rsidRPr="00C415AF">
        <w:rPr>
          <w:rFonts w:ascii="Calibri" w:hAnsi="Calibri" w:cs="Calibri"/>
          <w:color w:val="000000"/>
          <w:sz w:val="21"/>
          <w:szCs w:val="21"/>
        </w:rPr>
        <w:t xml:space="preserve"> em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situação regular perante o Ministério do Trabalho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, no que se refere à observância do disposto no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inciso XXXIII do artigo 7º da Constituição Federal</w:t>
      </w:r>
      <w:r w:rsidRPr="00C415AF">
        <w:rPr>
          <w:rFonts w:ascii="Calibri" w:hAnsi="Calibri" w:cs="Calibri"/>
          <w:color w:val="000000"/>
          <w:sz w:val="21"/>
          <w:szCs w:val="21"/>
        </w:rPr>
        <w:t>;</w:t>
      </w:r>
    </w:p>
    <w:p w14:paraId="0DDF7C75" w14:textId="77777777" w:rsidR="00915868" w:rsidRPr="00C415AF" w:rsidRDefault="00915868" w:rsidP="00915868">
      <w:pPr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br/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c)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Estar ciente da obrigação de manter o endereço da empresa atualizado junto a Prefeitura de Taquarituba, e de que as notificações e comunicações formais decorrentes da execução da Ata de Registro de Preços serão efetuadas no endereço que constar em seu preâmbulo.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Caso a empresa não seja encontrada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será notificada pelo Diário Oficial do Município</w:t>
      </w:r>
      <w:r w:rsidRPr="00C415AF">
        <w:rPr>
          <w:rFonts w:ascii="Calibri" w:hAnsi="Calibri" w:cs="Calibri"/>
          <w:color w:val="000000"/>
          <w:sz w:val="21"/>
          <w:szCs w:val="21"/>
        </w:rPr>
        <w:t>;</w:t>
      </w:r>
    </w:p>
    <w:p w14:paraId="51B6431C" w14:textId="77777777" w:rsidR="00915868" w:rsidRPr="00C415AF" w:rsidRDefault="00915868" w:rsidP="00915868">
      <w:pPr>
        <w:ind w:left="-426" w:right="424"/>
        <w:jc w:val="both"/>
        <w:rPr>
          <w:rFonts w:ascii="Calibri" w:hAnsi="Calibri"/>
          <w:sz w:val="21"/>
          <w:szCs w:val="21"/>
        </w:rPr>
      </w:pPr>
    </w:p>
    <w:p w14:paraId="58396243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bCs/>
          <w:color w:val="000000"/>
          <w:sz w:val="21"/>
          <w:szCs w:val="21"/>
        </w:rPr>
        <w:t>d) Para o caso de empresas em recuperação judicial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: Estar ciente de que no momento da assinatura da Ata de Registro de Preços deverei apresentar cópia do ato de nomeação do administrador judicial ou se o administrador for pessoa jurídica, o nome do profissional responsável pela condução do processo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e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ainda</w:t>
      </w:r>
      <w:r w:rsidRPr="00C415AF">
        <w:rPr>
          <w:rFonts w:ascii="Calibri" w:hAnsi="Calibri" w:cs="Calibri"/>
          <w:color w:val="000000"/>
          <w:sz w:val="21"/>
          <w:szCs w:val="21"/>
        </w:rPr>
        <w:t>, declaração, relatório ou documento equivalente do juízo ou do administrador, de que o plano de recuperação judicial está sendo cumprido;</w:t>
      </w:r>
    </w:p>
    <w:p w14:paraId="2C7B7D0E" w14:textId="77777777" w:rsidR="00915868" w:rsidRPr="00C415AF" w:rsidRDefault="00915868" w:rsidP="00915868">
      <w:pPr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br/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e) Para o caso de empresas em recuperação extrajudicial</w:t>
      </w:r>
      <w:r w:rsidRPr="00C415AF">
        <w:rPr>
          <w:rFonts w:ascii="Calibri" w:hAnsi="Calibri" w:cs="Calibri"/>
          <w:color w:val="000000"/>
          <w:sz w:val="21"/>
          <w:szCs w:val="21"/>
        </w:rPr>
        <w:t>: Estar ciente de que no momento da assinatura da Ata de Registro de Preços deverei apresentar comprovação documental de que as obrigações do plano de recuperação extrajudicial estão sendo cumpridas;</w:t>
      </w:r>
    </w:p>
    <w:p w14:paraId="18795E53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32460A3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f) Para microempresas ou empresas de pequeno porte: </w:t>
      </w:r>
      <w:r w:rsidRPr="00C415AF">
        <w:rPr>
          <w:rFonts w:ascii="Calibri" w:hAnsi="Calibri" w:cs="Calibri"/>
          <w:color w:val="000000"/>
          <w:sz w:val="21"/>
          <w:szCs w:val="21"/>
        </w:rPr>
        <w:t>Que a empresa não possui qualquer dos impedimentos previstos nos §§ 4º e seguintes todos do artigo 3º da Lei Complementar nº 123, de 14 de dezembro de 2006, e alterações, cujos termos conheço na íntegra;</w:t>
      </w:r>
    </w:p>
    <w:p w14:paraId="259BEF76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A3E35B8" w14:textId="77777777" w:rsidR="00915868" w:rsidRPr="00C415AF" w:rsidRDefault="00915868" w:rsidP="00915868">
      <w:pPr>
        <w:spacing w:line="276" w:lineRule="auto"/>
        <w:ind w:left="-426" w:right="424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t xml:space="preserve">g)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Que o objeto ofertado atende a todas as especificações exigidas no Termo de Referência - Anexo I do Edital e que os preços apresentados contemplam todos os custos diretos e indiretos incorridos na data da apresentação da proposta incluindo, entre outros: tributos, encargos sociais, material, despesas administrativas, seguro, fretes e lucro.</w:t>
      </w:r>
    </w:p>
    <w:p w14:paraId="6F9FB8FF" w14:textId="77777777" w:rsidR="00915868" w:rsidRPr="00C415AF" w:rsidRDefault="00915868" w:rsidP="00915868">
      <w:pPr>
        <w:ind w:left="-426" w:right="424"/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_______________, ___ de ________ </w:t>
      </w:r>
      <w:proofErr w:type="spellStart"/>
      <w:r w:rsidRPr="00C415AF">
        <w:rPr>
          <w:rFonts w:ascii="Calibri" w:hAnsi="Calibri" w:cs="Arial"/>
          <w:sz w:val="21"/>
          <w:szCs w:val="21"/>
        </w:rPr>
        <w:t>de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2023</w:t>
      </w:r>
    </w:p>
    <w:p w14:paraId="1B3629B1" w14:textId="07EA2A8B" w:rsidR="00EA0AC7" w:rsidRDefault="00EA0AC7" w:rsidP="00915868">
      <w:pPr>
        <w:ind w:left="-426" w:right="424"/>
        <w:jc w:val="center"/>
        <w:rPr>
          <w:rFonts w:ascii="Calibri" w:hAnsi="Calibri" w:cs="Arial"/>
          <w:sz w:val="21"/>
          <w:szCs w:val="21"/>
        </w:rPr>
      </w:pPr>
    </w:p>
    <w:p w14:paraId="5D88F0B7" w14:textId="63C517FD" w:rsidR="00915868" w:rsidRPr="00C415AF" w:rsidRDefault="00915868" w:rsidP="00915868">
      <w:pPr>
        <w:ind w:left="-426" w:right="424"/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>_________________________________________</w:t>
      </w:r>
    </w:p>
    <w:p w14:paraId="698793D7" w14:textId="77777777" w:rsidR="00915868" w:rsidRDefault="00915868" w:rsidP="00915868">
      <w:pPr>
        <w:ind w:left="-426" w:right="424"/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 Nome do Responsável – RG/CPF</w:t>
      </w:r>
    </w:p>
    <w:p w14:paraId="113F8682" w14:textId="77777777" w:rsidR="00915868" w:rsidRPr="00C415AF" w:rsidRDefault="00915868" w:rsidP="00915868">
      <w:pPr>
        <w:ind w:left="-426" w:right="424"/>
        <w:jc w:val="center"/>
        <w:rPr>
          <w:rFonts w:ascii="Calibri" w:hAnsi="Calibri" w:cs="Arial"/>
          <w:sz w:val="21"/>
          <w:szCs w:val="21"/>
        </w:rPr>
      </w:pPr>
    </w:p>
    <w:p w14:paraId="4D17F62D" w14:textId="77777777" w:rsidR="00915868" w:rsidRPr="00F37441" w:rsidRDefault="00915868" w:rsidP="00915868">
      <w:pPr>
        <w:ind w:left="-426" w:right="424"/>
        <w:jc w:val="center"/>
        <w:rPr>
          <w:rFonts w:ascii="Calibri" w:hAnsi="Calibri" w:cs="Arial"/>
          <w:sz w:val="18"/>
          <w:szCs w:val="18"/>
        </w:rPr>
      </w:pPr>
      <w:r w:rsidRPr="00F37441">
        <w:rPr>
          <w:rFonts w:ascii="Calibri" w:hAnsi="Calibri" w:cs="Calibri"/>
          <w:b/>
          <w:i/>
          <w:color w:val="FF0000"/>
          <w:sz w:val="18"/>
          <w:szCs w:val="18"/>
        </w:rPr>
        <w:t>[IMPRIMIR EM PAPEL TIMBRADO DA EMPRESA]</w:t>
      </w:r>
    </w:p>
    <w:p w14:paraId="2B4C0B18" w14:textId="77777777" w:rsidR="00D36DA1" w:rsidRPr="00915868" w:rsidRDefault="00915868" w:rsidP="00915868">
      <w:pPr>
        <w:pStyle w:val="Ttulo1"/>
        <w:ind w:left="-426" w:right="424"/>
        <w:rPr>
          <w:rFonts w:ascii="Calibri" w:hAnsi="Calibri"/>
          <w:bCs w:val="0"/>
          <w:sz w:val="22"/>
          <w:szCs w:val="22"/>
          <w:u w:val="single"/>
        </w:rPr>
      </w:pPr>
      <w:r w:rsidRPr="00C415AF">
        <w:rPr>
          <w:rFonts w:ascii="Calibri" w:hAnsi="Calibri"/>
          <w:sz w:val="21"/>
          <w:szCs w:val="21"/>
          <w:u w:val="single"/>
        </w:rPr>
        <w:br w:type="page"/>
      </w:r>
      <w:r w:rsidRPr="00915868">
        <w:rPr>
          <w:rFonts w:ascii="Calibri" w:hAnsi="Calibri"/>
          <w:sz w:val="21"/>
          <w:szCs w:val="21"/>
        </w:rPr>
        <w:lastRenderedPageBreak/>
        <w:t xml:space="preserve">          </w:t>
      </w:r>
      <w:r w:rsidR="00B45472" w:rsidRPr="00915868">
        <w:rPr>
          <w:rFonts w:ascii="Calibri" w:hAnsi="Calibri"/>
          <w:bCs w:val="0"/>
          <w:sz w:val="22"/>
          <w:szCs w:val="22"/>
          <w:u w:val="single"/>
        </w:rPr>
        <w:t xml:space="preserve">ANEXO </w:t>
      </w:r>
      <w:r w:rsidR="00D36DA1" w:rsidRPr="00915868">
        <w:rPr>
          <w:rFonts w:ascii="Calibri" w:hAnsi="Calibri"/>
          <w:bCs w:val="0"/>
          <w:sz w:val="22"/>
          <w:szCs w:val="22"/>
          <w:u w:val="single"/>
        </w:rPr>
        <w:t>I</w:t>
      </w:r>
      <w:r w:rsidR="00B45472" w:rsidRPr="00915868">
        <w:rPr>
          <w:rFonts w:ascii="Calibri" w:hAnsi="Calibri"/>
          <w:bCs w:val="0"/>
          <w:sz w:val="22"/>
          <w:szCs w:val="22"/>
          <w:u w:val="single"/>
        </w:rPr>
        <w:t>V</w:t>
      </w:r>
    </w:p>
    <w:p w14:paraId="1F525D08" w14:textId="77777777" w:rsidR="00D36DA1" w:rsidRPr="00B45472" w:rsidRDefault="00D36DA1" w:rsidP="00915868">
      <w:pPr>
        <w:ind w:left="-284" w:right="14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MINUTA DE CONTRATO</w:t>
      </w:r>
    </w:p>
    <w:p w14:paraId="35C7B00F" w14:textId="77777777" w:rsidR="00D36DA1" w:rsidRPr="009D0D29" w:rsidRDefault="00D36DA1" w:rsidP="00447B1F">
      <w:pPr>
        <w:ind w:left="-426" w:right="141" w:firstLine="2835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48B9F31C" w14:textId="77777777" w:rsidR="00D36DA1" w:rsidRDefault="00D36DA1" w:rsidP="00447B1F">
      <w:pPr>
        <w:ind w:left="-426" w:right="141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20B053D6" w14:textId="77777777" w:rsidR="00D36DA1" w:rsidRPr="00B45472" w:rsidRDefault="00D36DA1" w:rsidP="00447B1F">
      <w:pPr>
        <w:pStyle w:val="Corpodetexto"/>
        <w:spacing w:after="0" w:line="360" w:lineRule="auto"/>
        <w:ind w:left="-426" w:right="141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Pr="00B45472">
        <w:rPr>
          <w:rFonts w:ascii="Calibri" w:hAnsi="Calibri" w:cs="Arial"/>
          <w:b/>
          <w:sz w:val="22"/>
          <w:szCs w:val="22"/>
        </w:rPr>
        <w:t xml:space="preserve"> N° </w:t>
      </w:r>
      <w:r w:rsidR="00661815">
        <w:rPr>
          <w:rFonts w:ascii="Calibri" w:hAnsi="Calibri" w:cs="Arial"/>
          <w:b/>
          <w:sz w:val="22"/>
          <w:szCs w:val="22"/>
        </w:rPr>
        <w:t>019/2023</w:t>
      </w:r>
    </w:p>
    <w:p w14:paraId="278D0A57" w14:textId="77777777" w:rsidR="00D36DA1" w:rsidRPr="00B45472" w:rsidRDefault="00D36DA1" w:rsidP="00447B1F">
      <w:pPr>
        <w:pStyle w:val="Corpodetexto"/>
        <w:spacing w:after="0" w:line="360" w:lineRule="auto"/>
        <w:ind w:left="-426" w:right="141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PROC. ADM. LICITATÓRIO N° </w:t>
      </w:r>
      <w:r w:rsidR="00661815">
        <w:rPr>
          <w:rFonts w:ascii="Calibri" w:hAnsi="Calibri" w:cs="Arial"/>
          <w:b/>
          <w:sz w:val="22"/>
          <w:szCs w:val="22"/>
        </w:rPr>
        <w:t>049/2023</w:t>
      </w:r>
    </w:p>
    <w:p w14:paraId="68D27E06" w14:textId="77777777" w:rsidR="00D36DA1" w:rsidRPr="00B45472" w:rsidRDefault="000E1CF7" w:rsidP="00447B1F">
      <w:pPr>
        <w:pStyle w:val="Corpodetexto"/>
        <w:spacing w:after="0" w:line="360" w:lineRule="auto"/>
        <w:ind w:left="-426" w:right="141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CONTRATO N° _</w:t>
      </w:r>
      <w:r w:rsidR="001633AF">
        <w:rPr>
          <w:rFonts w:ascii="Calibri" w:hAnsi="Calibri" w:cs="Arial"/>
          <w:b/>
          <w:sz w:val="22"/>
          <w:szCs w:val="22"/>
        </w:rPr>
        <w:t>_</w:t>
      </w:r>
      <w:r w:rsidRPr="00B45472">
        <w:rPr>
          <w:rFonts w:ascii="Calibri" w:hAnsi="Calibri" w:cs="Arial"/>
          <w:b/>
          <w:sz w:val="22"/>
          <w:szCs w:val="22"/>
        </w:rPr>
        <w:t>__/20</w:t>
      </w:r>
      <w:r w:rsidR="00566813">
        <w:rPr>
          <w:rFonts w:ascii="Calibri" w:hAnsi="Calibri" w:cs="Arial"/>
          <w:b/>
          <w:sz w:val="22"/>
          <w:szCs w:val="22"/>
        </w:rPr>
        <w:t>23</w:t>
      </w:r>
    </w:p>
    <w:p w14:paraId="6E39A4E3" w14:textId="77777777" w:rsidR="00D36DA1" w:rsidRPr="00B45472" w:rsidRDefault="00D36DA1" w:rsidP="00447B1F">
      <w:pPr>
        <w:ind w:left="-426" w:right="141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34778A35" w14:textId="77777777" w:rsidR="00D36DA1" w:rsidRPr="00B45472" w:rsidRDefault="00D36DA1" w:rsidP="00915868">
      <w:pPr>
        <w:ind w:left="2552" w:right="141"/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b/>
          <w:color w:val="000000"/>
          <w:sz w:val="22"/>
          <w:szCs w:val="22"/>
        </w:rPr>
        <w:t xml:space="preserve">TERMO DE CONTRATO DE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AQUISIÇÃO,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QUE ENTRE SI FAZEM A PREFEITURA DO MUNICÍPIO DE TAQUARITUBA E A EMPRESA </w:t>
      </w:r>
      <w:r w:rsidR="00915868">
        <w:rPr>
          <w:rFonts w:ascii="Calibri" w:hAnsi="Calibri"/>
          <w:b/>
          <w:color w:val="000000"/>
          <w:sz w:val="22"/>
          <w:szCs w:val="22"/>
        </w:rPr>
        <w:t>----------.</w:t>
      </w:r>
    </w:p>
    <w:p w14:paraId="68FDE2E7" w14:textId="77777777" w:rsidR="00161303" w:rsidRPr="00915868" w:rsidRDefault="004C5273" w:rsidP="00915868">
      <w:pPr>
        <w:pStyle w:val="Corpodetexto"/>
        <w:tabs>
          <w:tab w:val="left" w:pos="6560"/>
        </w:tabs>
        <w:spacing w:after="0"/>
        <w:ind w:left="-426" w:right="141"/>
        <w:rPr>
          <w:rFonts w:ascii="Calibri" w:hAnsi="Calibri"/>
          <w:b/>
          <w:sz w:val="22"/>
          <w:szCs w:val="22"/>
        </w:rPr>
      </w:pPr>
      <w:r w:rsidRPr="00B4547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</w:t>
      </w:r>
    </w:p>
    <w:p w14:paraId="6EF694FA" w14:textId="77777777" w:rsidR="00161303" w:rsidRPr="00B45472" w:rsidRDefault="00161303" w:rsidP="00447B1F">
      <w:pPr>
        <w:pStyle w:val="Corpodetexto"/>
        <w:tabs>
          <w:tab w:val="left" w:pos="6560"/>
        </w:tabs>
        <w:spacing w:after="0"/>
        <w:ind w:left="-426" w:right="141"/>
        <w:rPr>
          <w:rFonts w:ascii="Calibri" w:hAnsi="Calibri"/>
          <w:b/>
          <w:sz w:val="22"/>
          <w:szCs w:val="22"/>
        </w:rPr>
      </w:pPr>
    </w:p>
    <w:p w14:paraId="04BE2B97" w14:textId="77777777" w:rsidR="004C5273" w:rsidRPr="00B45472" w:rsidRDefault="004C5273" w:rsidP="00447B1F">
      <w:pPr>
        <w:pStyle w:val="Lista"/>
        <w:tabs>
          <w:tab w:val="left" w:pos="0"/>
        </w:tabs>
        <w:ind w:left="-426" w:right="141" w:firstLine="0"/>
        <w:jc w:val="both"/>
        <w:rPr>
          <w:rFonts w:ascii="Calibri" w:hAnsi="Calibri" w:cs="Arial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 xml:space="preserve">A </w:t>
      </w:r>
      <w:r w:rsidR="006431A3" w:rsidRPr="00B45472">
        <w:rPr>
          <w:rFonts w:ascii="Calibri" w:hAnsi="Calibri" w:cs="Arial"/>
          <w:b/>
          <w:bCs/>
          <w:sz w:val="22"/>
          <w:szCs w:val="22"/>
        </w:rPr>
        <w:t>PREFEITURA MUNICIPAL DE TAQUARITUBA</w:t>
      </w:r>
      <w:r w:rsidRPr="00B45472">
        <w:rPr>
          <w:rFonts w:ascii="Calibri" w:hAnsi="Calibri" w:cs="Arial"/>
          <w:sz w:val="22"/>
          <w:szCs w:val="22"/>
        </w:rPr>
        <w:t xml:space="preserve">, com sede na Rua ........XXXXX....................., nº ..XXXX........., inscrita no CNPJ sob o nº ........XXXXXX............., doravante denominada </w:t>
      </w:r>
      <w:r w:rsidRPr="00B45472">
        <w:rPr>
          <w:rFonts w:ascii="Calibri" w:hAnsi="Calibri" w:cs="Arial"/>
          <w:b/>
          <w:bCs/>
          <w:sz w:val="22"/>
          <w:szCs w:val="22"/>
        </w:rPr>
        <w:t>Contratante,</w:t>
      </w:r>
      <w:r w:rsidRPr="00B45472">
        <w:rPr>
          <w:rFonts w:ascii="Calibri" w:hAnsi="Calibri" w:cs="Arial"/>
          <w:sz w:val="22"/>
          <w:szCs w:val="22"/>
        </w:rPr>
        <w:t xml:space="preserve"> neste ato representada pelo Prefeito Municipal, Sr. .XXXXXXX....., portador do RG nº ..XXXX.., inscrito no CPF nº .......XXXXXX...., e a empresa ...XXXXXXXXX.., com sede na Rua ...XXXXXXXX...., nº ...XXX..., na cidade de ....XXXXX..., Estado de ....XXXXXXX...., inscrita no CNPJ sob o nº ....XXXXX...., doravante denominado </w:t>
      </w:r>
      <w:r w:rsidRPr="00B45472">
        <w:rPr>
          <w:rFonts w:ascii="Calibri" w:hAnsi="Calibri" w:cs="Arial"/>
          <w:b/>
          <w:bCs/>
          <w:sz w:val="22"/>
          <w:szCs w:val="22"/>
        </w:rPr>
        <w:t>Contratada,</w:t>
      </w:r>
      <w:r w:rsidRPr="00B45472">
        <w:rPr>
          <w:rFonts w:ascii="Calibri" w:hAnsi="Calibri" w:cs="Arial"/>
          <w:sz w:val="22"/>
          <w:szCs w:val="22"/>
        </w:rPr>
        <w:t xml:space="preserve"> representada neste ato por ......XXXXXX......, portador do RG nº .XXXXX..., inscrito no CPF nº .....XXXXXXX.., firmam o presente termo de contrato, cuja celebração foi autorizada nos autos do processo administrativo concernente à licitação na modalidade </w:t>
      </w: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 nº </w:t>
      </w:r>
      <w:r w:rsidR="00661815">
        <w:rPr>
          <w:rFonts w:ascii="Calibri" w:hAnsi="Calibri" w:cs="Arial"/>
          <w:b/>
          <w:sz w:val="22"/>
          <w:szCs w:val="22"/>
        </w:rPr>
        <w:t>019/2023</w:t>
      </w:r>
      <w:r w:rsidR="00F47C33" w:rsidRPr="00B45472">
        <w:rPr>
          <w:rFonts w:ascii="Calibri" w:hAnsi="Calibri" w:cs="Arial"/>
          <w:b/>
          <w:sz w:val="22"/>
          <w:szCs w:val="22"/>
        </w:rPr>
        <w:t>,</w:t>
      </w:r>
      <w:r w:rsidRPr="00B45472">
        <w:rPr>
          <w:rFonts w:ascii="Calibri" w:hAnsi="Calibri" w:cs="Arial"/>
          <w:b/>
          <w:sz w:val="22"/>
          <w:szCs w:val="22"/>
        </w:rPr>
        <w:t xml:space="preserve"> Processo Ad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ministrativo Licitatório nº </w:t>
      </w:r>
      <w:r w:rsidR="00661815">
        <w:rPr>
          <w:rFonts w:ascii="Calibri" w:hAnsi="Calibri" w:cs="Arial"/>
          <w:b/>
          <w:sz w:val="22"/>
          <w:szCs w:val="22"/>
        </w:rPr>
        <w:t>049/2023</w:t>
      </w:r>
      <w:r w:rsidR="00E336F8" w:rsidRPr="006D266C">
        <w:rPr>
          <w:rFonts w:ascii="Calibri" w:hAnsi="Calibri" w:cs="Arial"/>
          <w:sz w:val="22"/>
          <w:szCs w:val="22"/>
        </w:rPr>
        <w:t>.</w:t>
      </w:r>
      <w:r w:rsidRPr="00B4547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>Os contraentes enunciam as seguintes cláusulas e condições que regerão o contrato em harmonia com os princípios e normas da legislação aplicável à espécie, especialmente as normas da Lei Federal nº 10.520 de 17 de julho de 2002, Decreto Municipal nº 040/2006 de 06 de abril de 2006 e aplicando subsidiariamente no que couberem, às disposições da Lei Federal nº 8.666/93 e suas alterações posteriores,</w:t>
      </w:r>
      <w:r w:rsidRPr="00B45472">
        <w:rPr>
          <w:rFonts w:ascii="Calibri" w:hAnsi="Calibri" w:cs="Arial"/>
          <w:bCs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 xml:space="preserve">e a Lei Complementar nº 123 de 14 de dezembro de 2006, além das cláusulas e condições constantes neste Contrato e seus respectivos Anexos, e dos princípios gerais de direito, que as partes declaram conhecer, subordinando-se, incondicional e irrestritamente, às suas estipulações.  </w:t>
      </w:r>
    </w:p>
    <w:p w14:paraId="0E9B0192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B97FCFA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PRIMEIRA </w:t>
      </w:r>
      <w:r w:rsidR="00B45472" w:rsidRPr="00B45472">
        <w:rPr>
          <w:rFonts w:ascii="Calibri" w:hAnsi="Calibri" w:cs="Arial"/>
          <w:b/>
          <w:color w:val="000000"/>
          <w:sz w:val="22"/>
          <w:szCs w:val="22"/>
        </w:rPr>
        <w:t>-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OBJETO</w:t>
      </w:r>
    </w:p>
    <w:p w14:paraId="40D0F2D7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B00EADD" w14:textId="77777777" w:rsidR="00A0456D" w:rsidRDefault="00B45472" w:rsidP="00447B1F">
      <w:pPr>
        <w:ind w:left="-426" w:right="141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Este Contrato t</w:t>
      </w:r>
      <w:r w:rsidR="0030620C" w:rsidRPr="00B45472">
        <w:rPr>
          <w:rFonts w:ascii="Calibri" w:hAnsi="Calibri" w:cs="Arial"/>
          <w:color w:val="000000"/>
          <w:sz w:val="22"/>
          <w:szCs w:val="22"/>
        </w:rPr>
        <w:t xml:space="preserve">em por </w:t>
      </w:r>
      <w:r w:rsidR="0030620C" w:rsidRPr="00DA42B7">
        <w:rPr>
          <w:rFonts w:ascii="Calibri" w:hAnsi="Calibri" w:cs="Arial"/>
          <w:color w:val="000000"/>
          <w:sz w:val="22"/>
          <w:szCs w:val="22"/>
        </w:rPr>
        <w:t>objetivo</w:t>
      </w:r>
      <w:r w:rsidR="004C5273" w:rsidRPr="00DA42B7">
        <w:rPr>
          <w:rFonts w:ascii="Calibri" w:hAnsi="Calibri" w:cs="Arial"/>
          <w:sz w:val="22"/>
          <w:szCs w:val="22"/>
        </w:rPr>
        <w:t>:</w:t>
      </w:r>
      <w:r w:rsidR="004424EB" w:rsidRPr="00DA42B7">
        <w:rPr>
          <w:rFonts w:ascii="Calibri" w:hAnsi="Calibri" w:cs="Arial"/>
          <w:sz w:val="22"/>
          <w:szCs w:val="22"/>
        </w:rPr>
        <w:t xml:space="preserve"> </w:t>
      </w:r>
      <w:r w:rsidR="009B2A3D" w:rsidRPr="00447B1F">
        <w:rPr>
          <w:rFonts w:ascii="Calibri" w:hAnsi="Calibri"/>
          <w:i/>
          <w:sz w:val="22"/>
          <w:szCs w:val="22"/>
        </w:rPr>
        <w:t>"Contratação de empresa especializada para realização de manutenções preventivas e corretivas em câmaras de vacina, conforme solicitação da Coordenadoria Municipal da Saúde”.</w:t>
      </w:r>
    </w:p>
    <w:p w14:paraId="5D3EE212" w14:textId="77777777" w:rsidR="009B2A3D" w:rsidRDefault="009B2A3D" w:rsidP="00447B1F">
      <w:pPr>
        <w:ind w:left="-426" w:right="141"/>
        <w:jc w:val="both"/>
        <w:rPr>
          <w:rFonts w:ascii="Calibri" w:hAnsi="Calibri" w:cs="Arial"/>
          <w:sz w:val="22"/>
          <w:szCs w:val="22"/>
        </w:rPr>
      </w:pPr>
    </w:p>
    <w:p w14:paraId="5073B8CF" w14:textId="77777777" w:rsidR="006D266C" w:rsidRPr="00355128" w:rsidRDefault="006D266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Pr="00355128">
        <w:rPr>
          <w:rFonts w:ascii="Calibri" w:hAnsi="Calibri" w:cs="Calibri"/>
          <w:sz w:val="22"/>
          <w:szCs w:val="22"/>
        </w:rPr>
        <w:t xml:space="preserve"> A presente contratação não gerará nenhum vínculo empregatício entre o Município perante a </w:t>
      </w:r>
      <w:r w:rsidRPr="00355128">
        <w:rPr>
          <w:rFonts w:ascii="Calibri" w:hAnsi="Calibri" w:cs="Calibri"/>
          <w:b/>
          <w:bCs/>
          <w:sz w:val="22"/>
          <w:szCs w:val="22"/>
        </w:rPr>
        <w:t xml:space="preserve">CONTRATADA </w:t>
      </w:r>
      <w:r w:rsidRPr="00355128">
        <w:rPr>
          <w:rFonts w:ascii="Calibri" w:hAnsi="Calibri" w:cs="Calibri"/>
          <w:sz w:val="22"/>
          <w:szCs w:val="22"/>
        </w:rPr>
        <w:t>e com seus profissionais contratados, sendo de sua responsabilidade, materiais, equipamentos e pessoal especializado necessário para execução dos serviços, deslocamento, estadia, alimentação e transporte dos profissionais, pagamento de impostos, encargos e tributos que incidirem sobre a contratação, além do fornecimento de todo material necessário para realização dos serviços.</w:t>
      </w:r>
    </w:p>
    <w:p w14:paraId="0285C91A" w14:textId="77777777" w:rsidR="006D266C" w:rsidRPr="00B45472" w:rsidRDefault="006D266C" w:rsidP="00447B1F">
      <w:pPr>
        <w:ind w:left="-426" w:right="141"/>
        <w:jc w:val="both"/>
        <w:rPr>
          <w:rFonts w:ascii="Calibri" w:hAnsi="Calibri" w:cs="Arial"/>
          <w:sz w:val="22"/>
          <w:szCs w:val="22"/>
        </w:rPr>
      </w:pPr>
    </w:p>
    <w:p w14:paraId="61808D23" w14:textId="77777777" w:rsidR="004C5273" w:rsidRPr="00B45472" w:rsidRDefault="00B45472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Integram e completam o presente Termo de Contrato para todos os fins de direito, obrigando as partes em todos os seus termos, as condições do Edital do 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PREGÃO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ELETRÔNICO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661815">
        <w:rPr>
          <w:rFonts w:ascii="Calibri" w:hAnsi="Calibri" w:cs="Arial"/>
          <w:b/>
          <w:color w:val="000000"/>
          <w:sz w:val="22"/>
          <w:szCs w:val="22"/>
        </w:rPr>
        <w:t>019/2023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e seus anexos, bem como a proposta da CONTRATADA que formam o procedimento licitatório.</w:t>
      </w:r>
    </w:p>
    <w:p w14:paraId="1BB35561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9DF36AA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SEGUNDA - VALOR, CONDIÇÕES, COMPENSAÇÕES E ANTECIPAÇÃO DE PAGAMENTO</w:t>
      </w:r>
    </w:p>
    <w:p w14:paraId="1340FC17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F13BA26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a)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Pelo fornecimento ora contratado, a CONTRATANTE, pagará à CONTRATADA, o valor global de R$ xxxxxx (xxxxxxx), a seguir discriminado:</w:t>
      </w:r>
    </w:p>
    <w:p w14:paraId="72D91BB1" w14:textId="77777777" w:rsidR="006D266C" w:rsidRPr="00355128" w:rsidRDefault="006D266C" w:rsidP="00447B1F">
      <w:pPr>
        <w:pStyle w:val="Lista"/>
        <w:ind w:left="-426" w:right="141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561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7"/>
        <w:gridCol w:w="925"/>
        <w:gridCol w:w="4886"/>
        <w:gridCol w:w="1134"/>
        <w:gridCol w:w="1184"/>
      </w:tblGrid>
      <w:tr w:rsidR="000A1DEF" w:rsidRPr="00C56C89" w14:paraId="36C8F930" w14:textId="77777777" w:rsidTr="00026AED">
        <w:trPr>
          <w:trHeight w:val="49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0E0857FB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  <w:hideMark/>
          </w:tcPr>
          <w:p w14:paraId="7123E344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6C89">
              <w:rPr>
                <w:rFonts w:ascii="Calibri" w:hAnsi="Calibri" w:cs="Calibri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08D2928E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Unid.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4D05F7" w14:textId="77777777" w:rsidR="000A1DEF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 xml:space="preserve">ESPECIFICAÇÃO DO SERVIÇO/EQUIPAMENTO </w:t>
            </w:r>
          </w:p>
          <w:p w14:paraId="52EA86EE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0A474D21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Preço Unit.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6C669758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C89">
              <w:rPr>
                <w:rFonts w:ascii="Calibri" w:hAnsi="Calibri" w:cs="Calibri"/>
                <w:b/>
                <w:sz w:val="18"/>
                <w:szCs w:val="18"/>
              </w:rPr>
              <w:t>Preço Total</w:t>
            </w:r>
          </w:p>
        </w:tc>
      </w:tr>
      <w:tr w:rsidR="000A1DEF" w:rsidRPr="00C56C89" w14:paraId="21434EA1" w14:textId="77777777" w:rsidTr="006D62AD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0C87C5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C16889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D40CB0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5F78944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459BA90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r w:rsidR="005C7B5A">
              <w:rPr>
                <w:rFonts w:ascii="Calibri" w:hAnsi="Calibri" w:cs="Calibri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156FD62" w14:textId="77777777" w:rsidR="000A1DEF" w:rsidRPr="00C56C89" w:rsidRDefault="000A1DEF" w:rsidP="00026AED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r w:rsidR="005C7B5A">
              <w:rPr>
                <w:rFonts w:ascii="Calibri" w:hAnsi="Calibri" w:cs="Calibri"/>
                <w:sz w:val="18"/>
                <w:szCs w:val="18"/>
              </w:rPr>
              <w:t>xx</w:t>
            </w:r>
            <w:proofErr w:type="spellEnd"/>
          </w:p>
        </w:tc>
      </w:tr>
      <w:tr w:rsidR="005C7B5A" w:rsidRPr="00C56C89" w14:paraId="159D2EEA" w14:textId="77777777" w:rsidTr="006D62AD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2C288B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1C1CDB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8BFEE3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9BE11B9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BBAB614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4E80F3B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</w:tc>
      </w:tr>
      <w:tr w:rsidR="005C7B5A" w:rsidRPr="00C56C89" w14:paraId="20504CA3" w14:textId="77777777" w:rsidTr="006D62AD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1D90BD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46724E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9C1DC4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82E8C64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CCCCE44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811DCCC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</w:tc>
      </w:tr>
      <w:tr w:rsidR="005C7B5A" w:rsidRPr="00C56C89" w14:paraId="69EC61F3" w14:textId="77777777" w:rsidTr="006D62AD">
        <w:trPr>
          <w:trHeight w:val="28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98CA7A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9C8C2D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A7CBB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C4FD85E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E2C5E1A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722B7A7" w14:textId="77777777" w:rsidR="005C7B5A" w:rsidRPr="00C56C89" w:rsidRDefault="005C7B5A" w:rsidP="005C7B5A">
            <w:pPr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</w:tc>
      </w:tr>
      <w:tr w:rsidR="000A1DEF" w:rsidRPr="00C56C89" w14:paraId="2F118694" w14:textId="77777777" w:rsidTr="00026AED">
        <w:trPr>
          <w:trHeight w:val="264"/>
        </w:trPr>
        <w:tc>
          <w:tcPr>
            <w:tcW w:w="7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2C7690C7" w14:textId="77777777" w:rsidR="000A1DEF" w:rsidRPr="00C56C89" w:rsidRDefault="000A1DEF" w:rsidP="00026AED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56C89">
              <w:rPr>
                <w:rFonts w:ascii="Calibri" w:hAnsi="Calibri" w:cs="Calibri"/>
                <w:sz w:val="18"/>
                <w:szCs w:val="18"/>
              </w:rPr>
              <w:t>VALOR TOTAL &gt;&gt;</w:t>
            </w:r>
          </w:p>
        </w:tc>
        <w:tc>
          <w:tcPr>
            <w:tcW w:w="2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5B9CF28A" w14:textId="77777777" w:rsidR="000A1DEF" w:rsidRPr="00C56C89" w:rsidRDefault="005C7B5A" w:rsidP="00026AE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</w:t>
            </w:r>
            <w:proofErr w:type="spellEnd"/>
          </w:p>
        </w:tc>
      </w:tr>
    </w:tbl>
    <w:p w14:paraId="4E64AB90" w14:textId="77777777" w:rsidR="006D266C" w:rsidRPr="00355128" w:rsidRDefault="006D266C" w:rsidP="00447B1F">
      <w:pPr>
        <w:pStyle w:val="Lista"/>
        <w:ind w:left="-426" w:right="141" w:firstLine="0"/>
        <w:jc w:val="both"/>
        <w:rPr>
          <w:rFonts w:ascii="Calibri" w:hAnsi="Calibri" w:cs="Calibri"/>
          <w:sz w:val="22"/>
          <w:szCs w:val="22"/>
        </w:rPr>
      </w:pPr>
    </w:p>
    <w:p w14:paraId="07169E50" w14:textId="77777777" w:rsidR="006D266C" w:rsidRPr="00355128" w:rsidRDefault="006D266C" w:rsidP="00447B1F">
      <w:pPr>
        <w:pStyle w:val="Lista"/>
        <w:ind w:left="-426" w:right="14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Pr="00355128">
        <w:rPr>
          <w:rFonts w:ascii="Calibri" w:hAnsi="Calibri" w:cs="Calibri"/>
          <w:sz w:val="22"/>
          <w:szCs w:val="22"/>
        </w:rPr>
        <w:t xml:space="preserve"> O pagamento devido ao Contratado será efetuado pela Prefeitura Municipal </w:t>
      </w:r>
      <w:r w:rsidR="009A3E7E">
        <w:rPr>
          <w:rFonts w:ascii="Calibri" w:hAnsi="Calibri" w:cs="Calibri"/>
          <w:sz w:val="22"/>
          <w:szCs w:val="22"/>
        </w:rPr>
        <w:t>conforme o andamento dos serviços, de acordo com as solicitações</w:t>
      </w:r>
      <w:r w:rsidRPr="00355128">
        <w:rPr>
          <w:rFonts w:ascii="Calibri" w:hAnsi="Calibri" w:cs="Calibri"/>
          <w:sz w:val="22"/>
          <w:szCs w:val="22"/>
        </w:rPr>
        <w:t>, mediante a apresentação e aceitação da Nota Fiscal correspondente, devidamente atestada pelo responsável pelo acompanhamento dos serviços, atestada no setor competente e empenhada no setor de contabilidade da Prefeitura Municipal de Taquarituba.</w:t>
      </w:r>
    </w:p>
    <w:p w14:paraId="09C4253A" w14:textId="77777777" w:rsidR="006D266C" w:rsidRPr="00355128" w:rsidRDefault="006D266C" w:rsidP="00447B1F">
      <w:pPr>
        <w:pStyle w:val="Lista"/>
        <w:ind w:left="-426" w:right="141" w:firstLine="709"/>
        <w:jc w:val="both"/>
        <w:rPr>
          <w:rFonts w:ascii="Calibri" w:hAnsi="Calibri" w:cs="Calibri"/>
          <w:sz w:val="22"/>
          <w:szCs w:val="22"/>
        </w:rPr>
      </w:pPr>
    </w:p>
    <w:p w14:paraId="44D4E475" w14:textId="77777777" w:rsidR="006D266C" w:rsidRPr="00355128" w:rsidRDefault="006D266C" w:rsidP="00447B1F">
      <w:pPr>
        <w:pStyle w:val="Lista"/>
        <w:ind w:left="-426" w:right="14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b.1)</w:t>
      </w:r>
      <w:r w:rsidRPr="00355128">
        <w:rPr>
          <w:rFonts w:ascii="Calibri" w:hAnsi="Calibri" w:cs="Calibri"/>
          <w:sz w:val="22"/>
          <w:szCs w:val="22"/>
        </w:rPr>
        <w:t xml:space="preserve"> Em conformidade com o protocolo ICMS n° 42 de 03/07/2009, as Notas Fiscais deverão estar adequadas ao modelo 55 (NF-e).</w:t>
      </w:r>
    </w:p>
    <w:p w14:paraId="364D33CC" w14:textId="77777777" w:rsidR="006D266C" w:rsidRPr="00355128" w:rsidRDefault="006D266C" w:rsidP="00447B1F">
      <w:pPr>
        <w:ind w:left="-426" w:right="141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C8E40A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Na hipótese de atraso de pagamento dos créditos resultantes do fornecimento, ao valor </w:t>
      </w:r>
      <w:proofErr w:type="gramStart"/>
      <w:r w:rsidRPr="00355128">
        <w:rPr>
          <w:rFonts w:ascii="Calibri" w:hAnsi="Calibri" w:cs="Calibri"/>
          <w:color w:val="000000"/>
          <w:sz w:val="22"/>
          <w:szCs w:val="22"/>
        </w:rPr>
        <w:t>dos mesmos</w:t>
      </w:r>
      <w:proofErr w:type="gramEnd"/>
      <w:r w:rsidRPr="00355128">
        <w:rPr>
          <w:rFonts w:ascii="Calibri" w:hAnsi="Calibri" w:cs="Calibri"/>
          <w:color w:val="000000"/>
          <w:sz w:val="22"/>
          <w:szCs w:val="22"/>
        </w:rPr>
        <w:t xml:space="preserve"> será acrescido à taxa de 0,01% ao dia, a título de compensação financeira, desde o dia imediatamente subsequente ao do vencimento até o seu efetivo pagamento.</w:t>
      </w:r>
    </w:p>
    <w:p w14:paraId="17E11FB0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89646D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d) </w:t>
      </w:r>
      <w:r w:rsidRPr="00355128">
        <w:rPr>
          <w:rFonts w:ascii="Calibri" w:hAnsi="Calibri" w:cs="Calibri"/>
          <w:color w:val="000000"/>
          <w:sz w:val="22"/>
          <w:szCs w:val="22"/>
        </w:rPr>
        <w:t>A CONTRATADA poderá negociar ou efetuar a cobrança ou o desconto da fatura emitida através de rede bancária, permitindo-se cobrança em carteira simples, ou seja, diretamente na CONTRATANTE.</w:t>
      </w:r>
    </w:p>
    <w:p w14:paraId="5BDE79FF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FB01A9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e)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Não será concedida antecipação de pagamento dos créditos relativos ao fornecimento, ainda que a requerimento do interessado.</w:t>
      </w:r>
    </w:p>
    <w:p w14:paraId="387B5197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                        </w:t>
      </w:r>
    </w:p>
    <w:p w14:paraId="6DF5D33D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TERCEIRA - DOTAÇÃO ORÇAMENTÁRIA</w:t>
      </w:r>
    </w:p>
    <w:p w14:paraId="0AB5B81C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864C1D7" w14:textId="77777777" w:rsidR="00CF32D7" w:rsidRPr="00437756" w:rsidRDefault="00B45472" w:rsidP="00447B1F">
      <w:pPr>
        <w:pStyle w:val="Lista"/>
        <w:tabs>
          <w:tab w:val="left" w:pos="0"/>
        </w:tabs>
        <w:ind w:left="-426" w:right="141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CF32D7" w:rsidRPr="00437756">
        <w:rPr>
          <w:rFonts w:ascii="Calibri" w:hAnsi="Calibri" w:cs="Arial"/>
          <w:sz w:val="22"/>
          <w:szCs w:val="22"/>
        </w:rPr>
        <w:t>As despesas correrão pela Dotação Orçamentária do orçamento da Prefeitura Municipal de Taquarituba, nas Unidades Orçamentárias abaixo relacionadas.</w:t>
      </w:r>
    </w:p>
    <w:p w14:paraId="4C6D53BC" w14:textId="77777777" w:rsidR="00CF32D7" w:rsidRDefault="00CF32D7" w:rsidP="00447B1F">
      <w:pPr>
        <w:pStyle w:val="Lista"/>
        <w:tabs>
          <w:tab w:val="left" w:pos="0"/>
        </w:tabs>
        <w:ind w:left="-426" w:right="141"/>
        <w:jc w:val="both"/>
        <w:rPr>
          <w:rFonts w:ascii="Calibri" w:hAnsi="Calibri" w:cs="Arial"/>
          <w:sz w:val="22"/>
          <w:szCs w:val="22"/>
          <w:highlight w:val="yellow"/>
        </w:rPr>
      </w:pPr>
    </w:p>
    <w:p w14:paraId="19322C3D" w14:textId="77777777" w:rsidR="00955A24" w:rsidRPr="006E25CC" w:rsidRDefault="00955A24" w:rsidP="00447B1F">
      <w:pPr>
        <w:pStyle w:val="Lista"/>
        <w:tabs>
          <w:tab w:val="left" w:pos="0"/>
        </w:tabs>
        <w:ind w:left="-426" w:right="141" w:firstLine="0"/>
        <w:rPr>
          <w:rFonts w:ascii="Calibri" w:hAnsi="Calibri" w:cs="Calibri"/>
          <w:sz w:val="21"/>
          <w:szCs w:val="21"/>
          <w:shd w:val="clear" w:color="auto" w:fill="FFFFFF"/>
        </w:rPr>
      </w:pPr>
      <w:r w:rsidRPr="00CF32D7">
        <w:rPr>
          <w:rFonts w:ascii="Calibri" w:hAnsi="Calibri" w:cs="Calibri"/>
          <w:b/>
          <w:sz w:val="21"/>
          <w:szCs w:val="21"/>
          <w:shd w:val="clear" w:color="auto" w:fill="FFFFFF"/>
        </w:rPr>
        <w:t>FICHA 2</w:t>
      </w:r>
      <w:r>
        <w:rPr>
          <w:rFonts w:ascii="Calibri" w:hAnsi="Calibri" w:cs="Calibri"/>
          <w:b/>
          <w:sz w:val="21"/>
          <w:szCs w:val="21"/>
          <w:shd w:val="clear" w:color="auto" w:fill="FFFFFF"/>
        </w:rPr>
        <w:t>51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1.....................................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...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......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PREFEITURA MUNICIPAL DE TAQUARITUBA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02......................................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...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...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PODER EXECUTIVO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02.10...................................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COORDENADORIA MUNICIPAL DA SAÚDE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02.10.01.............................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...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FUNDO MUNICIPAL DA SAÚDE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10........................................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="00C56C89">
        <w:rPr>
          <w:rFonts w:ascii="Calibri" w:hAnsi="Calibri" w:cs="Calibri"/>
          <w:sz w:val="21"/>
          <w:szCs w:val="21"/>
          <w:shd w:val="clear" w:color="auto" w:fill="FFFFFF"/>
        </w:rPr>
        <w:t xml:space="preserve">               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Saúde</w:t>
      </w:r>
    </w:p>
    <w:p w14:paraId="34D7EAF1" w14:textId="77777777" w:rsidR="00955A24" w:rsidRPr="006E25CC" w:rsidRDefault="00955A24" w:rsidP="00447B1F">
      <w:pPr>
        <w:pStyle w:val="Lista"/>
        <w:tabs>
          <w:tab w:val="left" w:pos="0"/>
        </w:tabs>
        <w:ind w:left="-426" w:right="141" w:firstLine="0"/>
        <w:rPr>
          <w:rFonts w:ascii="Calibri" w:hAnsi="Calibri" w:cs="Calibri"/>
          <w:sz w:val="21"/>
          <w:szCs w:val="21"/>
          <w:shd w:val="clear" w:color="auto" w:fill="FFFFFF"/>
        </w:rPr>
      </w:pPr>
      <w:r w:rsidRPr="006E25CC">
        <w:rPr>
          <w:rFonts w:ascii="Calibri" w:hAnsi="Calibri" w:cs="Calibri"/>
          <w:sz w:val="21"/>
          <w:szCs w:val="21"/>
          <w:shd w:val="clear" w:color="auto" w:fill="FFFFFF"/>
        </w:rPr>
        <w:t>10.30</w:t>
      </w:r>
      <w:r>
        <w:rPr>
          <w:rFonts w:ascii="Calibri" w:hAnsi="Calibri" w:cs="Calibri"/>
          <w:sz w:val="21"/>
          <w:szCs w:val="21"/>
          <w:shd w:val="clear" w:color="auto" w:fill="FFFFFF"/>
        </w:rPr>
        <w:t>5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..................................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  <w:t>Vigilância Epidemiológica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10.30</w:t>
      </w:r>
      <w:r>
        <w:rPr>
          <w:rFonts w:ascii="Calibri" w:hAnsi="Calibri" w:cs="Calibri"/>
          <w:sz w:val="21"/>
          <w:szCs w:val="21"/>
          <w:shd w:val="clear" w:color="auto" w:fill="FFFFFF"/>
        </w:rPr>
        <w:t>5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.00</w:t>
      </w:r>
      <w:r>
        <w:rPr>
          <w:rFonts w:ascii="Calibri" w:hAnsi="Calibri" w:cs="Calibri"/>
          <w:sz w:val="21"/>
          <w:szCs w:val="21"/>
          <w:shd w:val="clear" w:color="auto" w:fill="FFFFFF"/>
        </w:rPr>
        <w:t>50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..........................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  <w:t>MANUTENÇÃO E DESENVOLVIMENTO DAS AÇÕES DE SAÚDE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10.30</w:t>
      </w:r>
      <w:r>
        <w:rPr>
          <w:rFonts w:ascii="Calibri" w:hAnsi="Calibri" w:cs="Calibri"/>
          <w:sz w:val="21"/>
          <w:szCs w:val="21"/>
          <w:shd w:val="clear" w:color="auto" w:fill="FFFFFF"/>
        </w:rPr>
        <w:t>5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.00</w:t>
      </w:r>
      <w:r>
        <w:rPr>
          <w:rFonts w:ascii="Calibri" w:hAnsi="Calibri" w:cs="Calibri"/>
          <w:sz w:val="21"/>
          <w:szCs w:val="21"/>
          <w:shd w:val="clear" w:color="auto" w:fill="FFFFFF"/>
        </w:rPr>
        <w:t>50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.2</w:t>
      </w:r>
      <w:r>
        <w:rPr>
          <w:rFonts w:ascii="Calibri" w:hAnsi="Calibri" w:cs="Calibri"/>
          <w:sz w:val="21"/>
          <w:szCs w:val="21"/>
          <w:shd w:val="clear" w:color="auto" w:fill="FFFFFF"/>
        </w:rPr>
        <w:t>659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.0000..........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Custeio da Coordenadoria para seu pleno funcionamento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3.3.90.39.00.........................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.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="00C56C89">
        <w:rPr>
          <w:rFonts w:ascii="Calibri" w:hAnsi="Calibri" w:cs="Calibri"/>
          <w:sz w:val="21"/>
          <w:szCs w:val="21"/>
          <w:shd w:val="clear" w:color="auto" w:fill="FFFFFF"/>
        </w:rPr>
        <w:t xml:space="preserve">               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OUTROS SERVIÇOS DE TERCEIROS - PESSOA JURÍDICA</w:t>
      </w:r>
      <w:r w:rsidRPr="006E25CC">
        <w:rPr>
          <w:rFonts w:ascii="Calibri" w:hAnsi="Calibri" w:cs="Calibri"/>
          <w:sz w:val="21"/>
          <w:szCs w:val="21"/>
        </w:rPr>
        <w:br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0.05.00.......300.000...............</w:t>
      </w:r>
      <w:r>
        <w:rPr>
          <w:rFonts w:ascii="Calibri" w:hAnsi="Calibri" w:cs="Calibri"/>
          <w:sz w:val="21"/>
          <w:szCs w:val="21"/>
          <w:shd w:val="clear" w:color="auto" w:fill="FFFFFF"/>
        </w:rPr>
        <w:t>.</w:t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sz w:val="21"/>
          <w:szCs w:val="21"/>
          <w:shd w:val="clear" w:color="auto" w:fill="FFFFFF"/>
        </w:rPr>
        <w:tab/>
      </w:r>
      <w:r w:rsidRPr="006E25CC">
        <w:rPr>
          <w:rFonts w:ascii="Calibri" w:hAnsi="Calibri" w:cs="Calibri"/>
          <w:sz w:val="21"/>
          <w:szCs w:val="21"/>
          <w:shd w:val="clear" w:color="auto" w:fill="FFFFFF"/>
        </w:rPr>
        <w:t>SAÚDE – Convênios/entidades/fundos</w:t>
      </w:r>
    </w:p>
    <w:p w14:paraId="5A5CDDAA" w14:textId="77777777" w:rsidR="008346B3" w:rsidRPr="00CD417C" w:rsidRDefault="008346B3" w:rsidP="00447B1F">
      <w:pPr>
        <w:pStyle w:val="Lista"/>
        <w:tabs>
          <w:tab w:val="left" w:pos="0"/>
        </w:tabs>
        <w:ind w:left="-426" w:right="141" w:firstLine="0"/>
        <w:jc w:val="both"/>
        <w:rPr>
          <w:rFonts w:ascii="Calibri" w:hAnsi="Calibri" w:cs="Arial"/>
          <w:b/>
          <w:color w:val="000000"/>
          <w:sz w:val="20"/>
        </w:rPr>
      </w:pPr>
    </w:p>
    <w:p w14:paraId="37B0B2DA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QUARTA - RESPONSABILIDADE DA CONTRATANTE</w:t>
      </w:r>
    </w:p>
    <w:p w14:paraId="10CA24D9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0"/>
        </w:rPr>
      </w:pPr>
    </w:p>
    <w:p w14:paraId="35F44F88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Caberá a CONTRATANTE efetuar o pagamento pela aquisição do objeto do presente Contrato, de acordo com o estabelecido na cláusula segunda.</w:t>
      </w:r>
    </w:p>
    <w:p w14:paraId="789BDECF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BF9334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A CONTRATANTE fica responsável pelo acompanhamento e fiscalização na execução do Contrato.</w:t>
      </w:r>
    </w:p>
    <w:p w14:paraId="667EE9DC" w14:textId="77777777" w:rsidR="006D266C" w:rsidRPr="00355128" w:rsidRDefault="006D266C" w:rsidP="00447B1F">
      <w:pPr>
        <w:tabs>
          <w:tab w:val="left" w:pos="1920"/>
        </w:tabs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 w:rsidRPr="00355128">
        <w:rPr>
          <w:rFonts w:ascii="Calibri" w:hAnsi="Calibri" w:cs="Calibri"/>
          <w:color w:val="000000"/>
          <w:sz w:val="22"/>
          <w:szCs w:val="22"/>
        </w:rPr>
        <w:tab/>
      </w:r>
    </w:p>
    <w:p w14:paraId="2DDE9110" w14:textId="77777777" w:rsidR="006D266C" w:rsidRPr="00355128" w:rsidRDefault="006D266C" w:rsidP="00447B1F">
      <w:pPr>
        <w:ind w:left="-426" w:right="141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 w:rsidRPr="00355128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Para o que dispõe o </w:t>
      </w:r>
      <w:proofErr w:type="gramStart"/>
      <w:r w:rsidRPr="00355128">
        <w:rPr>
          <w:rFonts w:ascii="Calibri" w:hAnsi="Calibri" w:cs="Calibri"/>
          <w:color w:val="000000"/>
          <w:sz w:val="22"/>
          <w:szCs w:val="22"/>
        </w:rPr>
        <w:t>sub-item</w:t>
      </w:r>
      <w:proofErr w:type="gramEnd"/>
      <w:r w:rsidRPr="00355128">
        <w:rPr>
          <w:rFonts w:ascii="Calibri" w:hAnsi="Calibri" w:cs="Calibri"/>
          <w:color w:val="000000"/>
          <w:sz w:val="22"/>
          <w:szCs w:val="22"/>
        </w:rPr>
        <w:t xml:space="preserve"> “</w:t>
      </w:r>
      <w:r w:rsidR="00473DC8">
        <w:rPr>
          <w:rFonts w:ascii="Calibri" w:hAnsi="Calibri" w:cs="Calibri"/>
          <w:color w:val="000000"/>
          <w:sz w:val="22"/>
          <w:szCs w:val="22"/>
        </w:rPr>
        <w:t>b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” a Administração designará um representante especialmente para este fim, permitida a contratação de terceiros para </w:t>
      </w:r>
      <w:r w:rsidR="00955A24" w:rsidRPr="00355128">
        <w:rPr>
          <w:rFonts w:ascii="Calibri" w:hAnsi="Calibri" w:cs="Calibri"/>
          <w:color w:val="000000"/>
          <w:sz w:val="22"/>
          <w:szCs w:val="22"/>
        </w:rPr>
        <w:t>assisti-lo</w:t>
      </w:r>
      <w:r w:rsidRPr="00355128">
        <w:rPr>
          <w:rFonts w:ascii="Calibri" w:hAnsi="Calibri" w:cs="Calibri"/>
          <w:color w:val="000000"/>
          <w:sz w:val="22"/>
          <w:szCs w:val="22"/>
        </w:rPr>
        <w:t xml:space="preserve"> e subsidiá-lo de informações pertinentes a essa atribuição (Artigo 67 e parágrafos da Lei 8.666/93), desde já indicado a </w:t>
      </w:r>
      <w:r w:rsidRPr="005C7B5A">
        <w:rPr>
          <w:rFonts w:ascii="Calibri" w:hAnsi="Calibri" w:cs="Calibri"/>
          <w:bCs/>
          <w:iCs/>
          <w:sz w:val="22"/>
          <w:szCs w:val="22"/>
        </w:rPr>
        <w:t xml:space="preserve">Sra. </w:t>
      </w:r>
      <w:r w:rsidR="000A1DEF" w:rsidRPr="005C7B5A">
        <w:rPr>
          <w:rFonts w:ascii="Calibri" w:hAnsi="Calibri" w:cs="Calibri"/>
          <w:bCs/>
          <w:iCs/>
          <w:sz w:val="22"/>
          <w:szCs w:val="22"/>
        </w:rPr>
        <w:t xml:space="preserve">Natalia </w:t>
      </w:r>
      <w:proofErr w:type="spellStart"/>
      <w:r w:rsidR="000A1DEF" w:rsidRPr="005C7B5A">
        <w:rPr>
          <w:rFonts w:ascii="Calibri" w:hAnsi="Calibri" w:cs="Calibri"/>
          <w:bCs/>
          <w:iCs/>
          <w:sz w:val="22"/>
          <w:szCs w:val="22"/>
        </w:rPr>
        <w:t>Mazzi</w:t>
      </w:r>
      <w:proofErr w:type="spellEnd"/>
      <w:r w:rsidR="000A1DEF" w:rsidRPr="005C7B5A">
        <w:rPr>
          <w:rFonts w:ascii="Calibri" w:hAnsi="Calibri" w:cs="Calibri"/>
          <w:bCs/>
          <w:iCs/>
          <w:sz w:val="22"/>
          <w:szCs w:val="22"/>
        </w:rPr>
        <w:t xml:space="preserve"> Pedrozo de Campos Gabriel</w:t>
      </w:r>
      <w:r w:rsidRPr="005C7B5A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A1DEF" w:rsidRPr="005C7B5A">
        <w:rPr>
          <w:rFonts w:ascii="Calibri" w:hAnsi="Calibri" w:cs="Calibri"/>
          <w:bCs/>
          <w:iCs/>
          <w:sz w:val="22"/>
          <w:szCs w:val="22"/>
        </w:rPr>
        <w:t>–</w:t>
      </w:r>
      <w:r w:rsidRPr="005C7B5A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A1DEF" w:rsidRPr="005C7B5A">
        <w:rPr>
          <w:rFonts w:ascii="Calibri" w:hAnsi="Calibri" w:cs="Calibri"/>
          <w:bCs/>
          <w:iCs/>
          <w:sz w:val="22"/>
          <w:szCs w:val="22"/>
        </w:rPr>
        <w:t>Técnic</w:t>
      </w:r>
      <w:r w:rsidR="009A3E7E">
        <w:rPr>
          <w:rFonts w:ascii="Calibri" w:hAnsi="Calibri" w:cs="Calibri"/>
          <w:bCs/>
          <w:iCs/>
          <w:sz w:val="22"/>
          <w:szCs w:val="22"/>
        </w:rPr>
        <w:t>a</w:t>
      </w:r>
      <w:r w:rsidR="000A1DEF" w:rsidRPr="005C7B5A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C7B5A" w:rsidRPr="005C7B5A">
        <w:rPr>
          <w:rFonts w:ascii="Calibri" w:hAnsi="Calibri" w:cs="Calibri"/>
          <w:bCs/>
          <w:iCs/>
          <w:sz w:val="22"/>
          <w:szCs w:val="22"/>
        </w:rPr>
        <w:t>de Enfermagem</w:t>
      </w:r>
      <w:r w:rsidRPr="005C7B5A">
        <w:rPr>
          <w:rFonts w:ascii="Calibri" w:hAnsi="Calibri" w:cs="Calibri"/>
          <w:bCs/>
          <w:iCs/>
          <w:sz w:val="22"/>
          <w:szCs w:val="22"/>
        </w:rPr>
        <w:t>.</w:t>
      </w:r>
    </w:p>
    <w:p w14:paraId="4E6FDB1E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3435F29A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QUINTA - RESPONSABILIDADE DA CONTRATADA  </w:t>
      </w:r>
    </w:p>
    <w:p w14:paraId="14A8DC95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2D23036A" w14:textId="77777777" w:rsidR="00406785" w:rsidRDefault="00571D7D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a) </w:t>
      </w:r>
      <w:r w:rsidR="00406785">
        <w:rPr>
          <w:rFonts w:ascii="Calibri" w:hAnsi="Calibri" w:cs="Calibri"/>
          <w:bCs/>
          <w:sz w:val="22"/>
          <w:szCs w:val="22"/>
        </w:rPr>
        <w:t>A empresa deverá realizar manutenção preventiva</w:t>
      </w:r>
      <w:r w:rsidR="00EA32A6">
        <w:rPr>
          <w:rFonts w:ascii="Calibri" w:hAnsi="Calibri" w:cs="Calibri"/>
          <w:bCs/>
          <w:sz w:val="22"/>
          <w:szCs w:val="22"/>
        </w:rPr>
        <w:t xml:space="preserve"> </w:t>
      </w:r>
      <w:r w:rsidR="00EA32A6" w:rsidRPr="00EA32A6">
        <w:rPr>
          <w:rFonts w:ascii="Calibri" w:hAnsi="Calibri" w:cs="Calibri"/>
          <w:bCs/>
          <w:i/>
          <w:iCs/>
          <w:sz w:val="22"/>
          <w:szCs w:val="22"/>
        </w:rPr>
        <w:t>in loco</w:t>
      </w:r>
      <w:r w:rsidR="00406785">
        <w:rPr>
          <w:rFonts w:ascii="Calibri" w:hAnsi="Calibri" w:cs="Calibri"/>
          <w:bCs/>
          <w:sz w:val="22"/>
          <w:szCs w:val="22"/>
        </w:rPr>
        <w:t>,</w:t>
      </w:r>
      <w:r w:rsidR="002224E0">
        <w:rPr>
          <w:rFonts w:ascii="Calibri" w:hAnsi="Calibri" w:cs="Calibri"/>
          <w:bCs/>
          <w:sz w:val="22"/>
          <w:szCs w:val="22"/>
        </w:rPr>
        <w:t xml:space="preserve"> </w:t>
      </w:r>
      <w:r w:rsidR="00440A7E">
        <w:rPr>
          <w:rFonts w:ascii="Calibri" w:hAnsi="Calibri" w:cs="Calibri"/>
          <w:bCs/>
          <w:sz w:val="22"/>
          <w:szCs w:val="22"/>
        </w:rPr>
        <w:t>a cada três m</w:t>
      </w:r>
      <w:r w:rsidR="006D4CCE">
        <w:rPr>
          <w:rFonts w:ascii="Calibri" w:hAnsi="Calibri" w:cs="Calibri"/>
          <w:bCs/>
          <w:sz w:val="22"/>
          <w:szCs w:val="22"/>
        </w:rPr>
        <w:t>eses</w:t>
      </w:r>
      <w:r w:rsidR="002224E0">
        <w:rPr>
          <w:rFonts w:ascii="Calibri" w:hAnsi="Calibri" w:cs="Calibri"/>
          <w:bCs/>
          <w:sz w:val="22"/>
          <w:szCs w:val="22"/>
        </w:rPr>
        <w:t>,</w:t>
      </w:r>
      <w:r w:rsidR="00406785">
        <w:rPr>
          <w:rFonts w:ascii="Calibri" w:hAnsi="Calibri" w:cs="Calibri"/>
          <w:bCs/>
          <w:sz w:val="22"/>
          <w:szCs w:val="22"/>
        </w:rPr>
        <w:t xml:space="preserve"> mediante agendamento prévio e emitir planilha com a relação dos equipamentos verificados em cada visita</w:t>
      </w:r>
      <w:r w:rsidR="002F476F">
        <w:rPr>
          <w:rFonts w:ascii="Calibri" w:hAnsi="Calibri" w:cs="Calibri"/>
          <w:bCs/>
          <w:sz w:val="22"/>
          <w:szCs w:val="22"/>
        </w:rPr>
        <w:t>, e relatório de manutenção para cada equipamento</w:t>
      </w:r>
      <w:r w:rsidR="00EA32A6">
        <w:rPr>
          <w:rFonts w:ascii="Calibri" w:hAnsi="Calibri" w:cs="Calibri"/>
          <w:bCs/>
          <w:sz w:val="22"/>
          <w:szCs w:val="22"/>
        </w:rPr>
        <w:t xml:space="preserve"> de acordo com o checklist do anexo I d</w:t>
      </w:r>
      <w:r w:rsidR="00AA2503">
        <w:rPr>
          <w:rFonts w:ascii="Calibri" w:hAnsi="Calibri" w:cs="Calibri"/>
          <w:bCs/>
          <w:sz w:val="22"/>
          <w:szCs w:val="22"/>
        </w:rPr>
        <w:t>o</w:t>
      </w:r>
      <w:r w:rsidR="00EA32A6">
        <w:rPr>
          <w:rFonts w:ascii="Calibri" w:hAnsi="Calibri" w:cs="Calibri"/>
          <w:bCs/>
          <w:sz w:val="22"/>
          <w:szCs w:val="22"/>
        </w:rPr>
        <w:t xml:space="preserve"> edital</w:t>
      </w:r>
      <w:r w:rsidR="002F476F">
        <w:rPr>
          <w:rFonts w:ascii="Calibri" w:hAnsi="Calibri" w:cs="Calibri"/>
          <w:bCs/>
          <w:sz w:val="22"/>
          <w:szCs w:val="22"/>
        </w:rPr>
        <w:t>;</w:t>
      </w:r>
    </w:p>
    <w:p w14:paraId="3346D7B2" w14:textId="77777777" w:rsidR="00406785" w:rsidRDefault="00406785" w:rsidP="00AF6EAA">
      <w:pPr>
        <w:tabs>
          <w:tab w:val="left" w:pos="5529"/>
        </w:tabs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3FCD8781" w14:textId="77777777" w:rsidR="00406785" w:rsidRDefault="00571D7D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b) </w:t>
      </w:r>
      <w:r w:rsidR="00406785">
        <w:rPr>
          <w:rFonts w:ascii="Calibri" w:hAnsi="Calibri" w:cs="Calibri"/>
          <w:bCs/>
          <w:sz w:val="22"/>
          <w:szCs w:val="22"/>
        </w:rPr>
        <w:t>A manutenção corretiva deverá ocorrer sempre que constatado necessidade, mediante solicitação por e-mail</w:t>
      </w:r>
      <w:r w:rsidR="00AF6EAA">
        <w:rPr>
          <w:rFonts w:ascii="Calibri" w:hAnsi="Calibri" w:cs="Calibri"/>
          <w:bCs/>
          <w:sz w:val="22"/>
          <w:szCs w:val="22"/>
        </w:rPr>
        <w:t>;</w:t>
      </w:r>
    </w:p>
    <w:p w14:paraId="4AD43069" w14:textId="77777777" w:rsidR="00406785" w:rsidRDefault="00406785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49521019" w14:textId="77777777" w:rsidR="00406785" w:rsidRDefault="00571D7D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c) </w:t>
      </w:r>
      <w:r w:rsidR="00406785">
        <w:rPr>
          <w:rFonts w:ascii="Calibri" w:hAnsi="Calibri" w:cs="Calibri"/>
          <w:bCs/>
          <w:sz w:val="22"/>
          <w:szCs w:val="22"/>
        </w:rPr>
        <w:t>Sempre que possível, os consertos deverão ser realizados nas unidades</w:t>
      </w:r>
      <w:r w:rsidR="00AA2503">
        <w:rPr>
          <w:rFonts w:ascii="Calibri" w:hAnsi="Calibri" w:cs="Calibri"/>
          <w:bCs/>
          <w:sz w:val="22"/>
          <w:szCs w:val="22"/>
        </w:rPr>
        <w:t xml:space="preserve"> de saúde</w:t>
      </w:r>
      <w:r w:rsidR="00406785">
        <w:rPr>
          <w:rFonts w:ascii="Calibri" w:hAnsi="Calibri" w:cs="Calibri"/>
          <w:bCs/>
          <w:sz w:val="22"/>
          <w:szCs w:val="22"/>
        </w:rPr>
        <w:t>;</w:t>
      </w:r>
    </w:p>
    <w:p w14:paraId="6C4074C2" w14:textId="77777777" w:rsidR="00AA2503" w:rsidRDefault="00AA2503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7FCC22F8" w14:textId="77777777" w:rsidR="00AA2503" w:rsidRDefault="00AA2503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d) As manutenções preventivas/corretivas serão sempre acompanhadas pela gestora do contrato;</w:t>
      </w:r>
    </w:p>
    <w:p w14:paraId="556684E5" w14:textId="77777777" w:rsidR="00406785" w:rsidRDefault="00406785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59052852" w14:textId="77777777" w:rsidR="00406785" w:rsidRDefault="00600B9C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="00571D7D">
        <w:rPr>
          <w:rFonts w:ascii="Calibri" w:hAnsi="Calibri" w:cs="Calibri"/>
          <w:bCs/>
          <w:sz w:val="22"/>
          <w:szCs w:val="22"/>
        </w:rPr>
        <w:t xml:space="preserve">) </w:t>
      </w:r>
      <w:r w:rsidR="00406785">
        <w:rPr>
          <w:rFonts w:ascii="Calibri" w:hAnsi="Calibri" w:cs="Calibri"/>
          <w:bCs/>
          <w:sz w:val="22"/>
          <w:szCs w:val="22"/>
        </w:rPr>
        <w:t>O transporte dos equipamentos sempre que necessário</w:t>
      </w:r>
      <w:r w:rsidR="00A06018">
        <w:rPr>
          <w:rFonts w:ascii="Calibri" w:hAnsi="Calibri" w:cs="Calibri"/>
          <w:bCs/>
          <w:sz w:val="22"/>
          <w:szCs w:val="22"/>
        </w:rPr>
        <w:t xml:space="preserve"> (caso haja </w:t>
      </w:r>
      <w:r w:rsidR="00AA2503">
        <w:rPr>
          <w:rFonts w:ascii="Calibri" w:hAnsi="Calibri" w:cs="Calibri"/>
          <w:bCs/>
          <w:sz w:val="22"/>
          <w:szCs w:val="22"/>
        </w:rPr>
        <w:t>inevitabilidade</w:t>
      </w:r>
      <w:r w:rsidR="00A06018">
        <w:rPr>
          <w:rFonts w:ascii="Calibri" w:hAnsi="Calibri" w:cs="Calibri"/>
          <w:bCs/>
          <w:sz w:val="22"/>
          <w:szCs w:val="22"/>
        </w:rPr>
        <w:t xml:space="preserve"> de levar o equipamento para a oficina sede da </w:t>
      </w:r>
      <w:r w:rsidR="00A06018">
        <w:rPr>
          <w:rFonts w:ascii="Calibri" w:hAnsi="Calibri" w:cs="Calibri"/>
          <w:bCs/>
          <w:sz w:val="22"/>
          <w:szCs w:val="22"/>
        </w:rPr>
        <w:tab/>
        <w:t>CONTRATADA)</w:t>
      </w:r>
      <w:r w:rsidR="00406785">
        <w:rPr>
          <w:rFonts w:ascii="Calibri" w:hAnsi="Calibri" w:cs="Calibri"/>
          <w:bCs/>
          <w:sz w:val="22"/>
          <w:szCs w:val="22"/>
        </w:rPr>
        <w:t>, será exclusivamente de responsabilidade da empresa, sem qualquer ônus ao município</w:t>
      </w:r>
      <w:r w:rsidR="00A06018">
        <w:rPr>
          <w:rFonts w:ascii="Calibri" w:hAnsi="Calibri" w:cs="Calibri"/>
          <w:bCs/>
          <w:sz w:val="22"/>
          <w:szCs w:val="22"/>
        </w:rPr>
        <w:t xml:space="preserve">, e a empresa </w:t>
      </w:r>
      <w:r w:rsidR="00AA2503" w:rsidRPr="00355128">
        <w:rPr>
          <w:rFonts w:ascii="Calibri" w:hAnsi="Calibri" w:cs="Calibri"/>
          <w:sz w:val="22"/>
          <w:szCs w:val="22"/>
        </w:rPr>
        <w:t>CONTRATADA</w:t>
      </w:r>
      <w:r w:rsidR="00AA2503">
        <w:rPr>
          <w:rFonts w:ascii="Calibri" w:hAnsi="Calibri" w:cs="Calibri"/>
          <w:bCs/>
          <w:sz w:val="22"/>
          <w:szCs w:val="22"/>
        </w:rPr>
        <w:t xml:space="preserve"> </w:t>
      </w:r>
      <w:r w:rsidR="00A06018">
        <w:rPr>
          <w:rFonts w:ascii="Calibri" w:hAnsi="Calibri" w:cs="Calibri"/>
          <w:bCs/>
          <w:sz w:val="22"/>
          <w:szCs w:val="22"/>
        </w:rPr>
        <w:t>assinará um termo de responsabilidade, assegurando a integridade do aparelho durante o transporte.</w:t>
      </w:r>
    </w:p>
    <w:p w14:paraId="35E8B78B" w14:textId="77777777" w:rsidR="002F476F" w:rsidRDefault="002F476F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3BD61C99" w14:textId="77777777" w:rsidR="00406785" w:rsidRDefault="00600B9C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</w:t>
      </w:r>
      <w:r w:rsidR="006778E7">
        <w:rPr>
          <w:rFonts w:ascii="Calibri" w:hAnsi="Calibri" w:cs="Calibri"/>
          <w:bCs/>
          <w:sz w:val="22"/>
          <w:szCs w:val="22"/>
        </w:rPr>
        <w:t xml:space="preserve">) </w:t>
      </w:r>
      <w:r w:rsidR="002F476F">
        <w:rPr>
          <w:rFonts w:ascii="Calibri" w:hAnsi="Calibri" w:cs="Calibri"/>
          <w:bCs/>
          <w:sz w:val="22"/>
          <w:szCs w:val="22"/>
        </w:rPr>
        <w:t xml:space="preserve">O equipamento recolhido pela empresa para manutenção corretiva, deverá ser devolvido consertado na unidade de saúde, do qual foi retirado, no prazo máximo de 05 (cinco) dias úteis, e na impossibilidade de cumprimento deste prazo a empresa </w:t>
      </w:r>
      <w:r w:rsidR="00AA2503" w:rsidRPr="00355128">
        <w:rPr>
          <w:rFonts w:ascii="Calibri" w:hAnsi="Calibri" w:cs="Calibri"/>
          <w:sz w:val="22"/>
          <w:szCs w:val="22"/>
        </w:rPr>
        <w:t>CONTRATADA</w:t>
      </w:r>
      <w:r w:rsidR="00AA2503">
        <w:rPr>
          <w:rFonts w:ascii="Calibri" w:hAnsi="Calibri" w:cs="Calibri"/>
          <w:bCs/>
          <w:sz w:val="22"/>
          <w:szCs w:val="22"/>
        </w:rPr>
        <w:t xml:space="preserve"> </w:t>
      </w:r>
      <w:r w:rsidR="002F476F">
        <w:rPr>
          <w:rFonts w:ascii="Calibri" w:hAnsi="Calibri" w:cs="Calibri"/>
          <w:bCs/>
          <w:sz w:val="22"/>
          <w:szCs w:val="22"/>
        </w:rPr>
        <w:t>deverá justificar e estimar novo prazo que deverá ser submetido à aprovação da gestora do contrato;</w:t>
      </w:r>
    </w:p>
    <w:p w14:paraId="2013EFE7" w14:textId="77777777" w:rsidR="002F476F" w:rsidRDefault="002F476F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37E72DFC" w14:textId="77777777" w:rsidR="002F476F" w:rsidRDefault="00600B9C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</w:t>
      </w:r>
      <w:r w:rsidR="006778E7">
        <w:rPr>
          <w:rFonts w:ascii="Calibri" w:hAnsi="Calibri" w:cs="Calibri"/>
          <w:bCs/>
          <w:sz w:val="22"/>
          <w:szCs w:val="22"/>
        </w:rPr>
        <w:t xml:space="preserve">) </w:t>
      </w:r>
      <w:r w:rsidR="002F476F">
        <w:rPr>
          <w:rFonts w:ascii="Calibri" w:hAnsi="Calibri" w:cs="Calibri"/>
          <w:bCs/>
          <w:sz w:val="22"/>
          <w:szCs w:val="22"/>
        </w:rPr>
        <w:t xml:space="preserve">A empresa </w:t>
      </w:r>
      <w:r w:rsidR="00AA2503" w:rsidRPr="00355128">
        <w:rPr>
          <w:rFonts w:ascii="Calibri" w:hAnsi="Calibri" w:cs="Calibri"/>
          <w:sz w:val="22"/>
          <w:szCs w:val="22"/>
        </w:rPr>
        <w:t>CONTRATADA</w:t>
      </w:r>
      <w:r w:rsidR="00AA2503">
        <w:rPr>
          <w:rFonts w:ascii="Calibri" w:hAnsi="Calibri" w:cs="Calibri"/>
          <w:bCs/>
          <w:sz w:val="22"/>
          <w:szCs w:val="22"/>
        </w:rPr>
        <w:t xml:space="preserve"> </w:t>
      </w:r>
      <w:r w:rsidR="002F476F">
        <w:rPr>
          <w:rFonts w:ascii="Calibri" w:hAnsi="Calibri" w:cs="Calibri"/>
          <w:bCs/>
          <w:sz w:val="22"/>
          <w:szCs w:val="22"/>
        </w:rPr>
        <w:t>deverá emitir nota de conserto com nome e assinatura da gestora do contrato, para fins de recebimento.</w:t>
      </w:r>
    </w:p>
    <w:p w14:paraId="3ADBF7CF" w14:textId="77777777" w:rsidR="002F476F" w:rsidRDefault="002F476F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23BEA32E" w14:textId="77777777" w:rsidR="002F476F" w:rsidRDefault="00600B9C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</w:t>
      </w:r>
      <w:r w:rsidR="006778E7">
        <w:rPr>
          <w:rFonts w:ascii="Calibri" w:hAnsi="Calibri" w:cs="Calibri"/>
          <w:bCs/>
          <w:sz w:val="22"/>
          <w:szCs w:val="22"/>
        </w:rPr>
        <w:t xml:space="preserve">) </w:t>
      </w:r>
      <w:r w:rsidR="002F476F">
        <w:rPr>
          <w:rFonts w:ascii="Calibri" w:hAnsi="Calibri" w:cs="Calibri"/>
          <w:bCs/>
          <w:sz w:val="22"/>
          <w:szCs w:val="22"/>
        </w:rPr>
        <w:t>Na impossibilidade de conserto, a empresa</w:t>
      </w:r>
      <w:r w:rsidR="00AA2503">
        <w:rPr>
          <w:rFonts w:ascii="Calibri" w:hAnsi="Calibri" w:cs="Calibri"/>
          <w:bCs/>
          <w:sz w:val="22"/>
          <w:szCs w:val="22"/>
        </w:rPr>
        <w:t xml:space="preserve"> </w:t>
      </w:r>
      <w:r w:rsidR="00AA2503" w:rsidRPr="00355128">
        <w:rPr>
          <w:rFonts w:ascii="Calibri" w:hAnsi="Calibri" w:cs="Calibri"/>
          <w:sz w:val="22"/>
          <w:szCs w:val="22"/>
        </w:rPr>
        <w:t>CONTRATADA</w:t>
      </w:r>
      <w:r w:rsidR="002F476F">
        <w:rPr>
          <w:rFonts w:ascii="Calibri" w:hAnsi="Calibri" w:cs="Calibri"/>
          <w:bCs/>
          <w:sz w:val="22"/>
          <w:szCs w:val="22"/>
        </w:rPr>
        <w:t xml:space="preserve"> deverá emitir laudo técnico atestando o motivo e enviar à gestora do contrato, juntamente com o equipamento em questão;</w:t>
      </w:r>
    </w:p>
    <w:p w14:paraId="6386F386" w14:textId="77777777" w:rsidR="002F476F" w:rsidRDefault="002F476F" w:rsidP="00406785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4B395763" w14:textId="77777777" w:rsidR="006D266C" w:rsidRPr="00355128" w:rsidRDefault="00600B9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="006D266C">
        <w:rPr>
          <w:rFonts w:ascii="Calibri" w:hAnsi="Calibri" w:cs="Calibri"/>
          <w:bCs/>
          <w:sz w:val="22"/>
          <w:szCs w:val="22"/>
        </w:rPr>
        <w:t>)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 </w:t>
      </w:r>
      <w:r w:rsidR="006D266C" w:rsidRPr="00355128">
        <w:rPr>
          <w:rFonts w:ascii="Calibri" w:hAnsi="Calibri" w:cs="Calibri"/>
          <w:sz w:val="22"/>
          <w:szCs w:val="22"/>
        </w:rPr>
        <w:t xml:space="preserve">A </w:t>
      </w:r>
      <w:r w:rsidR="00AA2503" w:rsidRPr="00355128">
        <w:rPr>
          <w:rFonts w:ascii="Calibri" w:hAnsi="Calibri" w:cs="Calibri"/>
          <w:sz w:val="22"/>
          <w:szCs w:val="22"/>
        </w:rPr>
        <w:t>CONTRATADA</w:t>
      </w:r>
      <w:r w:rsidR="006D266C" w:rsidRPr="00355128">
        <w:rPr>
          <w:rFonts w:ascii="Calibri" w:hAnsi="Calibri" w:cs="Calibri"/>
          <w:sz w:val="22"/>
          <w:szCs w:val="22"/>
        </w:rPr>
        <w:t xml:space="preserve"> assumirá total responsabilidade pela perfeita execução dos serviços, com estrita observância a qualidade d</w:t>
      </w:r>
      <w:r w:rsidR="00406785">
        <w:rPr>
          <w:rFonts w:ascii="Calibri" w:hAnsi="Calibri" w:cs="Calibri"/>
          <w:sz w:val="22"/>
          <w:szCs w:val="22"/>
        </w:rPr>
        <w:t xml:space="preserve">as ferramentas </w:t>
      </w:r>
      <w:r w:rsidR="00A06018">
        <w:rPr>
          <w:rFonts w:ascii="Calibri" w:hAnsi="Calibri" w:cs="Calibri"/>
          <w:sz w:val="22"/>
          <w:szCs w:val="22"/>
        </w:rPr>
        <w:t xml:space="preserve">e da mão-de-obra </w:t>
      </w:r>
      <w:r w:rsidR="00406785">
        <w:rPr>
          <w:rFonts w:ascii="Calibri" w:hAnsi="Calibri" w:cs="Calibri"/>
          <w:sz w:val="22"/>
          <w:szCs w:val="22"/>
        </w:rPr>
        <w:t>utilizadas</w:t>
      </w:r>
      <w:r w:rsidR="006D266C" w:rsidRPr="00355128">
        <w:rPr>
          <w:rFonts w:ascii="Calibri" w:hAnsi="Calibri" w:cs="Calibri"/>
          <w:sz w:val="22"/>
          <w:szCs w:val="22"/>
        </w:rPr>
        <w:t>;</w:t>
      </w:r>
    </w:p>
    <w:p w14:paraId="71DA4688" w14:textId="77777777" w:rsidR="006D266C" w:rsidRPr="00355128" w:rsidRDefault="006D266C" w:rsidP="006F2769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22"/>
          <w:szCs w:val="22"/>
        </w:rPr>
      </w:pPr>
    </w:p>
    <w:p w14:paraId="5DD0B9E1" w14:textId="77777777" w:rsidR="006D266C" w:rsidRPr="00355128" w:rsidRDefault="00600B9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</w:t>
      </w:r>
      <w:r w:rsidR="006D266C">
        <w:rPr>
          <w:rFonts w:ascii="Calibri" w:hAnsi="Calibri" w:cs="Calibri"/>
          <w:bCs/>
          <w:sz w:val="22"/>
          <w:szCs w:val="22"/>
        </w:rPr>
        <w:t xml:space="preserve">) </w:t>
      </w:r>
      <w:r w:rsidR="006D266C" w:rsidRPr="00355128">
        <w:rPr>
          <w:rFonts w:ascii="Calibri" w:hAnsi="Calibri" w:cs="Calibri"/>
          <w:sz w:val="22"/>
          <w:szCs w:val="22"/>
        </w:rPr>
        <w:t>A</w:t>
      </w:r>
      <w:r w:rsidR="00AA2503" w:rsidRPr="00355128">
        <w:rPr>
          <w:rFonts w:ascii="Calibri" w:hAnsi="Calibri" w:cs="Calibri"/>
          <w:sz w:val="22"/>
          <w:szCs w:val="22"/>
        </w:rPr>
        <w:t xml:space="preserve"> CONTRATADA </w:t>
      </w:r>
      <w:r w:rsidR="006D266C" w:rsidRPr="00355128">
        <w:rPr>
          <w:rFonts w:ascii="Calibri" w:hAnsi="Calibri" w:cs="Calibri"/>
          <w:sz w:val="22"/>
          <w:szCs w:val="22"/>
        </w:rPr>
        <w:t>assumirá total responsabilidade por todos os danos eventualmente causados a pessoas e ao patrimônio da Prefeitura Municipal, quando comprovadamente tenha ocorrido por negligência e/ou inabilidade de seus funcionários, esta promoverá a quem de direito o ressarcimento dos danos, quando da execução dos serviços;</w:t>
      </w:r>
    </w:p>
    <w:p w14:paraId="2B77CAED" w14:textId="77777777" w:rsidR="006D266C" w:rsidRDefault="006D266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2DB0A5F0" w14:textId="77777777" w:rsidR="006D266C" w:rsidRPr="00355128" w:rsidRDefault="00600B9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6D266C">
        <w:rPr>
          <w:rFonts w:ascii="Calibri" w:hAnsi="Calibri" w:cs="Calibri"/>
          <w:sz w:val="22"/>
          <w:szCs w:val="22"/>
        </w:rPr>
        <w:t>)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 </w:t>
      </w:r>
      <w:r w:rsidR="006D266C" w:rsidRPr="00355128">
        <w:rPr>
          <w:rFonts w:ascii="Calibri" w:hAnsi="Calibri" w:cs="Calibri"/>
          <w:sz w:val="22"/>
          <w:szCs w:val="22"/>
        </w:rPr>
        <w:t>A Contratada assumirá total responsabilidade pela execução e cumprimento dos prazos e garantias do Contrato;</w:t>
      </w:r>
    </w:p>
    <w:p w14:paraId="6CDAB8BC" w14:textId="77777777" w:rsidR="006D266C" w:rsidRPr="00355128" w:rsidRDefault="006D266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1DEDE841" w14:textId="77777777" w:rsidR="006D266C" w:rsidRPr="00355128" w:rsidRDefault="00600B9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="006D266C">
        <w:rPr>
          <w:rFonts w:ascii="Calibri" w:hAnsi="Calibri" w:cs="Calibri"/>
          <w:bCs/>
          <w:sz w:val="22"/>
          <w:szCs w:val="22"/>
        </w:rPr>
        <w:t>)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 </w:t>
      </w:r>
      <w:r w:rsidR="006D266C" w:rsidRPr="00355128">
        <w:rPr>
          <w:rFonts w:ascii="Calibri" w:hAnsi="Calibri" w:cs="Calibri"/>
          <w:sz w:val="22"/>
          <w:szCs w:val="22"/>
        </w:rPr>
        <w:t xml:space="preserve">A aprovação/aceitação dos serviços, por parte do Setor responsável pela gestão do Contrato, não exime 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a Contratada </w:t>
      </w:r>
      <w:r w:rsidR="006D266C" w:rsidRPr="00355128">
        <w:rPr>
          <w:rFonts w:ascii="Calibri" w:hAnsi="Calibri" w:cs="Calibri"/>
          <w:sz w:val="22"/>
          <w:szCs w:val="22"/>
        </w:rPr>
        <w:t xml:space="preserve">de quaisquer das responsabilidades estipuladas em contrato, devendo a mesma </w:t>
      </w:r>
      <w:r w:rsidR="006D266C" w:rsidRPr="00355128">
        <w:rPr>
          <w:rFonts w:ascii="Calibri" w:hAnsi="Calibri" w:cs="Calibri"/>
          <w:bCs/>
          <w:sz w:val="22"/>
          <w:szCs w:val="22"/>
        </w:rPr>
        <w:lastRenderedPageBreak/>
        <w:t>(</w:t>
      </w:r>
      <w:r w:rsidR="00AA2503" w:rsidRPr="00355128">
        <w:rPr>
          <w:rFonts w:ascii="Calibri" w:hAnsi="Calibri" w:cs="Calibri"/>
          <w:bCs/>
          <w:sz w:val="22"/>
          <w:szCs w:val="22"/>
        </w:rPr>
        <w:t>CONTRATADA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) </w:t>
      </w:r>
      <w:r w:rsidR="006D266C" w:rsidRPr="00355128">
        <w:rPr>
          <w:rFonts w:ascii="Calibri" w:hAnsi="Calibri" w:cs="Calibri"/>
          <w:sz w:val="22"/>
          <w:szCs w:val="22"/>
        </w:rPr>
        <w:t xml:space="preserve">corrigir falhas, num prazo máximo de 24 (vinte e quatro) horas, sem que tal fato represente ou importe em ônus para </w:t>
      </w:r>
      <w:r w:rsidR="006D266C" w:rsidRPr="00355128">
        <w:rPr>
          <w:rFonts w:ascii="Calibri" w:hAnsi="Calibri" w:cs="Calibri"/>
          <w:bCs/>
          <w:sz w:val="22"/>
          <w:szCs w:val="22"/>
        </w:rPr>
        <w:t>a C</w:t>
      </w:r>
      <w:r w:rsidR="00AA2503" w:rsidRPr="00355128">
        <w:rPr>
          <w:rFonts w:ascii="Calibri" w:hAnsi="Calibri" w:cs="Calibri"/>
          <w:bCs/>
          <w:sz w:val="22"/>
          <w:szCs w:val="22"/>
        </w:rPr>
        <w:t>ONTRATANTE</w:t>
      </w:r>
      <w:r w:rsidR="006D266C" w:rsidRPr="00355128">
        <w:rPr>
          <w:rFonts w:ascii="Calibri" w:hAnsi="Calibri" w:cs="Calibri"/>
          <w:bCs/>
          <w:sz w:val="22"/>
          <w:szCs w:val="22"/>
        </w:rPr>
        <w:t>;</w:t>
      </w:r>
    </w:p>
    <w:p w14:paraId="4AF3C514" w14:textId="77777777" w:rsidR="006D266C" w:rsidRPr="00355128" w:rsidRDefault="006D266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</w:p>
    <w:p w14:paraId="04DC6457" w14:textId="77777777" w:rsidR="006D266C" w:rsidRPr="00355128" w:rsidRDefault="00600B9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6D266C">
        <w:rPr>
          <w:rFonts w:ascii="Calibri" w:hAnsi="Calibri" w:cs="Calibri"/>
          <w:bCs/>
          <w:sz w:val="22"/>
          <w:szCs w:val="22"/>
        </w:rPr>
        <w:t>)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 </w:t>
      </w:r>
      <w:r w:rsidR="006D266C" w:rsidRPr="00355128">
        <w:rPr>
          <w:rFonts w:ascii="Calibri" w:hAnsi="Calibri" w:cs="Calibri"/>
          <w:sz w:val="22"/>
          <w:szCs w:val="22"/>
        </w:rPr>
        <w:t>A Solicitação de serviços vinculados ao contrato dar-se-á sempre por escrito, assinada pel</w:t>
      </w:r>
      <w:r w:rsidR="00EA32A6">
        <w:rPr>
          <w:rFonts w:ascii="Calibri" w:hAnsi="Calibri" w:cs="Calibri"/>
          <w:sz w:val="22"/>
          <w:szCs w:val="22"/>
        </w:rPr>
        <w:t>a</w:t>
      </w:r>
      <w:r w:rsidR="006D266C" w:rsidRPr="00355128">
        <w:rPr>
          <w:rFonts w:ascii="Calibri" w:hAnsi="Calibri" w:cs="Calibri"/>
          <w:sz w:val="22"/>
          <w:szCs w:val="22"/>
        </w:rPr>
        <w:t xml:space="preserve"> </w:t>
      </w:r>
      <w:r w:rsidR="00EA32A6">
        <w:rPr>
          <w:rFonts w:ascii="Calibri" w:hAnsi="Calibri" w:cs="Calibri"/>
          <w:sz w:val="22"/>
          <w:szCs w:val="22"/>
        </w:rPr>
        <w:t>g</w:t>
      </w:r>
      <w:r w:rsidR="006D266C" w:rsidRPr="00355128">
        <w:rPr>
          <w:rFonts w:ascii="Calibri" w:hAnsi="Calibri" w:cs="Calibri"/>
          <w:sz w:val="22"/>
          <w:szCs w:val="22"/>
        </w:rPr>
        <w:t>estor</w:t>
      </w:r>
      <w:r w:rsidR="00EA32A6">
        <w:rPr>
          <w:rFonts w:ascii="Calibri" w:hAnsi="Calibri" w:cs="Calibri"/>
          <w:sz w:val="22"/>
          <w:szCs w:val="22"/>
        </w:rPr>
        <w:t>a,</w:t>
      </w:r>
      <w:r w:rsidR="006D266C" w:rsidRPr="00355128">
        <w:rPr>
          <w:rFonts w:ascii="Calibri" w:hAnsi="Calibri" w:cs="Calibri"/>
          <w:sz w:val="22"/>
          <w:szCs w:val="22"/>
        </w:rPr>
        <w:t xml:space="preserve"> ou</w:t>
      </w:r>
      <w:r w:rsidR="00EA32A6">
        <w:rPr>
          <w:rFonts w:ascii="Calibri" w:hAnsi="Calibri" w:cs="Calibri"/>
          <w:sz w:val="22"/>
          <w:szCs w:val="22"/>
        </w:rPr>
        <w:t xml:space="preserve"> pela Coordenadora Municipal da Saúde e enviado para a CONTRATA por e-mail</w:t>
      </w:r>
      <w:r w:rsidR="006D266C" w:rsidRPr="00355128">
        <w:rPr>
          <w:rFonts w:ascii="Calibri" w:hAnsi="Calibri" w:cs="Calibri"/>
          <w:sz w:val="22"/>
          <w:szCs w:val="22"/>
        </w:rPr>
        <w:t>;</w:t>
      </w:r>
    </w:p>
    <w:p w14:paraId="16020971" w14:textId="77777777" w:rsidR="006D266C" w:rsidRPr="00355128" w:rsidRDefault="006D266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6730F17D" w14:textId="77777777" w:rsidR="006D266C" w:rsidRPr="00355128" w:rsidRDefault="00600B9C" w:rsidP="00447B1F">
      <w:pPr>
        <w:autoSpaceDE w:val="0"/>
        <w:autoSpaceDN w:val="0"/>
        <w:adjustRightInd w:val="0"/>
        <w:ind w:left="-426" w:right="14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="006D266C">
        <w:rPr>
          <w:rFonts w:ascii="Calibri" w:hAnsi="Calibri" w:cs="Calibri"/>
          <w:bCs/>
          <w:sz w:val="22"/>
          <w:szCs w:val="22"/>
        </w:rPr>
        <w:t>)</w:t>
      </w:r>
      <w:r w:rsidR="006D266C" w:rsidRPr="00355128">
        <w:rPr>
          <w:rFonts w:ascii="Calibri" w:hAnsi="Calibri" w:cs="Calibri"/>
          <w:bCs/>
          <w:sz w:val="22"/>
          <w:szCs w:val="22"/>
        </w:rPr>
        <w:t xml:space="preserve"> A Contratada é responsável por seus funcionários quando </w:t>
      </w:r>
      <w:r w:rsidR="006D266C" w:rsidRPr="00355128">
        <w:rPr>
          <w:rFonts w:ascii="Calibri" w:hAnsi="Calibri" w:cs="Calibri"/>
          <w:sz w:val="22"/>
          <w:szCs w:val="22"/>
        </w:rPr>
        <w:t>em serviço nos Edifícios da Contratante, devendo estes estar usando todos os equipamentos de segurança recomendados por normas de entidades credenciadas para estes tipos de serviços</w:t>
      </w:r>
      <w:r w:rsidR="006D266C" w:rsidRPr="00355128">
        <w:rPr>
          <w:rFonts w:ascii="Calibri" w:hAnsi="Calibri" w:cs="Calibri"/>
          <w:bCs/>
          <w:sz w:val="22"/>
          <w:szCs w:val="22"/>
        </w:rPr>
        <w:t>;</w:t>
      </w:r>
    </w:p>
    <w:p w14:paraId="5BAD4683" w14:textId="77777777" w:rsidR="00F4299A" w:rsidRPr="00355128" w:rsidRDefault="00F4299A" w:rsidP="00447B1F">
      <w:pPr>
        <w:ind w:left="-426" w:right="141" w:hanging="284"/>
        <w:jc w:val="both"/>
        <w:rPr>
          <w:rFonts w:ascii="Calibri" w:hAnsi="Calibri" w:cs="Calibri"/>
          <w:sz w:val="22"/>
          <w:szCs w:val="22"/>
        </w:rPr>
      </w:pPr>
    </w:p>
    <w:p w14:paraId="21770455" w14:textId="77777777" w:rsidR="006D266C" w:rsidRDefault="00600B9C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6D266C">
        <w:rPr>
          <w:rFonts w:ascii="Calibri" w:hAnsi="Calibri" w:cs="Calibri"/>
          <w:sz w:val="22"/>
          <w:szCs w:val="22"/>
        </w:rPr>
        <w:t>)</w:t>
      </w:r>
      <w:r w:rsidR="006D266C" w:rsidRPr="00355128">
        <w:rPr>
          <w:rFonts w:ascii="Calibri" w:hAnsi="Calibri" w:cs="Calibri"/>
          <w:sz w:val="22"/>
          <w:szCs w:val="22"/>
        </w:rPr>
        <w:t xml:space="preserve"> Todos os materiais e complementos a serem efetivamente utilizados para </w:t>
      </w:r>
      <w:r w:rsidR="00F4299A">
        <w:rPr>
          <w:rFonts w:ascii="Calibri" w:hAnsi="Calibri" w:cs="Calibri"/>
          <w:sz w:val="22"/>
          <w:szCs w:val="22"/>
        </w:rPr>
        <w:t>a execução dos serviços</w:t>
      </w:r>
      <w:r w:rsidR="006D266C" w:rsidRPr="00355128">
        <w:rPr>
          <w:rFonts w:ascii="Calibri" w:hAnsi="Calibri" w:cs="Calibri"/>
          <w:sz w:val="22"/>
          <w:szCs w:val="22"/>
        </w:rPr>
        <w:t xml:space="preserve"> serão de competência exclusiva da CONTRATADA;</w:t>
      </w:r>
    </w:p>
    <w:p w14:paraId="6DEDE434" w14:textId="77777777" w:rsidR="00EA32A6" w:rsidRDefault="00EA32A6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5A5888FD" w14:textId="77777777" w:rsidR="00EA32A6" w:rsidRDefault="00600B9C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A32A6">
        <w:rPr>
          <w:rFonts w:ascii="Calibri" w:hAnsi="Calibri" w:cs="Calibri"/>
          <w:sz w:val="22"/>
          <w:szCs w:val="22"/>
        </w:rPr>
        <w:t>) Caso haja necessidade de troca de peça</w:t>
      </w:r>
      <w:r w:rsidR="002A694B">
        <w:rPr>
          <w:rFonts w:ascii="Calibri" w:hAnsi="Calibri" w:cs="Calibri"/>
          <w:sz w:val="22"/>
          <w:szCs w:val="22"/>
        </w:rPr>
        <w:t>(</w:t>
      </w:r>
      <w:r w:rsidR="00EA32A6">
        <w:rPr>
          <w:rFonts w:ascii="Calibri" w:hAnsi="Calibri" w:cs="Calibri"/>
          <w:sz w:val="22"/>
          <w:szCs w:val="22"/>
        </w:rPr>
        <w:t>s</w:t>
      </w:r>
      <w:r w:rsidR="002A694B">
        <w:rPr>
          <w:rFonts w:ascii="Calibri" w:hAnsi="Calibri" w:cs="Calibri"/>
          <w:sz w:val="22"/>
          <w:szCs w:val="22"/>
        </w:rPr>
        <w:t>)</w:t>
      </w:r>
      <w:r w:rsidR="00EA32A6">
        <w:rPr>
          <w:rFonts w:ascii="Calibri" w:hAnsi="Calibri" w:cs="Calibri"/>
          <w:sz w:val="22"/>
          <w:szCs w:val="22"/>
        </w:rPr>
        <w:t xml:space="preserve"> para resolução do problema no equipamento, a CONTRATADA deverá comunicar a CONTRATANTE por escrito</w:t>
      </w:r>
      <w:r w:rsidR="002A694B">
        <w:rPr>
          <w:rFonts w:ascii="Calibri" w:hAnsi="Calibri" w:cs="Calibri"/>
          <w:sz w:val="22"/>
          <w:szCs w:val="22"/>
        </w:rPr>
        <w:t>, discriminando as características específicas da(s) peça(s)</w:t>
      </w:r>
      <w:r w:rsidR="00EA32A6">
        <w:rPr>
          <w:rFonts w:ascii="Calibri" w:hAnsi="Calibri" w:cs="Calibri"/>
          <w:sz w:val="22"/>
          <w:szCs w:val="22"/>
        </w:rPr>
        <w:t>, para que a municipalidade realize a compra do(s) item(s) necessário(s), nas formas da lei.</w:t>
      </w:r>
    </w:p>
    <w:p w14:paraId="118C338B" w14:textId="77777777" w:rsidR="002A694B" w:rsidRDefault="002A694B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4AA228F9" w14:textId="77777777" w:rsidR="00A06018" w:rsidRDefault="00600B9C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</w:t>
      </w:r>
      <w:r w:rsidR="002A694B">
        <w:rPr>
          <w:rFonts w:ascii="Calibri" w:hAnsi="Calibri" w:cs="Calibri"/>
          <w:sz w:val="22"/>
          <w:szCs w:val="22"/>
        </w:rPr>
        <w:t xml:space="preserve">) Após efetivação da compra da(s) peça(s) necessária(s) para conclusão do conserto do equipamento, a empresa será comunicada para retorno e finalização da manutenção corretiva, sendo a segunda visita vinculada à primeira onde fora verificado a troca de peça(s), ficando claro que </w:t>
      </w:r>
      <w:r w:rsidR="00A06018">
        <w:rPr>
          <w:rFonts w:ascii="Calibri" w:hAnsi="Calibri" w:cs="Calibri"/>
          <w:sz w:val="22"/>
          <w:szCs w:val="22"/>
        </w:rPr>
        <w:t>será liquidado apenas 01 (uma) manutenção preventiva/corretiva neste processo.</w:t>
      </w:r>
    </w:p>
    <w:p w14:paraId="4A0AAB41" w14:textId="77777777" w:rsidR="00A06018" w:rsidRDefault="00A06018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1658AB71" w14:textId="77777777" w:rsidR="002A694B" w:rsidRDefault="00600B9C" w:rsidP="00AA2503">
      <w:pPr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A06018">
        <w:rPr>
          <w:rFonts w:ascii="Calibri" w:hAnsi="Calibri" w:cs="Calibri"/>
          <w:sz w:val="22"/>
          <w:szCs w:val="22"/>
        </w:rPr>
        <w:t>) Caso a verificação de troca de peça(s) para resolução do problema no equipamento dar-se-á com o equipamento na sede da CONTRATADA, a municipalidade enviará a(s) peça(s) via correio.</w:t>
      </w:r>
    </w:p>
    <w:p w14:paraId="62B5C4D2" w14:textId="77777777" w:rsidR="00AA2503" w:rsidRDefault="00AA2503" w:rsidP="00AA2503">
      <w:pPr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724CA406" w14:textId="693D9EE1" w:rsidR="00AA2503" w:rsidRDefault="00600B9C" w:rsidP="00AA2503">
      <w:pPr>
        <w:ind w:left="-426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AA2503">
        <w:rPr>
          <w:rFonts w:ascii="Calibri" w:hAnsi="Calibri" w:cs="Calibri"/>
          <w:sz w:val="22"/>
          <w:szCs w:val="22"/>
        </w:rPr>
        <w:t>) A peça estragada/deteriorada que fora trocada, deverá ser entregue à CONTRATANTE.</w:t>
      </w:r>
    </w:p>
    <w:p w14:paraId="013D5E10" w14:textId="77777777" w:rsidR="00EA32A6" w:rsidRDefault="00EA32A6" w:rsidP="00447B1F">
      <w:pPr>
        <w:ind w:left="-426" w:right="141"/>
        <w:jc w:val="both"/>
        <w:rPr>
          <w:rFonts w:ascii="Calibri" w:hAnsi="Calibri" w:cs="Calibri"/>
          <w:sz w:val="22"/>
          <w:szCs w:val="22"/>
        </w:rPr>
      </w:pPr>
    </w:p>
    <w:p w14:paraId="2A4E443C" w14:textId="77777777" w:rsidR="004C5273" w:rsidRPr="001633AF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1633AF">
        <w:rPr>
          <w:rFonts w:ascii="Calibri" w:hAnsi="Calibri" w:cs="Arial"/>
          <w:b/>
          <w:color w:val="000000"/>
          <w:sz w:val="22"/>
          <w:szCs w:val="22"/>
        </w:rPr>
        <w:t>CLÁUSULA SEXTA - PRAZO E EXECUÇÃO DE ENTREGA DO OBJETO</w:t>
      </w:r>
    </w:p>
    <w:p w14:paraId="179C8306" w14:textId="77777777" w:rsidR="004C5273" w:rsidRPr="001633AF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A5B3842" w14:textId="77777777" w:rsidR="006D266C" w:rsidRPr="00355128" w:rsidRDefault="00D6689F" w:rsidP="00447B1F">
      <w:pPr>
        <w:ind w:left="-426" w:right="141"/>
        <w:jc w:val="both"/>
        <w:rPr>
          <w:rFonts w:ascii="Calibri" w:hAnsi="Calibri" w:cs="Calibri"/>
          <w:color w:val="000000"/>
          <w:sz w:val="22"/>
          <w:szCs w:val="22"/>
        </w:rPr>
      </w:pPr>
      <w:r w:rsidRPr="001633AF">
        <w:rPr>
          <w:rFonts w:ascii="Calibri" w:hAnsi="Calibri" w:cs="Arial"/>
          <w:sz w:val="22"/>
          <w:szCs w:val="22"/>
        </w:rPr>
        <w:t xml:space="preserve">a) </w:t>
      </w:r>
      <w:r w:rsidR="006D266C" w:rsidRPr="00355128">
        <w:rPr>
          <w:rFonts w:ascii="Calibri" w:hAnsi="Calibri" w:cs="Calibri"/>
          <w:color w:val="000000"/>
          <w:sz w:val="22"/>
          <w:szCs w:val="22"/>
        </w:rPr>
        <w:t>O presente Instrumento terá vigência de 12 (doze) meses a contar de sua assinatura, de ----/----/----- até -----/------/------, prorrogáveis por iguais períodos a critério da CONTRATANTE.</w:t>
      </w:r>
    </w:p>
    <w:p w14:paraId="488A3194" w14:textId="77777777" w:rsidR="00D6689F" w:rsidRPr="001633AF" w:rsidRDefault="00D6689F" w:rsidP="00447B1F">
      <w:pPr>
        <w:pStyle w:val="Lista5"/>
        <w:ind w:left="-426" w:right="141" w:firstLine="0"/>
        <w:jc w:val="both"/>
        <w:rPr>
          <w:rFonts w:ascii="Calibri" w:hAnsi="Calibri" w:cs="Arial"/>
          <w:sz w:val="22"/>
          <w:szCs w:val="22"/>
        </w:rPr>
      </w:pPr>
    </w:p>
    <w:p w14:paraId="789CC4A4" w14:textId="77777777" w:rsidR="00E8065F" w:rsidRPr="001633AF" w:rsidRDefault="009C2EA8" w:rsidP="00447B1F">
      <w:pPr>
        <w:ind w:left="-426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</w:t>
      </w:r>
      <w:r w:rsidR="00E8065F" w:rsidRPr="001633AF">
        <w:rPr>
          <w:rFonts w:ascii="Calibri" w:hAnsi="Calibri"/>
          <w:color w:val="000000"/>
          <w:sz w:val="22"/>
          <w:szCs w:val="22"/>
        </w:rPr>
        <w:t>) A CONTRATADA se obriga a executar o fornecimento do objeto, conforme consta na Cláusula Segunda, de acordo com as necessidades da CONTRATANTE, sem ônus adicional aos preços pactuados.</w:t>
      </w:r>
    </w:p>
    <w:p w14:paraId="3130CB87" w14:textId="77777777" w:rsidR="009F4858" w:rsidRPr="001633AF" w:rsidRDefault="009F4858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7FCCEF0" w14:textId="77777777" w:rsidR="004C5273" w:rsidRPr="001633AF" w:rsidRDefault="004C5273" w:rsidP="00447B1F">
      <w:pPr>
        <w:pStyle w:val="Ttulo8"/>
        <w:pBdr>
          <w:bottom w:val="single" w:sz="4" w:space="1" w:color="auto"/>
        </w:pBdr>
        <w:tabs>
          <w:tab w:val="left" w:pos="284"/>
        </w:tabs>
        <w:spacing w:before="0" w:after="0"/>
        <w:ind w:left="-426" w:right="141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1633AF">
        <w:rPr>
          <w:rFonts w:ascii="Calibri" w:hAnsi="Calibri" w:cs="Arial"/>
          <w:b/>
          <w:i w:val="0"/>
          <w:color w:val="000000"/>
          <w:sz w:val="22"/>
          <w:szCs w:val="22"/>
        </w:rPr>
        <w:t>CLÁUSULA SÉTIMA - PENALIDADES</w:t>
      </w:r>
    </w:p>
    <w:p w14:paraId="789B9F4E" w14:textId="77777777" w:rsidR="004C5273" w:rsidRPr="001633AF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53B768A" w14:textId="77777777" w:rsidR="004C5273" w:rsidRPr="001633AF" w:rsidRDefault="00B45472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1633AF"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1633AF">
        <w:rPr>
          <w:rFonts w:ascii="Calibri" w:hAnsi="Calibri" w:cs="Arial"/>
          <w:color w:val="000000"/>
          <w:sz w:val="22"/>
          <w:szCs w:val="22"/>
        </w:rPr>
        <w:t>Em caso de inadimplência contratual e o não fornecimento do objeto de acordo com o previsto na cláusula segunda nos prazos fixados, sujeitará a CONTRATADA à aplicação de multa e sanções de acordo com o abaixo estabelecido:</w:t>
      </w:r>
    </w:p>
    <w:p w14:paraId="553F41B5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76C891B8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 - No caso de não cumprimento do prazo de entrega do objeto constante na cláusula sexta, ficará a CONTRATADA, sujeita à multa de 0,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1% </w:t>
      </w:r>
      <w:r w:rsidR="00CE0164" w:rsidRPr="007A4ED2">
        <w:rPr>
          <w:rFonts w:ascii="Calibri" w:hAnsi="Calibri" w:cs="Calibri"/>
          <w:sz w:val="22"/>
          <w:szCs w:val="22"/>
        </w:rPr>
        <w:t xml:space="preserve">(um décimo por cento)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ao dia para </w:t>
      </w:r>
      <w:r w:rsidR="00CE0164" w:rsidRPr="007A4ED2">
        <w:rPr>
          <w:rFonts w:ascii="Calibri" w:hAnsi="Calibri" w:cs="Calibri"/>
          <w:sz w:val="22"/>
          <w:szCs w:val="22"/>
        </w:rPr>
        <w:t>atraso de até 30 (trinta) dias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e </w:t>
      </w:r>
      <w:r w:rsidR="00CE0164" w:rsidRPr="007A4ED2">
        <w:rPr>
          <w:rFonts w:ascii="Calibri" w:hAnsi="Calibri" w:cs="Calibri"/>
          <w:sz w:val="22"/>
          <w:szCs w:val="22"/>
        </w:rPr>
        <w:t>0,2% (dois décimos por cento) ao dia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 para </w:t>
      </w:r>
      <w:r w:rsidR="00CE0164" w:rsidRPr="007A4ED2">
        <w:rPr>
          <w:rFonts w:ascii="Calibri" w:hAnsi="Calibri" w:cs="Calibri"/>
          <w:sz w:val="22"/>
          <w:szCs w:val="22"/>
        </w:rPr>
        <w:t>atraso superior a 30 (trinta) dias</w:t>
      </w:r>
      <w:r w:rsidR="00CE0164">
        <w:rPr>
          <w:rFonts w:ascii="Calibri" w:hAnsi="Calibri" w:cs="Calibri"/>
          <w:sz w:val="22"/>
          <w:szCs w:val="22"/>
        </w:rPr>
        <w:t>,</w:t>
      </w:r>
      <w:r w:rsidR="00CE0164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calculada sobre o preço total do objeto.  </w:t>
      </w:r>
    </w:p>
    <w:p w14:paraId="078B3F4D" w14:textId="77777777" w:rsidR="009F4858" w:rsidRDefault="009F4858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04081F67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II - A CONTRATADA, ou na ordem, a que lhe suceder, estará sujeita às penalidades previstas nos Artigos 86 e 87 da Lei nº 8.666/93 de 21 de junho de 1.993, consolidada pela Lei Federal nº 8.883/94, em caso </w:t>
      </w:r>
      <w:r w:rsidRPr="00B45472">
        <w:rPr>
          <w:rFonts w:ascii="Calibri" w:hAnsi="Calibri" w:cs="Arial"/>
          <w:color w:val="000000"/>
          <w:sz w:val="22"/>
          <w:szCs w:val="22"/>
        </w:rPr>
        <w:lastRenderedPageBreak/>
        <w:t xml:space="preserve">de multa, esta corresponderá a 5% (cinco por cento) sobre o valor global estimado da contratação, a ser aplicada em caso de infringir qualquer das cláusulas contratuais celebradas e/ou proposta apresentada; </w:t>
      </w:r>
    </w:p>
    <w:p w14:paraId="46A96F42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6D1E23B2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III - As penalidades previstas nesta cláusula serão aplicadas sem prejuízo das cominações estabelecidas na Lei nº 8.666/93, de 21 de junho de 1.993, regida e consolidada pela Lei Federal nº 8.883/94 e demais atualizações;</w:t>
      </w:r>
    </w:p>
    <w:p w14:paraId="384C5302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63194A91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IV - A CONTRATANTE para garantir o fiel pagamento das multas, reserva-se o direito de reter o valor contra qualquer crédito gerado pela CONTRATADA, independentemente de qualquer notificação judicial ou extrajudicial.</w:t>
      </w:r>
    </w:p>
    <w:p w14:paraId="5C4E8A85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4C24F518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OITAVA - TRANSMISSÃO DE DOCUMENTOS</w:t>
      </w:r>
    </w:p>
    <w:p w14:paraId="40DB7F52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3FB05251" w14:textId="77777777" w:rsidR="004C5273" w:rsidRPr="00B45472" w:rsidRDefault="00B45472" w:rsidP="00447B1F">
      <w:pP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troca eventual de documentos e cartas entre a CONTRATANTE e a CONTRATADA será feita através de protocolo. Nenhuma outra forma será considerada como prova de entrega de documentos ou cartas.</w:t>
      </w:r>
    </w:p>
    <w:p w14:paraId="6A52CBFC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0"/>
        </w:rPr>
      </w:pPr>
    </w:p>
    <w:p w14:paraId="0568653B" w14:textId="77777777" w:rsidR="004C5273" w:rsidRPr="00B45472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NONA - RESCISÃO</w:t>
      </w:r>
    </w:p>
    <w:p w14:paraId="11004461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524BFCB4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PRIMEIRO - O presente Contrato poderá ser rescindido por ambas as partes de pleno direito, independente de qualquer notificação ou interpelação judicial ou extrajudicial, assim como, livre de qualquer ônus nos seguintes casos:</w:t>
      </w:r>
    </w:p>
    <w:p w14:paraId="482A5976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1BB6D611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a) Por dolo, culpa, simulação ou fraude na sua execução;</w:t>
      </w:r>
    </w:p>
    <w:p w14:paraId="503F079E" w14:textId="77777777" w:rsidR="009F4858" w:rsidRPr="00CD417C" w:rsidRDefault="009F4858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1D141024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b) Quando, pela reiteração de impugnações efetuadas pela CONTRATANTE, ficar evidenciado a incapacidade da CONTRATADA de executar o objeto do presente contrato, ou dar continuidade ao mesmo;</w:t>
      </w:r>
    </w:p>
    <w:p w14:paraId="25BC0374" w14:textId="77777777" w:rsidR="009F4858" w:rsidRPr="00CD417C" w:rsidRDefault="009F4858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38DD52D5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c) No caso de falência, concordata, liquidação ou dissolução judicial, ou extrajudicial, da CONTRATADA, ou ainda caso ocorra alteração em sua estrutura social, que prejudique ou impossibilitem a execução dos serviços contratados;</w:t>
      </w:r>
    </w:p>
    <w:p w14:paraId="1DBF791E" w14:textId="77777777" w:rsidR="009F4858" w:rsidRPr="00CD417C" w:rsidRDefault="009F4858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55962F2A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d) Nos demais fatos elencados n</w:t>
      </w:r>
      <w:r w:rsidR="009C59AD" w:rsidRPr="00B45472">
        <w:rPr>
          <w:rFonts w:ascii="Calibri" w:hAnsi="Calibri" w:cs="Arial"/>
          <w:color w:val="000000"/>
          <w:sz w:val="22"/>
          <w:szCs w:val="22"/>
        </w:rPr>
        <w:t>o artigo 78 e seguintes da Lei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Federal nº 8.666/93, consolidada pela Lei Federal nº 8.883/94.</w:t>
      </w:r>
    </w:p>
    <w:p w14:paraId="7D9C5218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71065BE0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SEGUNDO - A CONTRATADA reconhece os direitos da CONTRATANTE, em caso de rescisão administrativa prevista no artigo 77 da Lei Federal nº 8.666/93, consolidada pela Lei Federal nº 8.883/94 e demais atualizações.</w:t>
      </w:r>
    </w:p>
    <w:p w14:paraId="1BFF95A4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371C7265" w14:textId="77777777" w:rsidR="004C5273" w:rsidRPr="00B45472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TERCEIRO - Caso ocorra à rescisão, fica a parte provocadora, obrigada a comunicar a outra com antecedência mínima de 30 (trinta) dias.</w:t>
      </w:r>
    </w:p>
    <w:p w14:paraId="595D60E9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0"/>
        </w:rPr>
      </w:pPr>
    </w:p>
    <w:p w14:paraId="6E5BAAC6" w14:textId="77777777" w:rsidR="004C5273" w:rsidRPr="00CD417C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ALTERAÇÃO</w:t>
      </w:r>
    </w:p>
    <w:p w14:paraId="4DB36FDB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77D6FD32" w14:textId="77777777" w:rsidR="004C5273" w:rsidRPr="00B45472" w:rsidRDefault="00CD417C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Alteração de qualquer das disposições estabelecidas neste Contrato, somente se reputará válida se tomadas expressamente </w:t>
      </w:r>
      <w:smartTag w:uri="urn:schemas-microsoft-com:office:smarttags" w:element="PersonName">
        <w:smartTagPr>
          <w:attr w:name="ProductID" w:val="em Instrumento Aditivo"/>
        </w:smartTagPr>
        <w:r w:rsidR="004C5273" w:rsidRPr="00B45472">
          <w:rPr>
            <w:rFonts w:ascii="Calibri" w:hAnsi="Calibri" w:cs="Arial"/>
            <w:color w:val="000000"/>
            <w:sz w:val="22"/>
            <w:szCs w:val="22"/>
          </w:rPr>
          <w:t>em Instrumento Aditivo</w:t>
        </w:r>
      </w:smartTag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, que ao presente se aderirá, passando a dele fazer parte, exceto o previsto na Cláusula Segunda, </w:t>
      </w:r>
      <w:r w:rsidR="00EA37CA">
        <w:rPr>
          <w:rFonts w:ascii="Calibri" w:hAnsi="Calibri" w:cs="Arial"/>
          <w:color w:val="000000"/>
          <w:sz w:val="22"/>
          <w:szCs w:val="22"/>
        </w:rPr>
        <w:t>item “d”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.</w:t>
      </w:r>
    </w:p>
    <w:p w14:paraId="0DBC62CD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0F26FADD" w14:textId="77777777" w:rsidR="004C5273" w:rsidRPr="00CD417C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PRIMEIRA - LEGISLAÇÃO APLICÁVEL</w:t>
      </w:r>
    </w:p>
    <w:p w14:paraId="6572A016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797467D8" w14:textId="77777777" w:rsidR="004C5273" w:rsidRPr="00B45472" w:rsidRDefault="00CD417C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O presente Contrato rege-se pelas disposições expressas na Lei nº 10.520, DE 17 de julho de 2002, Decreto Municipal nº 040/2006 de 06 de abril de 2006, aplicando subsidiriamente, no que couberem, as disposições da Lei Federal nº 8.666/93 de 21 de junho de 1.993, regida e consolidada pela Lei Federal nº 8.883/94 e demais atualizações</w:t>
      </w:r>
      <w:r w:rsidR="001633AF">
        <w:rPr>
          <w:rFonts w:ascii="Calibri" w:hAnsi="Calibri" w:cs="Arial"/>
          <w:color w:val="000000"/>
          <w:sz w:val="22"/>
          <w:szCs w:val="22"/>
        </w:rPr>
        <w:t>.</w:t>
      </w:r>
    </w:p>
    <w:p w14:paraId="01C0D357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5D786C79" w14:textId="77777777" w:rsidR="004C5273" w:rsidRPr="00CD417C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SEGUNDA </w:t>
      </w:r>
      <w:r w:rsidR="00D41E55" w:rsidRPr="00CD417C">
        <w:rPr>
          <w:rFonts w:ascii="Calibri" w:hAnsi="Calibri" w:cs="Arial"/>
          <w:b/>
          <w:color w:val="000000"/>
          <w:sz w:val="22"/>
          <w:szCs w:val="22"/>
        </w:rPr>
        <w:t>-</w:t>
      </w: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 CONDIÇÕES GERAIS</w:t>
      </w:r>
    </w:p>
    <w:p w14:paraId="6FE63CD1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6EB80D1E" w14:textId="77777777" w:rsidR="004C5273" w:rsidRPr="00B45472" w:rsidRDefault="00CD417C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Todos os encargos sociais e trabalhistas, bem como tributos de qualquer espécie, que venham a ser devidos em decorrência do presente, correrão por conta da CONTRATADA.</w:t>
      </w:r>
    </w:p>
    <w:p w14:paraId="25DC2705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0"/>
        </w:rPr>
      </w:pPr>
    </w:p>
    <w:p w14:paraId="09D1ACAF" w14:textId="77777777" w:rsidR="004C5273" w:rsidRPr="00CD417C" w:rsidRDefault="00E336F8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</w:t>
      </w:r>
      <w:r w:rsidR="004C5273" w:rsidRPr="00CD417C">
        <w:rPr>
          <w:rFonts w:ascii="Calibri" w:hAnsi="Calibri" w:cs="Arial"/>
          <w:b/>
          <w:color w:val="000000"/>
          <w:sz w:val="22"/>
          <w:szCs w:val="22"/>
        </w:rPr>
        <w:t>TERCEIRA - CASOS OMISSOS</w:t>
      </w:r>
    </w:p>
    <w:p w14:paraId="4BDA5C16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130B9FC5" w14:textId="77777777" w:rsidR="004C5273" w:rsidRPr="00B45472" w:rsidRDefault="00CD417C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Os casos omissos serão resolvidos à luz da Lei Federal nº 10.520, de 17 de julho de 2002, Decreto Municipal nº 040/2006, de 06 de abril de 2006, aplicando subsidiariamente, no que couberem, as disposições da Lei Federal nº 8.666/93 de 21 de junho de 1.993, regida e consolidada pela Lei Federal nº 8.883/94 e demais atualizações, recorrendo à analogia, aos costumes e aos princípios gerais de direito.</w:t>
      </w:r>
    </w:p>
    <w:p w14:paraId="3FFD11FF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6AA83DC6" w14:textId="77777777" w:rsidR="004C5273" w:rsidRPr="00CD417C" w:rsidRDefault="004C5273" w:rsidP="00447B1F">
      <w:pPr>
        <w:pBdr>
          <w:bottom w:val="single" w:sz="4" w:space="1" w:color="auto"/>
        </w:pBdr>
        <w:ind w:left="-426" w:right="141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QUARTA - FORO</w:t>
      </w:r>
    </w:p>
    <w:p w14:paraId="5356C279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b/>
          <w:color w:val="000000"/>
          <w:sz w:val="20"/>
        </w:rPr>
      </w:pPr>
    </w:p>
    <w:p w14:paraId="426F8B3A" w14:textId="77777777" w:rsidR="004C5273" w:rsidRPr="00B45472" w:rsidRDefault="00CD417C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Fica eleito o Foro da Comarca de Taquarituba, Estado de São Paulo, como competente para dirimir quaisquer questões do presente Contrato, respondendo a parte vencida por todos os ônus decorrentes da demanda.</w:t>
      </w:r>
    </w:p>
    <w:p w14:paraId="4C3CFFCB" w14:textId="77777777" w:rsidR="004C5273" w:rsidRPr="00CD417C" w:rsidRDefault="004C5273" w:rsidP="00447B1F">
      <w:pPr>
        <w:ind w:left="-426" w:right="141"/>
        <w:jc w:val="both"/>
        <w:rPr>
          <w:rFonts w:ascii="Calibri" w:hAnsi="Calibri" w:cs="Arial"/>
          <w:color w:val="000000"/>
          <w:sz w:val="20"/>
        </w:rPr>
      </w:pPr>
    </w:p>
    <w:p w14:paraId="5B2DF2C6" w14:textId="77777777" w:rsidR="004C5273" w:rsidRPr="00B45472" w:rsidRDefault="00CD417C" w:rsidP="00447B1F">
      <w:pPr>
        <w:ind w:left="-426" w:right="14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 por estarem justos e contratados, assinam o presente, por si e seus sucessores, em 03 (três) vias iguais e rubricadas para todos os fins de direito, na presença das testemunhas abaixo arroladas.</w:t>
      </w:r>
    </w:p>
    <w:p w14:paraId="0CC78294" w14:textId="77777777" w:rsidR="009F4858" w:rsidRPr="00B45472" w:rsidRDefault="009F4858" w:rsidP="00447B1F">
      <w:pPr>
        <w:ind w:left="-426" w:right="141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5CE929C7" w14:textId="77777777" w:rsidR="004C5273" w:rsidRPr="00B45472" w:rsidRDefault="004C5273" w:rsidP="00447B1F">
      <w:pPr>
        <w:ind w:left="-426" w:right="141"/>
        <w:jc w:val="center"/>
        <w:rPr>
          <w:rFonts w:ascii="Calibri" w:hAnsi="Calibri"/>
          <w:color w:val="000000"/>
          <w:sz w:val="22"/>
          <w:szCs w:val="22"/>
          <w:lang w:val="es-ES_tradnl"/>
        </w:rPr>
      </w:pP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Taquari</w:t>
      </w:r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 xml:space="preserve">tuba (SP), </w:t>
      </w:r>
      <w:proofErr w:type="spellStart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>xx</w:t>
      </w:r>
      <w:proofErr w:type="spellEnd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 </w:t>
      </w:r>
      <w:proofErr w:type="spellStart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>xxxxxxx</w:t>
      </w:r>
      <w:proofErr w:type="spellEnd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 20</w:t>
      </w:r>
      <w:r w:rsidR="00A0456D" w:rsidRPr="00B45472">
        <w:rPr>
          <w:rFonts w:ascii="Calibri" w:hAnsi="Calibri" w:cs="Arial"/>
          <w:color w:val="000000"/>
          <w:sz w:val="22"/>
          <w:szCs w:val="22"/>
          <w:lang w:val="es-ES_tradnl"/>
        </w:rPr>
        <w:t>2</w:t>
      </w:r>
      <w:r w:rsidR="006D266C">
        <w:rPr>
          <w:rFonts w:ascii="Calibri" w:hAnsi="Calibri" w:cs="Arial"/>
          <w:color w:val="000000"/>
          <w:sz w:val="22"/>
          <w:szCs w:val="22"/>
          <w:lang w:val="es-ES_tradnl"/>
        </w:rPr>
        <w:t>3</w:t>
      </w: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  <w:r w:rsidRPr="00B45472">
        <w:rPr>
          <w:rFonts w:ascii="Calibri" w:hAnsi="Calibri"/>
          <w:color w:val="000000"/>
          <w:sz w:val="22"/>
          <w:szCs w:val="22"/>
          <w:lang w:val="es-ES_tradnl"/>
        </w:rPr>
        <w:t xml:space="preserve">                       </w:t>
      </w:r>
    </w:p>
    <w:p w14:paraId="77F4921A" w14:textId="77777777" w:rsidR="009F4858" w:rsidRDefault="009F4858" w:rsidP="00447B1F">
      <w:pPr>
        <w:pStyle w:val="Ttulo2"/>
        <w:ind w:left="-426" w:right="141"/>
        <w:rPr>
          <w:rFonts w:ascii="Calibri" w:hAnsi="Calibri"/>
          <w:sz w:val="22"/>
          <w:szCs w:val="22"/>
          <w:lang w:val="es-ES_tradnl"/>
        </w:rPr>
      </w:pPr>
    </w:p>
    <w:p w14:paraId="7C95F557" w14:textId="77777777" w:rsidR="00447B1F" w:rsidRPr="00447B1F" w:rsidRDefault="00447B1F" w:rsidP="00447B1F">
      <w:pPr>
        <w:ind w:left="-426" w:right="141"/>
        <w:rPr>
          <w:lang w:val="es-ES_tradnl"/>
        </w:rPr>
      </w:pPr>
    </w:p>
    <w:p w14:paraId="1FF1FB3A" w14:textId="77777777" w:rsidR="0080607C" w:rsidRPr="00C415AF" w:rsidRDefault="0080607C" w:rsidP="0080607C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C415AF">
        <w:rPr>
          <w:rFonts w:ascii="Calibri" w:hAnsi="Calibri" w:cs="Calibri"/>
          <w:b/>
          <w:bCs/>
          <w:iCs/>
          <w:sz w:val="21"/>
          <w:szCs w:val="21"/>
        </w:rPr>
        <w:t>PREFEITURA MUNICIPAL DE TAQUARITUBA</w:t>
      </w:r>
    </w:p>
    <w:p w14:paraId="213F93D9" w14:textId="77777777" w:rsidR="0080607C" w:rsidRPr="00C415AF" w:rsidRDefault="0080607C" w:rsidP="0080607C">
      <w:pPr>
        <w:numPr>
          <w:ilvl w:val="0"/>
          <w:numId w:val="18"/>
        </w:num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 w:rsidRPr="00C415AF">
        <w:rPr>
          <w:rFonts w:ascii="Calibri" w:hAnsi="Calibri" w:cs="Calibri"/>
          <w:i/>
          <w:sz w:val="21"/>
          <w:szCs w:val="21"/>
        </w:rPr>
        <w:t>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(responsável) – </w:t>
      </w:r>
      <w:proofErr w:type="spellStart"/>
      <w:r w:rsidRPr="00C415AF">
        <w:rPr>
          <w:rFonts w:ascii="Calibri" w:hAnsi="Calibri" w:cs="Calibri"/>
          <w:i/>
          <w:sz w:val="21"/>
          <w:szCs w:val="21"/>
        </w:rPr>
        <w:t>xxxxxxxxx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(cargo)</w:t>
      </w:r>
    </w:p>
    <w:p w14:paraId="1F17B304" w14:textId="77777777" w:rsidR="0080607C" w:rsidRPr="002434FD" w:rsidRDefault="0080607C" w:rsidP="0080607C">
      <w:pPr>
        <w:ind w:left="-284" w:right="141"/>
        <w:jc w:val="center"/>
        <w:rPr>
          <w:rFonts w:ascii="Calibri" w:hAnsi="Calibri"/>
          <w:b/>
          <w:color w:val="000000"/>
          <w:sz w:val="21"/>
          <w:szCs w:val="21"/>
          <w:lang w:val="es-ES_tradnl"/>
        </w:rPr>
      </w:pPr>
      <w:r w:rsidRPr="00C415AF">
        <w:rPr>
          <w:rFonts w:ascii="Calibri" w:hAnsi="Calibri" w:cs="Calibri"/>
          <w:bCs/>
          <w:sz w:val="21"/>
          <w:szCs w:val="21"/>
        </w:rPr>
        <w:t>ÓRGÃO GERENCIADOR</w:t>
      </w:r>
    </w:p>
    <w:p w14:paraId="6B3B695B" w14:textId="77777777" w:rsidR="0080607C" w:rsidRDefault="0080607C" w:rsidP="0080607C">
      <w:pPr>
        <w:pStyle w:val="Ttulo2"/>
        <w:ind w:left="-284" w:right="141"/>
        <w:rPr>
          <w:rFonts w:ascii="Calibri" w:hAnsi="Calibri"/>
          <w:b w:val="0"/>
          <w:color w:val="000000"/>
          <w:sz w:val="21"/>
          <w:szCs w:val="21"/>
        </w:rPr>
      </w:pPr>
    </w:p>
    <w:p w14:paraId="6145BE25" w14:textId="77777777" w:rsidR="0080607C" w:rsidRPr="00AD2BC1" w:rsidRDefault="0080607C" w:rsidP="0080607C"/>
    <w:p w14:paraId="4B9C7578" w14:textId="77777777" w:rsidR="0080607C" w:rsidRPr="00C415AF" w:rsidRDefault="0080607C" w:rsidP="0080607C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C415AF">
        <w:rPr>
          <w:rFonts w:ascii="Calibri" w:hAnsi="Calibri" w:cs="Calibri"/>
          <w:b/>
          <w:bCs/>
          <w:iCs/>
          <w:sz w:val="21"/>
          <w:szCs w:val="21"/>
        </w:rPr>
        <w:t>FORNECEDOR</w:t>
      </w:r>
    </w:p>
    <w:p w14:paraId="4C53693D" w14:textId="77777777" w:rsidR="0080607C" w:rsidRPr="00C415AF" w:rsidRDefault="0080607C" w:rsidP="0080607C">
      <w:p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 w:rsidRPr="00C415AF">
        <w:rPr>
          <w:rFonts w:ascii="Calibri" w:hAnsi="Calibri" w:cs="Calibri"/>
          <w:i/>
          <w:sz w:val="21"/>
          <w:szCs w:val="21"/>
        </w:rPr>
        <w:t>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(responsável) – </w:t>
      </w:r>
      <w:proofErr w:type="spellStart"/>
      <w:r w:rsidRPr="00C415AF">
        <w:rPr>
          <w:rFonts w:ascii="Calibri" w:hAnsi="Calibri" w:cs="Calibri"/>
          <w:i/>
          <w:sz w:val="21"/>
          <w:szCs w:val="21"/>
        </w:rPr>
        <w:t>xxxxxxxxx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(cargo)</w:t>
      </w:r>
    </w:p>
    <w:p w14:paraId="36F93189" w14:textId="77777777" w:rsidR="0080607C" w:rsidRDefault="0080607C" w:rsidP="0080607C">
      <w:pPr>
        <w:pStyle w:val="Ttulo8"/>
        <w:spacing w:before="0" w:after="0" w:line="276" w:lineRule="auto"/>
        <w:ind w:left="-284" w:right="141"/>
        <w:jc w:val="center"/>
        <w:rPr>
          <w:rFonts w:ascii="Calibri" w:hAnsi="Calibri"/>
          <w:b/>
          <w:i w:val="0"/>
          <w:u w:val="single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Pr="00C415AF">
        <w:rPr>
          <w:rFonts w:ascii="Calibri" w:hAnsi="Calibri" w:cs="Calibri"/>
          <w:sz w:val="21"/>
          <w:szCs w:val="21"/>
        </w:rPr>
        <w:t>DETENTOR DA ATA DE REGISTRO DE PREÇOS</w:t>
      </w:r>
    </w:p>
    <w:p w14:paraId="10EE2F96" w14:textId="77777777" w:rsidR="00B15D18" w:rsidRPr="00447B1F" w:rsidRDefault="0080607C" w:rsidP="00447B1F">
      <w:pPr>
        <w:tabs>
          <w:tab w:val="left" w:pos="3380"/>
        </w:tabs>
        <w:ind w:left="-426" w:right="14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B15D18" w:rsidRPr="00447B1F">
        <w:rPr>
          <w:rFonts w:ascii="Calibri" w:hAnsi="Calibri"/>
          <w:b/>
          <w:sz w:val="22"/>
          <w:szCs w:val="22"/>
        </w:rPr>
        <w:lastRenderedPageBreak/>
        <w:t>A</w:t>
      </w:r>
      <w:r w:rsidR="00431FA7" w:rsidRPr="00447B1F">
        <w:rPr>
          <w:rFonts w:ascii="Calibri" w:hAnsi="Calibri"/>
          <w:b/>
          <w:sz w:val="22"/>
          <w:szCs w:val="22"/>
        </w:rPr>
        <w:t xml:space="preserve">NEXO </w:t>
      </w:r>
      <w:r w:rsidR="00CD417C" w:rsidRPr="00447B1F">
        <w:rPr>
          <w:rFonts w:ascii="Calibri" w:hAnsi="Calibri"/>
          <w:b/>
          <w:sz w:val="22"/>
          <w:szCs w:val="22"/>
        </w:rPr>
        <w:t>V</w:t>
      </w:r>
    </w:p>
    <w:p w14:paraId="1CA446AA" w14:textId="77777777" w:rsidR="00B15D18" w:rsidRPr="00447B1F" w:rsidRDefault="00B15D18" w:rsidP="00447B1F">
      <w:pPr>
        <w:ind w:left="-426" w:right="141"/>
        <w:rPr>
          <w:rFonts w:ascii="Calibri" w:hAnsi="Calibri"/>
          <w:b/>
          <w:sz w:val="22"/>
          <w:szCs w:val="22"/>
        </w:rPr>
      </w:pPr>
    </w:p>
    <w:p w14:paraId="6537B1EF" w14:textId="77777777" w:rsidR="00B15D18" w:rsidRPr="00447B1F" w:rsidRDefault="00B15D18" w:rsidP="00447B1F">
      <w:pPr>
        <w:ind w:left="-426" w:right="141"/>
        <w:jc w:val="center"/>
        <w:rPr>
          <w:rFonts w:ascii="Calibri" w:hAnsi="Calibri"/>
          <w:b/>
          <w:sz w:val="22"/>
          <w:szCs w:val="22"/>
        </w:rPr>
      </w:pPr>
      <w:r w:rsidRPr="00447B1F">
        <w:rPr>
          <w:rFonts w:ascii="Calibri" w:hAnsi="Calibri"/>
          <w:b/>
          <w:sz w:val="22"/>
          <w:szCs w:val="22"/>
        </w:rPr>
        <w:t>NOMEAÇÃO PARA ACOMPANHAMENTO DA EXECUÇÃO DO CONTRATO</w:t>
      </w:r>
    </w:p>
    <w:p w14:paraId="24B21749" w14:textId="77777777" w:rsidR="00B15D18" w:rsidRPr="00447B1F" w:rsidRDefault="00B15D18" w:rsidP="00447B1F">
      <w:pPr>
        <w:ind w:left="-426" w:right="141"/>
        <w:jc w:val="both"/>
        <w:rPr>
          <w:rFonts w:ascii="Calibri" w:hAnsi="Calibri"/>
          <w:b/>
          <w:sz w:val="22"/>
          <w:szCs w:val="22"/>
        </w:rPr>
      </w:pPr>
    </w:p>
    <w:p w14:paraId="5F340FDA" w14:textId="77777777" w:rsidR="00B15D18" w:rsidRPr="00447B1F" w:rsidRDefault="00B15D18" w:rsidP="00447B1F">
      <w:pPr>
        <w:ind w:left="-426" w:right="141"/>
        <w:jc w:val="both"/>
        <w:rPr>
          <w:rFonts w:ascii="Calibri" w:hAnsi="Calibri"/>
          <w:b/>
          <w:sz w:val="22"/>
          <w:szCs w:val="22"/>
        </w:rPr>
      </w:pPr>
    </w:p>
    <w:p w14:paraId="6B511135" w14:textId="77777777" w:rsidR="00B15D18" w:rsidRPr="00447B1F" w:rsidRDefault="00431FA7" w:rsidP="00447B1F">
      <w:pPr>
        <w:ind w:left="-426" w:right="141"/>
        <w:jc w:val="both"/>
        <w:rPr>
          <w:rFonts w:ascii="Calibri" w:hAnsi="Calibri"/>
          <w:b/>
          <w:sz w:val="22"/>
          <w:szCs w:val="22"/>
        </w:rPr>
      </w:pPr>
      <w:r w:rsidRPr="00447B1F">
        <w:rPr>
          <w:rFonts w:ascii="Calibri" w:hAnsi="Calibri"/>
          <w:b/>
          <w:sz w:val="22"/>
          <w:szCs w:val="22"/>
        </w:rPr>
        <w:t>PREGÃO</w:t>
      </w:r>
      <w:r w:rsidR="00CD417C" w:rsidRPr="00447B1F">
        <w:rPr>
          <w:rFonts w:ascii="Calibri" w:hAnsi="Calibri"/>
          <w:b/>
          <w:sz w:val="22"/>
          <w:szCs w:val="22"/>
        </w:rPr>
        <w:t xml:space="preserve"> ELETRÔNICO</w:t>
      </w:r>
      <w:r w:rsidRPr="00447B1F">
        <w:rPr>
          <w:rFonts w:ascii="Calibri" w:hAnsi="Calibri"/>
          <w:b/>
          <w:sz w:val="22"/>
          <w:szCs w:val="22"/>
        </w:rPr>
        <w:t xml:space="preserve"> Nº </w:t>
      </w:r>
      <w:r w:rsidR="00661815" w:rsidRPr="00447B1F">
        <w:rPr>
          <w:rFonts w:ascii="Calibri" w:hAnsi="Calibri"/>
          <w:b/>
          <w:sz w:val="22"/>
          <w:szCs w:val="22"/>
        </w:rPr>
        <w:t>019/2023</w:t>
      </w:r>
    </w:p>
    <w:p w14:paraId="200E177D" w14:textId="77777777" w:rsidR="00955A24" w:rsidRPr="00447B1F" w:rsidRDefault="00955A24" w:rsidP="00447B1F">
      <w:pPr>
        <w:ind w:left="-426" w:right="141"/>
        <w:jc w:val="both"/>
        <w:rPr>
          <w:rFonts w:ascii="Calibri" w:hAnsi="Calibri"/>
          <w:b/>
          <w:sz w:val="22"/>
          <w:szCs w:val="22"/>
        </w:rPr>
      </w:pPr>
      <w:r w:rsidRPr="00447B1F">
        <w:rPr>
          <w:rFonts w:ascii="Calibri" w:hAnsi="Calibri"/>
          <w:b/>
          <w:sz w:val="22"/>
          <w:szCs w:val="22"/>
        </w:rPr>
        <w:t>PROC. ADM. LICITATÓRIO Nº 049/2023</w:t>
      </w:r>
    </w:p>
    <w:p w14:paraId="57A7EC5A" w14:textId="77777777" w:rsidR="008572D7" w:rsidRPr="00447B1F" w:rsidRDefault="008572D7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60231FA5" w14:textId="77777777" w:rsidR="00431FA7" w:rsidRPr="00447B1F" w:rsidRDefault="00930653" w:rsidP="00447B1F">
      <w:pPr>
        <w:spacing w:line="360" w:lineRule="auto"/>
        <w:ind w:left="-426" w:right="141" w:firstLine="1701"/>
        <w:jc w:val="both"/>
        <w:rPr>
          <w:rFonts w:ascii="Calibri" w:hAnsi="Calibri"/>
          <w:b/>
          <w:sz w:val="22"/>
          <w:szCs w:val="22"/>
        </w:rPr>
      </w:pPr>
      <w:r w:rsidRPr="00447B1F">
        <w:rPr>
          <w:rFonts w:ascii="Calibri" w:hAnsi="Calibri"/>
          <w:sz w:val="22"/>
          <w:szCs w:val="22"/>
        </w:rPr>
        <w:t>O</w:t>
      </w:r>
      <w:r w:rsidR="00431FA7" w:rsidRPr="00447B1F">
        <w:rPr>
          <w:rFonts w:ascii="Calibri" w:hAnsi="Calibri"/>
          <w:sz w:val="22"/>
          <w:szCs w:val="22"/>
        </w:rPr>
        <w:t xml:space="preserve"> </w:t>
      </w:r>
      <w:r w:rsidR="008346B3" w:rsidRPr="00447B1F">
        <w:rPr>
          <w:rFonts w:ascii="Calibri" w:hAnsi="Calibri"/>
          <w:sz w:val="22"/>
          <w:szCs w:val="22"/>
        </w:rPr>
        <w:t>Coordenador Municipal de Transportes e Compras</w:t>
      </w:r>
      <w:r w:rsidR="00431FA7" w:rsidRPr="00447B1F">
        <w:rPr>
          <w:rFonts w:ascii="Calibri" w:hAnsi="Calibri"/>
          <w:sz w:val="22"/>
          <w:szCs w:val="22"/>
        </w:rPr>
        <w:t xml:space="preserve"> de Taquarituba, Estado de São Paulo, usando de suas atribuições legais</w:t>
      </w:r>
      <w:r w:rsidR="00447B1F">
        <w:rPr>
          <w:rFonts w:ascii="Calibri" w:hAnsi="Calibri"/>
          <w:sz w:val="22"/>
          <w:szCs w:val="22"/>
        </w:rPr>
        <w:t xml:space="preserve">, </w:t>
      </w:r>
      <w:r w:rsidR="00431FA7" w:rsidRPr="00447B1F">
        <w:rPr>
          <w:rFonts w:ascii="Calibri" w:hAnsi="Calibri"/>
          <w:b/>
          <w:sz w:val="22"/>
          <w:szCs w:val="22"/>
        </w:rPr>
        <w:t>RESOLVE:</w:t>
      </w:r>
    </w:p>
    <w:p w14:paraId="3E81ECCF" w14:textId="77777777" w:rsidR="00431FA7" w:rsidRPr="00447B1F" w:rsidRDefault="00431FA7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1966A24F" w14:textId="77777777" w:rsidR="00431FA7" w:rsidRPr="00447B1F" w:rsidRDefault="00447B1F" w:rsidP="00447B1F">
      <w:pPr>
        <w:tabs>
          <w:tab w:val="left" w:pos="3027"/>
        </w:tabs>
        <w:ind w:left="-426" w:right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16D73C3" w14:textId="77777777" w:rsidR="00E271B7" w:rsidRPr="00447B1F" w:rsidRDefault="00431FA7" w:rsidP="00E271B7">
      <w:pPr>
        <w:spacing w:line="276" w:lineRule="auto"/>
        <w:ind w:left="-426" w:right="141" w:firstLine="1702"/>
        <w:jc w:val="both"/>
        <w:rPr>
          <w:rFonts w:ascii="Calibri" w:hAnsi="Calibri"/>
          <w:i/>
          <w:color w:val="FF0000"/>
          <w:sz w:val="22"/>
          <w:szCs w:val="22"/>
        </w:rPr>
      </w:pPr>
      <w:r w:rsidRPr="00447B1F">
        <w:rPr>
          <w:rFonts w:ascii="Calibri" w:hAnsi="Calibri"/>
          <w:sz w:val="22"/>
          <w:szCs w:val="22"/>
        </w:rPr>
        <w:t xml:space="preserve">Artigo 1º - Fica designado o servidor abaixo relacionado, para acompanhamento da execução do contrato decorrente do Proc. Adm. Lic. nº </w:t>
      </w:r>
      <w:r w:rsidR="00661815" w:rsidRPr="00447B1F">
        <w:rPr>
          <w:rFonts w:ascii="Calibri" w:hAnsi="Calibri"/>
          <w:sz w:val="22"/>
          <w:szCs w:val="22"/>
        </w:rPr>
        <w:t>049/2023</w:t>
      </w:r>
      <w:r w:rsidRPr="00447B1F">
        <w:rPr>
          <w:rFonts w:ascii="Calibri" w:hAnsi="Calibri"/>
          <w:sz w:val="22"/>
          <w:szCs w:val="22"/>
        </w:rPr>
        <w:t xml:space="preserve">, para </w:t>
      </w:r>
      <w:r w:rsidR="00C42BAE" w:rsidRPr="00447B1F">
        <w:rPr>
          <w:rFonts w:ascii="Calibri" w:hAnsi="Calibri"/>
          <w:b/>
          <w:sz w:val="22"/>
          <w:szCs w:val="22"/>
        </w:rPr>
        <w:t>OBJETO:</w:t>
      </w:r>
      <w:r w:rsidR="00E271B7" w:rsidRPr="00447B1F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E271B7" w:rsidRPr="00447B1F">
        <w:rPr>
          <w:rFonts w:ascii="Calibri" w:hAnsi="Calibri"/>
          <w:i/>
          <w:sz w:val="22"/>
          <w:szCs w:val="22"/>
        </w:rPr>
        <w:t>"Contratação de empresa especializada para realização de manutenções preventivas e corretivas em câmaras de vacina, conforme solicitação da Coordenadoria Municipal da Saúde”.</w:t>
      </w:r>
    </w:p>
    <w:p w14:paraId="2EFEC91F" w14:textId="77777777" w:rsidR="00E271B7" w:rsidRPr="00447B1F" w:rsidRDefault="00E271B7" w:rsidP="00E271B7">
      <w:pPr>
        <w:spacing w:line="276" w:lineRule="auto"/>
        <w:ind w:right="141"/>
        <w:jc w:val="both"/>
        <w:rPr>
          <w:rFonts w:ascii="Calibri" w:hAnsi="Calibri"/>
          <w:sz w:val="22"/>
          <w:szCs w:val="22"/>
        </w:rPr>
      </w:pPr>
    </w:p>
    <w:p w14:paraId="7F767676" w14:textId="77777777" w:rsidR="00447B1F" w:rsidRPr="009A3E7E" w:rsidRDefault="00447B1F" w:rsidP="009A3E7E">
      <w:pPr>
        <w:ind w:left="-426" w:right="141"/>
        <w:rPr>
          <w:rFonts w:ascii="Calibri" w:hAnsi="Calibri"/>
          <w:b/>
          <w:bCs/>
          <w:sz w:val="22"/>
          <w:szCs w:val="22"/>
        </w:rPr>
      </w:pPr>
      <w:r w:rsidRPr="009A3E7E">
        <w:rPr>
          <w:rFonts w:ascii="Calibri" w:hAnsi="Calibri"/>
          <w:b/>
          <w:bCs/>
          <w:sz w:val="22"/>
          <w:szCs w:val="22"/>
        </w:rPr>
        <w:t xml:space="preserve">Natalia </w:t>
      </w:r>
      <w:proofErr w:type="spellStart"/>
      <w:r w:rsidRPr="009A3E7E">
        <w:rPr>
          <w:rFonts w:ascii="Calibri" w:hAnsi="Calibri"/>
          <w:b/>
          <w:bCs/>
          <w:sz w:val="22"/>
          <w:szCs w:val="22"/>
        </w:rPr>
        <w:t>Mazzi</w:t>
      </w:r>
      <w:proofErr w:type="spellEnd"/>
      <w:r w:rsidRPr="009A3E7E">
        <w:rPr>
          <w:rFonts w:ascii="Calibri" w:hAnsi="Calibri"/>
          <w:b/>
          <w:bCs/>
          <w:sz w:val="22"/>
          <w:szCs w:val="22"/>
        </w:rPr>
        <w:t xml:space="preserve"> Pedrozo de Campos Gabriel – CPF 359.442.988-12</w:t>
      </w:r>
    </w:p>
    <w:p w14:paraId="7EAB82A7" w14:textId="77777777" w:rsidR="009A3E7E" w:rsidRPr="00447B1F" w:rsidRDefault="009A3E7E" w:rsidP="009A3E7E">
      <w:pPr>
        <w:ind w:left="-426" w:right="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Técnica de Enfermagem</w:t>
      </w:r>
    </w:p>
    <w:p w14:paraId="14C02F31" w14:textId="77777777" w:rsidR="00447B1F" w:rsidRDefault="00447B1F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2BDF1B48" w14:textId="77777777" w:rsidR="00E271B7" w:rsidRPr="00447B1F" w:rsidRDefault="00E271B7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292660A4" w14:textId="77777777" w:rsidR="00431FA7" w:rsidRPr="00447B1F" w:rsidRDefault="00431FA7" w:rsidP="00447B1F">
      <w:pPr>
        <w:ind w:left="-426" w:right="141" w:firstLine="1701"/>
        <w:jc w:val="both"/>
        <w:rPr>
          <w:rFonts w:ascii="Calibri" w:hAnsi="Calibri"/>
          <w:sz w:val="22"/>
          <w:szCs w:val="22"/>
        </w:rPr>
      </w:pPr>
      <w:r w:rsidRPr="00447B1F">
        <w:rPr>
          <w:rFonts w:ascii="Calibri" w:hAnsi="Calibri"/>
          <w:sz w:val="22"/>
          <w:szCs w:val="22"/>
        </w:rPr>
        <w:t>Artigo 2º Esta NOMEAÇÃO entra em vigor na data da abertura do processo licitatório.</w:t>
      </w:r>
    </w:p>
    <w:p w14:paraId="405631FE" w14:textId="77777777" w:rsidR="00431FA7" w:rsidRPr="00447B1F" w:rsidRDefault="00431FA7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45C8C2E0" w14:textId="77777777" w:rsidR="00431FA7" w:rsidRPr="00447B1F" w:rsidRDefault="00431FA7" w:rsidP="00447B1F">
      <w:pPr>
        <w:ind w:left="-426" w:right="141"/>
        <w:jc w:val="both"/>
        <w:rPr>
          <w:rFonts w:ascii="Calibri" w:hAnsi="Calibri"/>
          <w:b/>
          <w:i/>
          <w:sz w:val="22"/>
          <w:szCs w:val="22"/>
        </w:rPr>
      </w:pPr>
    </w:p>
    <w:p w14:paraId="41E8F0E7" w14:textId="77777777" w:rsidR="00447B1F" w:rsidRDefault="00447B1F" w:rsidP="00447B1F">
      <w:pPr>
        <w:ind w:left="-426" w:right="141"/>
        <w:jc w:val="right"/>
        <w:rPr>
          <w:rFonts w:ascii="Calibri" w:hAnsi="Calibri"/>
          <w:b/>
          <w:sz w:val="22"/>
          <w:szCs w:val="22"/>
        </w:rPr>
      </w:pPr>
    </w:p>
    <w:p w14:paraId="206EAC7B" w14:textId="77777777" w:rsidR="00447B1F" w:rsidRDefault="00447B1F" w:rsidP="00447B1F">
      <w:pPr>
        <w:ind w:left="-426" w:right="141"/>
        <w:jc w:val="right"/>
        <w:rPr>
          <w:rFonts w:ascii="Calibri" w:hAnsi="Calibri"/>
          <w:b/>
          <w:sz w:val="22"/>
          <w:szCs w:val="22"/>
        </w:rPr>
      </w:pPr>
    </w:p>
    <w:p w14:paraId="50DBA700" w14:textId="77777777" w:rsidR="00447B1F" w:rsidRDefault="00447B1F" w:rsidP="00447B1F">
      <w:pPr>
        <w:ind w:left="-426" w:right="141"/>
        <w:jc w:val="right"/>
        <w:rPr>
          <w:rFonts w:ascii="Calibri" w:hAnsi="Calibri"/>
          <w:b/>
          <w:sz w:val="22"/>
          <w:szCs w:val="22"/>
        </w:rPr>
      </w:pPr>
    </w:p>
    <w:p w14:paraId="15A28D4F" w14:textId="77777777" w:rsidR="00920917" w:rsidRPr="00447B1F" w:rsidRDefault="00431FA7" w:rsidP="00E271B7">
      <w:pPr>
        <w:ind w:left="-426" w:right="141"/>
        <w:jc w:val="right"/>
        <w:rPr>
          <w:rFonts w:ascii="Calibri" w:hAnsi="Calibri"/>
          <w:b/>
          <w:sz w:val="22"/>
          <w:szCs w:val="22"/>
        </w:rPr>
      </w:pPr>
      <w:r w:rsidRPr="00447B1F">
        <w:rPr>
          <w:rFonts w:ascii="Calibri" w:hAnsi="Calibri"/>
          <w:b/>
          <w:sz w:val="22"/>
          <w:szCs w:val="22"/>
        </w:rPr>
        <w:t>Ciente:</w:t>
      </w:r>
    </w:p>
    <w:p w14:paraId="1813CF2B" w14:textId="77777777" w:rsidR="006412C2" w:rsidRPr="00447B1F" w:rsidRDefault="00E271B7" w:rsidP="00026AED">
      <w:pPr>
        <w:shd w:val="clear" w:color="auto" w:fill="FFFFFF"/>
        <w:ind w:left="-426" w:right="141"/>
        <w:jc w:val="right"/>
        <w:rPr>
          <w:rFonts w:ascii="Calibri" w:hAnsi="Calibri"/>
          <w:sz w:val="22"/>
          <w:szCs w:val="22"/>
        </w:rPr>
      </w:pPr>
      <w:r w:rsidRPr="00447B1F">
        <w:rPr>
          <w:rFonts w:ascii="Calibri" w:hAnsi="Calibri"/>
          <w:sz w:val="22"/>
          <w:szCs w:val="22"/>
        </w:rPr>
        <w:t>NATALIA MAZZI PEDROZO DE CAMPOS GABRIEL</w:t>
      </w:r>
    </w:p>
    <w:p w14:paraId="4AFF5254" w14:textId="77777777" w:rsidR="006D266C" w:rsidRDefault="006D266C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400632B6" w14:textId="77777777" w:rsidR="00447B1F" w:rsidRPr="00447B1F" w:rsidRDefault="00447B1F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48D453EC" w14:textId="77777777" w:rsidR="00431FA7" w:rsidRPr="00447B1F" w:rsidRDefault="00431FA7" w:rsidP="00447B1F">
      <w:pPr>
        <w:ind w:left="-426" w:right="141"/>
        <w:jc w:val="both"/>
        <w:rPr>
          <w:rFonts w:ascii="Calibri" w:hAnsi="Calibri"/>
          <w:sz w:val="22"/>
          <w:szCs w:val="22"/>
        </w:rPr>
      </w:pPr>
    </w:p>
    <w:p w14:paraId="14A45C7A" w14:textId="2FEFD0BA" w:rsidR="00431FA7" w:rsidRPr="00447B1F" w:rsidRDefault="00DF5B88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  <w:r w:rsidRPr="00447B1F">
        <w:rPr>
          <w:rFonts w:ascii="Calibri" w:hAnsi="Calibri" w:cs="Arial"/>
          <w:sz w:val="22"/>
          <w:szCs w:val="22"/>
        </w:rPr>
        <w:t>Taquarituba</w:t>
      </w:r>
      <w:r w:rsidR="00431FA7" w:rsidRPr="00447B1F">
        <w:rPr>
          <w:rFonts w:ascii="Calibri" w:hAnsi="Calibri" w:cs="Arial"/>
          <w:sz w:val="22"/>
          <w:szCs w:val="22"/>
        </w:rPr>
        <w:t>,</w:t>
      </w:r>
      <w:r w:rsidR="009330E1" w:rsidRPr="00447B1F">
        <w:rPr>
          <w:rFonts w:ascii="Calibri" w:hAnsi="Calibri" w:cs="Arial"/>
          <w:sz w:val="22"/>
          <w:szCs w:val="22"/>
        </w:rPr>
        <w:t xml:space="preserve"> </w:t>
      </w:r>
      <w:r w:rsidR="00EA0AC7">
        <w:rPr>
          <w:rFonts w:ascii="Calibri" w:hAnsi="Calibri" w:cs="Arial"/>
          <w:sz w:val="22"/>
          <w:szCs w:val="22"/>
        </w:rPr>
        <w:t>28</w:t>
      </w:r>
      <w:r w:rsidR="009F4858" w:rsidRPr="00447B1F">
        <w:rPr>
          <w:rFonts w:ascii="Calibri" w:hAnsi="Calibri" w:cs="Arial"/>
          <w:sz w:val="22"/>
          <w:szCs w:val="22"/>
        </w:rPr>
        <w:t xml:space="preserve"> </w:t>
      </w:r>
      <w:r w:rsidR="00431FA7" w:rsidRPr="00447B1F">
        <w:rPr>
          <w:rFonts w:ascii="Calibri" w:hAnsi="Calibri" w:cs="Arial"/>
          <w:sz w:val="22"/>
          <w:szCs w:val="22"/>
        </w:rPr>
        <w:t>de</w:t>
      </w:r>
      <w:r w:rsidR="00741897" w:rsidRPr="00447B1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EA0AC7">
        <w:rPr>
          <w:rFonts w:ascii="Calibri" w:hAnsi="Calibri" w:cs="Arial"/>
          <w:sz w:val="22"/>
          <w:szCs w:val="22"/>
        </w:rPr>
        <w:t>Abril</w:t>
      </w:r>
      <w:proofErr w:type="gramEnd"/>
      <w:r w:rsidR="00CD417C" w:rsidRPr="00447B1F">
        <w:rPr>
          <w:rFonts w:ascii="Calibri" w:hAnsi="Calibri" w:cs="Arial"/>
          <w:sz w:val="22"/>
          <w:szCs w:val="22"/>
        </w:rPr>
        <w:t xml:space="preserve"> de </w:t>
      </w:r>
      <w:r w:rsidR="00EA0AC7">
        <w:rPr>
          <w:rFonts w:ascii="Calibri" w:hAnsi="Calibri" w:cs="Arial"/>
          <w:sz w:val="22"/>
          <w:szCs w:val="22"/>
        </w:rPr>
        <w:t>2023</w:t>
      </w:r>
      <w:r w:rsidR="00741897" w:rsidRPr="00447B1F">
        <w:rPr>
          <w:rFonts w:ascii="Calibri" w:hAnsi="Calibri" w:cs="Arial"/>
          <w:sz w:val="22"/>
          <w:szCs w:val="22"/>
        </w:rPr>
        <w:t>.</w:t>
      </w:r>
    </w:p>
    <w:p w14:paraId="007C82B3" w14:textId="77777777" w:rsidR="00431FA7" w:rsidRPr="00447B1F" w:rsidRDefault="00431FA7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</w:p>
    <w:p w14:paraId="43AEC05A" w14:textId="77777777" w:rsidR="00431FA7" w:rsidRDefault="00431FA7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</w:p>
    <w:p w14:paraId="221626CC" w14:textId="77777777" w:rsidR="00AC4D0C" w:rsidRPr="00447B1F" w:rsidRDefault="00AC4D0C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</w:p>
    <w:p w14:paraId="46DB26D7" w14:textId="77777777" w:rsidR="00431FA7" w:rsidRPr="00447B1F" w:rsidRDefault="009E06E8" w:rsidP="00447B1F">
      <w:pPr>
        <w:ind w:left="-426" w:right="141"/>
        <w:jc w:val="right"/>
        <w:rPr>
          <w:rFonts w:ascii="Calibri" w:hAnsi="Calibri" w:cs="Arial"/>
          <w:sz w:val="22"/>
          <w:szCs w:val="22"/>
        </w:rPr>
      </w:pPr>
      <w:r w:rsidRPr="00447B1F">
        <w:rPr>
          <w:rFonts w:ascii="Calibri" w:hAnsi="Calibri" w:cs="Arial"/>
          <w:sz w:val="22"/>
          <w:szCs w:val="22"/>
        </w:rPr>
        <w:t>JEDSON HENRIQUE TOLEDO DE CARVALHO</w:t>
      </w:r>
    </w:p>
    <w:p w14:paraId="606DF1ED" w14:textId="77777777" w:rsidR="00D00B8D" w:rsidRPr="00447B1F" w:rsidRDefault="008346B3" w:rsidP="00447B1F">
      <w:pPr>
        <w:ind w:left="-426" w:right="141"/>
        <w:jc w:val="right"/>
        <w:rPr>
          <w:rFonts w:ascii="Calibri" w:hAnsi="Calibri" w:cs="Arial"/>
          <w:sz w:val="22"/>
          <w:szCs w:val="22"/>
        </w:rPr>
      </w:pPr>
      <w:r w:rsidRPr="00447B1F">
        <w:rPr>
          <w:rFonts w:ascii="Calibri" w:hAnsi="Calibri" w:cs="Arial"/>
          <w:sz w:val="22"/>
          <w:szCs w:val="22"/>
        </w:rPr>
        <w:t>Coordenador Municipal de Transportes e Compras</w:t>
      </w:r>
    </w:p>
    <w:p w14:paraId="74E6F98B" w14:textId="77777777" w:rsidR="00A73209" w:rsidRPr="00447B1F" w:rsidRDefault="00A73209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</w:p>
    <w:p w14:paraId="5C0051A4" w14:textId="77777777" w:rsidR="00A73209" w:rsidRPr="00447B1F" w:rsidRDefault="00A73209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</w:p>
    <w:p w14:paraId="1348DC12" w14:textId="77777777" w:rsidR="00A73209" w:rsidRPr="00447B1F" w:rsidRDefault="00A73209" w:rsidP="00447B1F">
      <w:pPr>
        <w:ind w:left="-426" w:right="141"/>
        <w:jc w:val="center"/>
        <w:rPr>
          <w:rFonts w:ascii="Calibri" w:hAnsi="Calibri" w:cs="Arial"/>
          <w:sz w:val="22"/>
          <w:szCs w:val="22"/>
        </w:rPr>
      </w:pPr>
    </w:p>
    <w:sectPr w:rsidR="00A73209" w:rsidRPr="00447B1F" w:rsidSect="00915868">
      <w:headerReference w:type="default" r:id="rId8"/>
      <w:footerReference w:type="default" r:id="rId9"/>
      <w:type w:val="continuous"/>
      <w:pgSz w:w="11907" w:h="16839" w:code="9"/>
      <w:pgMar w:top="1702" w:right="1134" w:bottom="1701" w:left="1701" w:header="567" w:footer="60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E80B" w14:textId="77777777" w:rsidR="00776766" w:rsidRDefault="00776766">
      <w:r>
        <w:separator/>
      </w:r>
    </w:p>
  </w:endnote>
  <w:endnote w:type="continuationSeparator" w:id="0">
    <w:p w14:paraId="1957A4CB" w14:textId="77777777" w:rsidR="00776766" w:rsidRDefault="0077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7A4" w14:textId="77777777" w:rsidR="007250FC" w:rsidRDefault="00B04C01">
    <w:pPr>
      <w:pStyle w:val="Rodap"/>
    </w:pPr>
    <w:r>
      <w:rPr>
        <w:noProof/>
      </w:rPr>
      <w:pict w14:anchorId="40A0A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-85.95pt;margin-top:-34.1pt;width:598.1pt;height:86.95pt;z-index:-251658240">
          <v:imagedata r:id="rId1" o:title="rodape retrat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49B2" w14:textId="77777777" w:rsidR="00776766" w:rsidRDefault="00776766">
      <w:r>
        <w:separator/>
      </w:r>
    </w:p>
  </w:footnote>
  <w:footnote w:type="continuationSeparator" w:id="0">
    <w:p w14:paraId="73FCFC39" w14:textId="77777777" w:rsidR="00776766" w:rsidRDefault="0077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580E" w14:textId="77777777" w:rsidR="007250FC" w:rsidRDefault="00B04C01">
    <w:pPr>
      <w:pStyle w:val="Cabealho"/>
    </w:pPr>
    <w:r>
      <w:rPr>
        <w:noProof/>
      </w:rPr>
      <w:pict w14:anchorId="30F84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9" type="#_x0000_t75" style="position:absolute;margin-left:-62.65pt;margin-top:-29.1pt;width:598.1pt;height:86.55pt;z-index:-251659264">
          <v:imagedata r:id="rId1" o:title="cabeçalho retra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88324F"/>
    <w:multiLevelType w:val="hybridMultilevel"/>
    <w:tmpl w:val="68B690BE"/>
    <w:lvl w:ilvl="0" w:tplc="0E8C5130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F9442EF2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D2A91B4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7C03A76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CB0958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EC14415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6464C29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60340FB8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6B4CD830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7BF6"/>
    <w:multiLevelType w:val="hybridMultilevel"/>
    <w:tmpl w:val="56C2CF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0950"/>
    <w:multiLevelType w:val="hybridMultilevel"/>
    <w:tmpl w:val="50FE94DE"/>
    <w:lvl w:ilvl="0" w:tplc="0416000B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20B7D38"/>
    <w:multiLevelType w:val="hybridMultilevel"/>
    <w:tmpl w:val="1EAAA76C"/>
    <w:lvl w:ilvl="0" w:tplc="C8FC0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7CB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EE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29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EC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0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0F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F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C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02365722">
    <w:abstractNumId w:val="14"/>
  </w:num>
  <w:num w:numId="2" w16cid:durableId="440346073">
    <w:abstractNumId w:val="15"/>
  </w:num>
  <w:num w:numId="3" w16cid:durableId="914120313">
    <w:abstractNumId w:val="13"/>
  </w:num>
  <w:num w:numId="4" w16cid:durableId="202324993">
    <w:abstractNumId w:val="10"/>
  </w:num>
  <w:num w:numId="5" w16cid:durableId="1032922576">
    <w:abstractNumId w:val="17"/>
  </w:num>
  <w:num w:numId="6" w16cid:durableId="1341665297">
    <w:abstractNumId w:val="4"/>
  </w:num>
  <w:num w:numId="7" w16cid:durableId="641347767">
    <w:abstractNumId w:val="6"/>
  </w:num>
  <w:num w:numId="8" w16cid:durableId="114909620">
    <w:abstractNumId w:val="3"/>
  </w:num>
  <w:num w:numId="9" w16cid:durableId="163864819">
    <w:abstractNumId w:val="0"/>
  </w:num>
  <w:num w:numId="10" w16cid:durableId="257446557">
    <w:abstractNumId w:val="2"/>
  </w:num>
  <w:num w:numId="11" w16cid:durableId="152187810">
    <w:abstractNumId w:val="5"/>
  </w:num>
  <w:num w:numId="12" w16cid:durableId="169760206">
    <w:abstractNumId w:val="8"/>
  </w:num>
  <w:num w:numId="13" w16cid:durableId="1966501814">
    <w:abstractNumId w:val="7"/>
  </w:num>
  <w:num w:numId="14" w16cid:durableId="1875262665">
    <w:abstractNumId w:val="1"/>
  </w:num>
  <w:num w:numId="15" w16cid:durableId="638997478">
    <w:abstractNumId w:val="16"/>
  </w:num>
  <w:num w:numId="16" w16cid:durableId="1427845778">
    <w:abstractNumId w:val="11"/>
  </w:num>
  <w:num w:numId="17" w16cid:durableId="1401126146">
    <w:abstractNumId w:val="12"/>
  </w:num>
  <w:num w:numId="18" w16cid:durableId="396977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208"/>
    <w:rsid w:val="0000067C"/>
    <w:rsid w:val="00000A28"/>
    <w:rsid w:val="00001472"/>
    <w:rsid w:val="00003608"/>
    <w:rsid w:val="00003A82"/>
    <w:rsid w:val="0000610D"/>
    <w:rsid w:val="00006298"/>
    <w:rsid w:val="000071EB"/>
    <w:rsid w:val="00013BAF"/>
    <w:rsid w:val="0001458B"/>
    <w:rsid w:val="0001485D"/>
    <w:rsid w:val="0001773E"/>
    <w:rsid w:val="00017F97"/>
    <w:rsid w:val="00023151"/>
    <w:rsid w:val="00026558"/>
    <w:rsid w:val="00026AED"/>
    <w:rsid w:val="000306C6"/>
    <w:rsid w:val="0003287A"/>
    <w:rsid w:val="00032EDB"/>
    <w:rsid w:val="00034540"/>
    <w:rsid w:val="00034CF4"/>
    <w:rsid w:val="00036E82"/>
    <w:rsid w:val="0003746E"/>
    <w:rsid w:val="00037470"/>
    <w:rsid w:val="00040A3E"/>
    <w:rsid w:val="00042F59"/>
    <w:rsid w:val="000434C9"/>
    <w:rsid w:val="00044FC6"/>
    <w:rsid w:val="00045BE8"/>
    <w:rsid w:val="00054830"/>
    <w:rsid w:val="00056175"/>
    <w:rsid w:val="00060F96"/>
    <w:rsid w:val="00062DC8"/>
    <w:rsid w:val="000662FA"/>
    <w:rsid w:val="000675C3"/>
    <w:rsid w:val="000679D9"/>
    <w:rsid w:val="00075615"/>
    <w:rsid w:val="0008237C"/>
    <w:rsid w:val="00083178"/>
    <w:rsid w:val="00085C9C"/>
    <w:rsid w:val="00086106"/>
    <w:rsid w:val="000873D6"/>
    <w:rsid w:val="000874BE"/>
    <w:rsid w:val="00096B32"/>
    <w:rsid w:val="000A0B3A"/>
    <w:rsid w:val="000A0C30"/>
    <w:rsid w:val="000A0DA3"/>
    <w:rsid w:val="000A1DEF"/>
    <w:rsid w:val="000A1E7F"/>
    <w:rsid w:val="000A3DF8"/>
    <w:rsid w:val="000A4E79"/>
    <w:rsid w:val="000A55F0"/>
    <w:rsid w:val="000A7147"/>
    <w:rsid w:val="000B0E6E"/>
    <w:rsid w:val="000B5089"/>
    <w:rsid w:val="000C0D3B"/>
    <w:rsid w:val="000C13F2"/>
    <w:rsid w:val="000C2646"/>
    <w:rsid w:val="000C5449"/>
    <w:rsid w:val="000C6072"/>
    <w:rsid w:val="000D20FC"/>
    <w:rsid w:val="000D30FC"/>
    <w:rsid w:val="000D3313"/>
    <w:rsid w:val="000D7346"/>
    <w:rsid w:val="000D7CFB"/>
    <w:rsid w:val="000E0A64"/>
    <w:rsid w:val="000E1525"/>
    <w:rsid w:val="000E1CF7"/>
    <w:rsid w:val="000E37CC"/>
    <w:rsid w:val="000E6D73"/>
    <w:rsid w:val="00100276"/>
    <w:rsid w:val="00101C25"/>
    <w:rsid w:val="00102BDC"/>
    <w:rsid w:val="00107BFD"/>
    <w:rsid w:val="00110AE7"/>
    <w:rsid w:val="00112586"/>
    <w:rsid w:val="00117B30"/>
    <w:rsid w:val="00117FAA"/>
    <w:rsid w:val="00120AD6"/>
    <w:rsid w:val="00121585"/>
    <w:rsid w:val="001218B9"/>
    <w:rsid w:val="00122397"/>
    <w:rsid w:val="00122601"/>
    <w:rsid w:val="001241DB"/>
    <w:rsid w:val="00132B28"/>
    <w:rsid w:val="00136577"/>
    <w:rsid w:val="00145ACF"/>
    <w:rsid w:val="00146C57"/>
    <w:rsid w:val="001526C3"/>
    <w:rsid w:val="001531D3"/>
    <w:rsid w:val="00155445"/>
    <w:rsid w:val="00155940"/>
    <w:rsid w:val="00156619"/>
    <w:rsid w:val="00157D2C"/>
    <w:rsid w:val="00157EEB"/>
    <w:rsid w:val="00161303"/>
    <w:rsid w:val="001633AF"/>
    <w:rsid w:val="00163605"/>
    <w:rsid w:val="001641F3"/>
    <w:rsid w:val="00164FBB"/>
    <w:rsid w:val="0016536E"/>
    <w:rsid w:val="00165673"/>
    <w:rsid w:val="001659F5"/>
    <w:rsid w:val="001731D1"/>
    <w:rsid w:val="00173E24"/>
    <w:rsid w:val="001744BC"/>
    <w:rsid w:val="001755C3"/>
    <w:rsid w:val="00176E7C"/>
    <w:rsid w:val="001804BC"/>
    <w:rsid w:val="00183411"/>
    <w:rsid w:val="00184B78"/>
    <w:rsid w:val="00186553"/>
    <w:rsid w:val="001921DE"/>
    <w:rsid w:val="00192225"/>
    <w:rsid w:val="001A1D62"/>
    <w:rsid w:val="001A7279"/>
    <w:rsid w:val="001B013C"/>
    <w:rsid w:val="001B0895"/>
    <w:rsid w:val="001B1714"/>
    <w:rsid w:val="001B39DE"/>
    <w:rsid w:val="001B4088"/>
    <w:rsid w:val="001B5C6B"/>
    <w:rsid w:val="001B633C"/>
    <w:rsid w:val="001B6BBB"/>
    <w:rsid w:val="001D28BE"/>
    <w:rsid w:val="001D3537"/>
    <w:rsid w:val="001D50D9"/>
    <w:rsid w:val="001D638D"/>
    <w:rsid w:val="001E2A90"/>
    <w:rsid w:val="001E2BE3"/>
    <w:rsid w:val="001E59AC"/>
    <w:rsid w:val="001E6FCE"/>
    <w:rsid w:val="001F11CB"/>
    <w:rsid w:val="001F25CD"/>
    <w:rsid w:val="001F4EF0"/>
    <w:rsid w:val="001F5712"/>
    <w:rsid w:val="00202C03"/>
    <w:rsid w:val="00203AC8"/>
    <w:rsid w:val="002042CC"/>
    <w:rsid w:val="00206289"/>
    <w:rsid w:val="002071A8"/>
    <w:rsid w:val="00210347"/>
    <w:rsid w:val="00212335"/>
    <w:rsid w:val="00212F4A"/>
    <w:rsid w:val="00221C14"/>
    <w:rsid w:val="002224E0"/>
    <w:rsid w:val="002234A4"/>
    <w:rsid w:val="0022418F"/>
    <w:rsid w:val="0023000C"/>
    <w:rsid w:val="00233015"/>
    <w:rsid w:val="002348B3"/>
    <w:rsid w:val="002411D0"/>
    <w:rsid w:val="00244A80"/>
    <w:rsid w:val="00246296"/>
    <w:rsid w:val="002515B3"/>
    <w:rsid w:val="00252C5D"/>
    <w:rsid w:val="0025372E"/>
    <w:rsid w:val="00256D81"/>
    <w:rsid w:val="00261F0D"/>
    <w:rsid w:val="00262778"/>
    <w:rsid w:val="002658A1"/>
    <w:rsid w:val="00265B6C"/>
    <w:rsid w:val="002715EB"/>
    <w:rsid w:val="00273A9C"/>
    <w:rsid w:val="00276F6D"/>
    <w:rsid w:val="002816E6"/>
    <w:rsid w:val="00283E94"/>
    <w:rsid w:val="00284181"/>
    <w:rsid w:val="00286E34"/>
    <w:rsid w:val="00287BDB"/>
    <w:rsid w:val="002927C8"/>
    <w:rsid w:val="00293891"/>
    <w:rsid w:val="0029396F"/>
    <w:rsid w:val="0029414E"/>
    <w:rsid w:val="00294633"/>
    <w:rsid w:val="00294FFC"/>
    <w:rsid w:val="002972FF"/>
    <w:rsid w:val="002A16E0"/>
    <w:rsid w:val="002A2527"/>
    <w:rsid w:val="002A5016"/>
    <w:rsid w:val="002A694B"/>
    <w:rsid w:val="002A6D6E"/>
    <w:rsid w:val="002B0950"/>
    <w:rsid w:val="002B192E"/>
    <w:rsid w:val="002B2FE2"/>
    <w:rsid w:val="002B455E"/>
    <w:rsid w:val="002B604A"/>
    <w:rsid w:val="002B6964"/>
    <w:rsid w:val="002B6D45"/>
    <w:rsid w:val="002C1000"/>
    <w:rsid w:val="002C2559"/>
    <w:rsid w:val="002C6291"/>
    <w:rsid w:val="002C70E5"/>
    <w:rsid w:val="002C7BB4"/>
    <w:rsid w:val="002D0775"/>
    <w:rsid w:val="002D43E3"/>
    <w:rsid w:val="002D4600"/>
    <w:rsid w:val="002D5FAD"/>
    <w:rsid w:val="002E35B6"/>
    <w:rsid w:val="002E3666"/>
    <w:rsid w:val="002E5365"/>
    <w:rsid w:val="002E569D"/>
    <w:rsid w:val="002E6B05"/>
    <w:rsid w:val="002F0282"/>
    <w:rsid w:val="002F09BA"/>
    <w:rsid w:val="002F2E49"/>
    <w:rsid w:val="002F476F"/>
    <w:rsid w:val="00302FC1"/>
    <w:rsid w:val="00303BE9"/>
    <w:rsid w:val="0030620C"/>
    <w:rsid w:val="0031310F"/>
    <w:rsid w:val="00313478"/>
    <w:rsid w:val="00315E8F"/>
    <w:rsid w:val="00317D40"/>
    <w:rsid w:val="0032160E"/>
    <w:rsid w:val="00326411"/>
    <w:rsid w:val="003266DD"/>
    <w:rsid w:val="00327E23"/>
    <w:rsid w:val="00331235"/>
    <w:rsid w:val="003347B2"/>
    <w:rsid w:val="00335E5B"/>
    <w:rsid w:val="00335F71"/>
    <w:rsid w:val="00337E3D"/>
    <w:rsid w:val="00340639"/>
    <w:rsid w:val="00342B5E"/>
    <w:rsid w:val="0034515D"/>
    <w:rsid w:val="00354D9F"/>
    <w:rsid w:val="00362602"/>
    <w:rsid w:val="0036624B"/>
    <w:rsid w:val="003740B4"/>
    <w:rsid w:val="00374C48"/>
    <w:rsid w:val="003770EA"/>
    <w:rsid w:val="00386BED"/>
    <w:rsid w:val="00386C7C"/>
    <w:rsid w:val="0039038A"/>
    <w:rsid w:val="00390E02"/>
    <w:rsid w:val="00391B41"/>
    <w:rsid w:val="003937B2"/>
    <w:rsid w:val="00393FFE"/>
    <w:rsid w:val="00394C29"/>
    <w:rsid w:val="003959FD"/>
    <w:rsid w:val="00396580"/>
    <w:rsid w:val="00396A67"/>
    <w:rsid w:val="00397A2A"/>
    <w:rsid w:val="00397E91"/>
    <w:rsid w:val="003B122B"/>
    <w:rsid w:val="003B72E6"/>
    <w:rsid w:val="003C013F"/>
    <w:rsid w:val="003C096E"/>
    <w:rsid w:val="003C4B4B"/>
    <w:rsid w:val="003C7D59"/>
    <w:rsid w:val="003D2481"/>
    <w:rsid w:val="003D2B26"/>
    <w:rsid w:val="003D2CA7"/>
    <w:rsid w:val="003D3CBE"/>
    <w:rsid w:val="003D59E4"/>
    <w:rsid w:val="003D632B"/>
    <w:rsid w:val="003D655E"/>
    <w:rsid w:val="003E07E3"/>
    <w:rsid w:val="003E2AA9"/>
    <w:rsid w:val="003E480F"/>
    <w:rsid w:val="003E5229"/>
    <w:rsid w:val="003E7413"/>
    <w:rsid w:val="003E7F03"/>
    <w:rsid w:val="003F079A"/>
    <w:rsid w:val="003F154E"/>
    <w:rsid w:val="003F2057"/>
    <w:rsid w:val="003F2AE3"/>
    <w:rsid w:val="003F3452"/>
    <w:rsid w:val="003F3F98"/>
    <w:rsid w:val="003F4DAA"/>
    <w:rsid w:val="003F5DD7"/>
    <w:rsid w:val="00401C33"/>
    <w:rsid w:val="00406785"/>
    <w:rsid w:val="00406E22"/>
    <w:rsid w:val="00406FE5"/>
    <w:rsid w:val="00424B34"/>
    <w:rsid w:val="004315F5"/>
    <w:rsid w:val="00431FA7"/>
    <w:rsid w:val="0043279B"/>
    <w:rsid w:val="004339D6"/>
    <w:rsid w:val="00435F33"/>
    <w:rsid w:val="00437756"/>
    <w:rsid w:val="00440A7E"/>
    <w:rsid w:val="004412AB"/>
    <w:rsid w:val="004424EB"/>
    <w:rsid w:val="004450C0"/>
    <w:rsid w:val="00445603"/>
    <w:rsid w:val="00447B1F"/>
    <w:rsid w:val="00447E4D"/>
    <w:rsid w:val="0045077A"/>
    <w:rsid w:val="00451044"/>
    <w:rsid w:val="004512A1"/>
    <w:rsid w:val="00452570"/>
    <w:rsid w:val="00454AFF"/>
    <w:rsid w:val="004560CC"/>
    <w:rsid w:val="00456499"/>
    <w:rsid w:val="00462BBE"/>
    <w:rsid w:val="00462D58"/>
    <w:rsid w:val="00462F1D"/>
    <w:rsid w:val="00464700"/>
    <w:rsid w:val="00465763"/>
    <w:rsid w:val="004671FF"/>
    <w:rsid w:val="00473DC8"/>
    <w:rsid w:val="00474ABB"/>
    <w:rsid w:val="00475208"/>
    <w:rsid w:val="00482D23"/>
    <w:rsid w:val="0048756D"/>
    <w:rsid w:val="00491346"/>
    <w:rsid w:val="00491C0D"/>
    <w:rsid w:val="004952D9"/>
    <w:rsid w:val="00497DFD"/>
    <w:rsid w:val="004A012B"/>
    <w:rsid w:val="004A0848"/>
    <w:rsid w:val="004A201F"/>
    <w:rsid w:val="004A7D8E"/>
    <w:rsid w:val="004B25F6"/>
    <w:rsid w:val="004B3725"/>
    <w:rsid w:val="004B4075"/>
    <w:rsid w:val="004B77E0"/>
    <w:rsid w:val="004B79B6"/>
    <w:rsid w:val="004C0585"/>
    <w:rsid w:val="004C07C2"/>
    <w:rsid w:val="004C209D"/>
    <w:rsid w:val="004C2776"/>
    <w:rsid w:val="004C31E9"/>
    <w:rsid w:val="004C388F"/>
    <w:rsid w:val="004C5273"/>
    <w:rsid w:val="004C554A"/>
    <w:rsid w:val="004C60C5"/>
    <w:rsid w:val="004C60F6"/>
    <w:rsid w:val="004C6F78"/>
    <w:rsid w:val="004C713E"/>
    <w:rsid w:val="004C798C"/>
    <w:rsid w:val="004D21C4"/>
    <w:rsid w:val="004D641E"/>
    <w:rsid w:val="004D6952"/>
    <w:rsid w:val="004E1B59"/>
    <w:rsid w:val="004E36E4"/>
    <w:rsid w:val="004E3973"/>
    <w:rsid w:val="004E4AC4"/>
    <w:rsid w:val="004F068F"/>
    <w:rsid w:val="004F20BC"/>
    <w:rsid w:val="004F60DD"/>
    <w:rsid w:val="00500A74"/>
    <w:rsid w:val="0050101D"/>
    <w:rsid w:val="0050138F"/>
    <w:rsid w:val="00504B0D"/>
    <w:rsid w:val="005055A5"/>
    <w:rsid w:val="005057FC"/>
    <w:rsid w:val="0050786F"/>
    <w:rsid w:val="005125FC"/>
    <w:rsid w:val="005126A4"/>
    <w:rsid w:val="00513DA7"/>
    <w:rsid w:val="00515821"/>
    <w:rsid w:val="00516352"/>
    <w:rsid w:val="00522A0D"/>
    <w:rsid w:val="005251CF"/>
    <w:rsid w:val="0053039E"/>
    <w:rsid w:val="00531368"/>
    <w:rsid w:val="00534385"/>
    <w:rsid w:val="00534A6B"/>
    <w:rsid w:val="00534C0D"/>
    <w:rsid w:val="0053555A"/>
    <w:rsid w:val="005357BE"/>
    <w:rsid w:val="005369D0"/>
    <w:rsid w:val="00536D4E"/>
    <w:rsid w:val="00540863"/>
    <w:rsid w:val="00541FCB"/>
    <w:rsid w:val="00544360"/>
    <w:rsid w:val="0054467C"/>
    <w:rsid w:val="005460F4"/>
    <w:rsid w:val="00547134"/>
    <w:rsid w:val="00550928"/>
    <w:rsid w:val="005511D1"/>
    <w:rsid w:val="00552870"/>
    <w:rsid w:val="00554CA1"/>
    <w:rsid w:val="00556F4D"/>
    <w:rsid w:val="0056089B"/>
    <w:rsid w:val="005651FB"/>
    <w:rsid w:val="00566813"/>
    <w:rsid w:val="00566959"/>
    <w:rsid w:val="00570246"/>
    <w:rsid w:val="005708E5"/>
    <w:rsid w:val="00570B9B"/>
    <w:rsid w:val="00571144"/>
    <w:rsid w:val="00571D7D"/>
    <w:rsid w:val="0057266F"/>
    <w:rsid w:val="00572D4D"/>
    <w:rsid w:val="00572FE3"/>
    <w:rsid w:val="005752BA"/>
    <w:rsid w:val="00581D9B"/>
    <w:rsid w:val="005828FD"/>
    <w:rsid w:val="00583D5E"/>
    <w:rsid w:val="00586A31"/>
    <w:rsid w:val="0059048A"/>
    <w:rsid w:val="00593196"/>
    <w:rsid w:val="005937A8"/>
    <w:rsid w:val="00594E1A"/>
    <w:rsid w:val="005959B8"/>
    <w:rsid w:val="005A09C5"/>
    <w:rsid w:val="005A4CF9"/>
    <w:rsid w:val="005A53CD"/>
    <w:rsid w:val="005A7ED5"/>
    <w:rsid w:val="005B0CB5"/>
    <w:rsid w:val="005B4C47"/>
    <w:rsid w:val="005C1B1D"/>
    <w:rsid w:val="005C1DB4"/>
    <w:rsid w:val="005C7202"/>
    <w:rsid w:val="005C7B5A"/>
    <w:rsid w:val="005D1166"/>
    <w:rsid w:val="005D190C"/>
    <w:rsid w:val="005D263C"/>
    <w:rsid w:val="005D28B1"/>
    <w:rsid w:val="005D4402"/>
    <w:rsid w:val="005D5960"/>
    <w:rsid w:val="005D5E96"/>
    <w:rsid w:val="005D75FE"/>
    <w:rsid w:val="005E3DA8"/>
    <w:rsid w:val="005E4B16"/>
    <w:rsid w:val="005E4E3A"/>
    <w:rsid w:val="005F19E2"/>
    <w:rsid w:val="005F2834"/>
    <w:rsid w:val="005F42E8"/>
    <w:rsid w:val="005F77DA"/>
    <w:rsid w:val="00600B9C"/>
    <w:rsid w:val="00602B9B"/>
    <w:rsid w:val="00606AFD"/>
    <w:rsid w:val="00613F03"/>
    <w:rsid w:val="00616905"/>
    <w:rsid w:val="00617145"/>
    <w:rsid w:val="006214D3"/>
    <w:rsid w:val="00626A46"/>
    <w:rsid w:val="0063061F"/>
    <w:rsid w:val="00630E8C"/>
    <w:rsid w:val="00632208"/>
    <w:rsid w:val="006329C6"/>
    <w:rsid w:val="00634CE5"/>
    <w:rsid w:val="006370C8"/>
    <w:rsid w:val="00637296"/>
    <w:rsid w:val="006412C2"/>
    <w:rsid w:val="006431A3"/>
    <w:rsid w:val="00644F7D"/>
    <w:rsid w:val="00645828"/>
    <w:rsid w:val="00645B03"/>
    <w:rsid w:val="00654572"/>
    <w:rsid w:val="00654BB0"/>
    <w:rsid w:val="0065544A"/>
    <w:rsid w:val="0065550A"/>
    <w:rsid w:val="00661815"/>
    <w:rsid w:val="00662EA3"/>
    <w:rsid w:val="00663161"/>
    <w:rsid w:val="0066371E"/>
    <w:rsid w:val="0066415C"/>
    <w:rsid w:val="006662FE"/>
    <w:rsid w:val="00670E5E"/>
    <w:rsid w:val="00672C1C"/>
    <w:rsid w:val="00675AEC"/>
    <w:rsid w:val="00676349"/>
    <w:rsid w:val="00676E21"/>
    <w:rsid w:val="006778E7"/>
    <w:rsid w:val="00677EF9"/>
    <w:rsid w:val="00680168"/>
    <w:rsid w:val="00681AD3"/>
    <w:rsid w:val="00681DF3"/>
    <w:rsid w:val="00682937"/>
    <w:rsid w:val="006835F1"/>
    <w:rsid w:val="00686288"/>
    <w:rsid w:val="006875B2"/>
    <w:rsid w:val="00687E6B"/>
    <w:rsid w:val="00687E9D"/>
    <w:rsid w:val="006903DC"/>
    <w:rsid w:val="00691321"/>
    <w:rsid w:val="00692214"/>
    <w:rsid w:val="00692922"/>
    <w:rsid w:val="0069479F"/>
    <w:rsid w:val="00695AE8"/>
    <w:rsid w:val="00697844"/>
    <w:rsid w:val="006A0B97"/>
    <w:rsid w:val="006A16BF"/>
    <w:rsid w:val="006A614B"/>
    <w:rsid w:val="006A68BD"/>
    <w:rsid w:val="006B18B2"/>
    <w:rsid w:val="006B3DDE"/>
    <w:rsid w:val="006B4341"/>
    <w:rsid w:val="006B4DF6"/>
    <w:rsid w:val="006B50BE"/>
    <w:rsid w:val="006B518D"/>
    <w:rsid w:val="006C5120"/>
    <w:rsid w:val="006C5430"/>
    <w:rsid w:val="006C6AC8"/>
    <w:rsid w:val="006D24A0"/>
    <w:rsid w:val="006D266C"/>
    <w:rsid w:val="006D2BD5"/>
    <w:rsid w:val="006D4CCE"/>
    <w:rsid w:val="006D62AD"/>
    <w:rsid w:val="006E1FDA"/>
    <w:rsid w:val="006E25CC"/>
    <w:rsid w:val="006F2769"/>
    <w:rsid w:val="006F4B1A"/>
    <w:rsid w:val="006F52EE"/>
    <w:rsid w:val="006F5410"/>
    <w:rsid w:val="006F5EDE"/>
    <w:rsid w:val="006F6E19"/>
    <w:rsid w:val="006F78D5"/>
    <w:rsid w:val="0070208E"/>
    <w:rsid w:val="007029F5"/>
    <w:rsid w:val="007037F4"/>
    <w:rsid w:val="00703866"/>
    <w:rsid w:val="0070593A"/>
    <w:rsid w:val="00706B9D"/>
    <w:rsid w:val="00710385"/>
    <w:rsid w:val="007115D3"/>
    <w:rsid w:val="0071174B"/>
    <w:rsid w:val="00714E76"/>
    <w:rsid w:val="007161DF"/>
    <w:rsid w:val="0071676D"/>
    <w:rsid w:val="007205D1"/>
    <w:rsid w:val="007229B2"/>
    <w:rsid w:val="00723003"/>
    <w:rsid w:val="007250FC"/>
    <w:rsid w:val="007257E0"/>
    <w:rsid w:val="007276C0"/>
    <w:rsid w:val="007336DE"/>
    <w:rsid w:val="00736300"/>
    <w:rsid w:val="00741897"/>
    <w:rsid w:val="007442AD"/>
    <w:rsid w:val="00744C53"/>
    <w:rsid w:val="00753C4C"/>
    <w:rsid w:val="00753E96"/>
    <w:rsid w:val="007556E5"/>
    <w:rsid w:val="00757233"/>
    <w:rsid w:val="00757843"/>
    <w:rsid w:val="00760BA1"/>
    <w:rsid w:val="007618CE"/>
    <w:rsid w:val="00762CB1"/>
    <w:rsid w:val="00762F11"/>
    <w:rsid w:val="00763FDD"/>
    <w:rsid w:val="0076594C"/>
    <w:rsid w:val="00765A1D"/>
    <w:rsid w:val="0076730A"/>
    <w:rsid w:val="0077382B"/>
    <w:rsid w:val="00776766"/>
    <w:rsid w:val="00776875"/>
    <w:rsid w:val="00780E0F"/>
    <w:rsid w:val="00780FC8"/>
    <w:rsid w:val="00781F35"/>
    <w:rsid w:val="0078358A"/>
    <w:rsid w:val="0079081F"/>
    <w:rsid w:val="0079367A"/>
    <w:rsid w:val="00793946"/>
    <w:rsid w:val="0079405D"/>
    <w:rsid w:val="00797122"/>
    <w:rsid w:val="007976CD"/>
    <w:rsid w:val="007A0E88"/>
    <w:rsid w:val="007A4ED2"/>
    <w:rsid w:val="007A53DF"/>
    <w:rsid w:val="007B214B"/>
    <w:rsid w:val="007B2720"/>
    <w:rsid w:val="007B4D4E"/>
    <w:rsid w:val="007B676D"/>
    <w:rsid w:val="007B67E9"/>
    <w:rsid w:val="007C096D"/>
    <w:rsid w:val="007C4656"/>
    <w:rsid w:val="007D11F5"/>
    <w:rsid w:val="007D735A"/>
    <w:rsid w:val="007D75C3"/>
    <w:rsid w:val="007E08C6"/>
    <w:rsid w:val="007E1569"/>
    <w:rsid w:val="007E2A35"/>
    <w:rsid w:val="007E2EA9"/>
    <w:rsid w:val="007E3E48"/>
    <w:rsid w:val="007E46C2"/>
    <w:rsid w:val="007E55DC"/>
    <w:rsid w:val="007E7E76"/>
    <w:rsid w:val="007E7EFD"/>
    <w:rsid w:val="007F1F89"/>
    <w:rsid w:val="007F4555"/>
    <w:rsid w:val="007F6241"/>
    <w:rsid w:val="007F6AB1"/>
    <w:rsid w:val="007F761B"/>
    <w:rsid w:val="0080048F"/>
    <w:rsid w:val="00800E7E"/>
    <w:rsid w:val="0080164B"/>
    <w:rsid w:val="00803FBB"/>
    <w:rsid w:val="00804F2D"/>
    <w:rsid w:val="00805074"/>
    <w:rsid w:val="0080607C"/>
    <w:rsid w:val="00806102"/>
    <w:rsid w:val="00811372"/>
    <w:rsid w:val="008143A5"/>
    <w:rsid w:val="00816745"/>
    <w:rsid w:val="00817EBB"/>
    <w:rsid w:val="00820B32"/>
    <w:rsid w:val="00821909"/>
    <w:rsid w:val="0082281C"/>
    <w:rsid w:val="008228A9"/>
    <w:rsid w:val="00825E44"/>
    <w:rsid w:val="00831437"/>
    <w:rsid w:val="00832BF4"/>
    <w:rsid w:val="008333CA"/>
    <w:rsid w:val="00833FEB"/>
    <w:rsid w:val="008346B3"/>
    <w:rsid w:val="008360EB"/>
    <w:rsid w:val="00837BFE"/>
    <w:rsid w:val="00837E42"/>
    <w:rsid w:val="008405A0"/>
    <w:rsid w:val="00840DCC"/>
    <w:rsid w:val="0084193B"/>
    <w:rsid w:val="008419D5"/>
    <w:rsid w:val="0084616D"/>
    <w:rsid w:val="00846DC7"/>
    <w:rsid w:val="0084708C"/>
    <w:rsid w:val="00847EBA"/>
    <w:rsid w:val="00850C15"/>
    <w:rsid w:val="00851512"/>
    <w:rsid w:val="00853571"/>
    <w:rsid w:val="00853A9B"/>
    <w:rsid w:val="0085594A"/>
    <w:rsid w:val="00856B97"/>
    <w:rsid w:val="008572D7"/>
    <w:rsid w:val="0086061B"/>
    <w:rsid w:val="00861779"/>
    <w:rsid w:val="008626A1"/>
    <w:rsid w:val="00862DF4"/>
    <w:rsid w:val="008639BA"/>
    <w:rsid w:val="00876B90"/>
    <w:rsid w:val="00881389"/>
    <w:rsid w:val="0088398E"/>
    <w:rsid w:val="00884172"/>
    <w:rsid w:val="008853BA"/>
    <w:rsid w:val="00887359"/>
    <w:rsid w:val="00887482"/>
    <w:rsid w:val="0089223D"/>
    <w:rsid w:val="0089434B"/>
    <w:rsid w:val="008976DE"/>
    <w:rsid w:val="008A28EF"/>
    <w:rsid w:val="008A3A42"/>
    <w:rsid w:val="008A7415"/>
    <w:rsid w:val="008B0B84"/>
    <w:rsid w:val="008B1004"/>
    <w:rsid w:val="008B1E86"/>
    <w:rsid w:val="008B4240"/>
    <w:rsid w:val="008B5A21"/>
    <w:rsid w:val="008B62E8"/>
    <w:rsid w:val="008B6ACC"/>
    <w:rsid w:val="008B7E42"/>
    <w:rsid w:val="008C0ABE"/>
    <w:rsid w:val="008C0AE1"/>
    <w:rsid w:val="008C2D52"/>
    <w:rsid w:val="008C3D59"/>
    <w:rsid w:val="008C5C67"/>
    <w:rsid w:val="008C666B"/>
    <w:rsid w:val="008D115B"/>
    <w:rsid w:val="008D3890"/>
    <w:rsid w:val="008D6E8D"/>
    <w:rsid w:val="008E0500"/>
    <w:rsid w:val="008E14E6"/>
    <w:rsid w:val="008E1FF2"/>
    <w:rsid w:val="008E399C"/>
    <w:rsid w:val="008E3AE2"/>
    <w:rsid w:val="008E4F3C"/>
    <w:rsid w:val="008E4FDE"/>
    <w:rsid w:val="008E51C8"/>
    <w:rsid w:val="008E54F5"/>
    <w:rsid w:val="008E567C"/>
    <w:rsid w:val="008E6B23"/>
    <w:rsid w:val="008E6B2C"/>
    <w:rsid w:val="008F5329"/>
    <w:rsid w:val="008F584F"/>
    <w:rsid w:val="00900E8E"/>
    <w:rsid w:val="00902BB1"/>
    <w:rsid w:val="00902D3A"/>
    <w:rsid w:val="009030A9"/>
    <w:rsid w:val="00904A2E"/>
    <w:rsid w:val="00910E59"/>
    <w:rsid w:val="0091257C"/>
    <w:rsid w:val="00913C79"/>
    <w:rsid w:val="00915868"/>
    <w:rsid w:val="00920174"/>
    <w:rsid w:val="00920917"/>
    <w:rsid w:val="009231B8"/>
    <w:rsid w:val="00925F03"/>
    <w:rsid w:val="00930653"/>
    <w:rsid w:val="0093167B"/>
    <w:rsid w:val="009330E1"/>
    <w:rsid w:val="00933638"/>
    <w:rsid w:val="00934FE8"/>
    <w:rsid w:val="009366E3"/>
    <w:rsid w:val="00937249"/>
    <w:rsid w:val="009408C5"/>
    <w:rsid w:val="00946F66"/>
    <w:rsid w:val="009475E6"/>
    <w:rsid w:val="009509B9"/>
    <w:rsid w:val="00955A24"/>
    <w:rsid w:val="00963338"/>
    <w:rsid w:val="00963908"/>
    <w:rsid w:val="0096600F"/>
    <w:rsid w:val="00967985"/>
    <w:rsid w:val="009727F2"/>
    <w:rsid w:val="0097474B"/>
    <w:rsid w:val="00974C1D"/>
    <w:rsid w:val="009752B3"/>
    <w:rsid w:val="00975C46"/>
    <w:rsid w:val="00975C8F"/>
    <w:rsid w:val="00980F2D"/>
    <w:rsid w:val="0098276D"/>
    <w:rsid w:val="00984487"/>
    <w:rsid w:val="00984AEB"/>
    <w:rsid w:val="0098525B"/>
    <w:rsid w:val="009877DB"/>
    <w:rsid w:val="009907B1"/>
    <w:rsid w:val="00992C2E"/>
    <w:rsid w:val="0099351B"/>
    <w:rsid w:val="00994AC7"/>
    <w:rsid w:val="00994BFB"/>
    <w:rsid w:val="009A0D36"/>
    <w:rsid w:val="009A1B46"/>
    <w:rsid w:val="009A340B"/>
    <w:rsid w:val="009A3E7E"/>
    <w:rsid w:val="009A5193"/>
    <w:rsid w:val="009A686F"/>
    <w:rsid w:val="009A68A5"/>
    <w:rsid w:val="009B140D"/>
    <w:rsid w:val="009B2A3D"/>
    <w:rsid w:val="009B2AA2"/>
    <w:rsid w:val="009B6D21"/>
    <w:rsid w:val="009C2EA8"/>
    <w:rsid w:val="009C4BBD"/>
    <w:rsid w:val="009C59AD"/>
    <w:rsid w:val="009C6191"/>
    <w:rsid w:val="009C66B2"/>
    <w:rsid w:val="009C7590"/>
    <w:rsid w:val="009D1DBA"/>
    <w:rsid w:val="009D2F42"/>
    <w:rsid w:val="009D3E86"/>
    <w:rsid w:val="009D5F13"/>
    <w:rsid w:val="009D6115"/>
    <w:rsid w:val="009D6B3B"/>
    <w:rsid w:val="009E06E8"/>
    <w:rsid w:val="009E1FBB"/>
    <w:rsid w:val="009E249B"/>
    <w:rsid w:val="009E5A5F"/>
    <w:rsid w:val="009F0B6C"/>
    <w:rsid w:val="009F0D8C"/>
    <w:rsid w:val="009F4858"/>
    <w:rsid w:val="009F5817"/>
    <w:rsid w:val="009F6FC1"/>
    <w:rsid w:val="009F72A9"/>
    <w:rsid w:val="009F7BF6"/>
    <w:rsid w:val="00A02874"/>
    <w:rsid w:val="00A037E2"/>
    <w:rsid w:val="00A041A7"/>
    <w:rsid w:val="00A0456D"/>
    <w:rsid w:val="00A04CC4"/>
    <w:rsid w:val="00A06018"/>
    <w:rsid w:val="00A07FD6"/>
    <w:rsid w:val="00A116E1"/>
    <w:rsid w:val="00A117C7"/>
    <w:rsid w:val="00A12401"/>
    <w:rsid w:val="00A13439"/>
    <w:rsid w:val="00A166A4"/>
    <w:rsid w:val="00A20824"/>
    <w:rsid w:val="00A21FCE"/>
    <w:rsid w:val="00A23F82"/>
    <w:rsid w:val="00A25EFD"/>
    <w:rsid w:val="00A27EA5"/>
    <w:rsid w:val="00A300E4"/>
    <w:rsid w:val="00A30585"/>
    <w:rsid w:val="00A36569"/>
    <w:rsid w:val="00A4197B"/>
    <w:rsid w:val="00A41A5C"/>
    <w:rsid w:val="00A42473"/>
    <w:rsid w:val="00A43816"/>
    <w:rsid w:val="00A463CC"/>
    <w:rsid w:val="00A46D04"/>
    <w:rsid w:val="00A533BB"/>
    <w:rsid w:val="00A53B54"/>
    <w:rsid w:val="00A53FEF"/>
    <w:rsid w:val="00A558B8"/>
    <w:rsid w:val="00A6002F"/>
    <w:rsid w:val="00A60B7F"/>
    <w:rsid w:val="00A63268"/>
    <w:rsid w:val="00A63D3C"/>
    <w:rsid w:val="00A651AA"/>
    <w:rsid w:val="00A7086B"/>
    <w:rsid w:val="00A73209"/>
    <w:rsid w:val="00A73F42"/>
    <w:rsid w:val="00A73FB8"/>
    <w:rsid w:val="00A764DA"/>
    <w:rsid w:val="00A805F2"/>
    <w:rsid w:val="00A83C3F"/>
    <w:rsid w:val="00A8510B"/>
    <w:rsid w:val="00A86625"/>
    <w:rsid w:val="00A87FD1"/>
    <w:rsid w:val="00A90500"/>
    <w:rsid w:val="00A90D99"/>
    <w:rsid w:val="00A91C71"/>
    <w:rsid w:val="00A91E16"/>
    <w:rsid w:val="00A94D46"/>
    <w:rsid w:val="00AA1636"/>
    <w:rsid w:val="00AA2503"/>
    <w:rsid w:val="00AA4AC1"/>
    <w:rsid w:val="00AB0423"/>
    <w:rsid w:val="00AB2F95"/>
    <w:rsid w:val="00AB3A9F"/>
    <w:rsid w:val="00AB4A27"/>
    <w:rsid w:val="00AB4AAA"/>
    <w:rsid w:val="00AB4AD2"/>
    <w:rsid w:val="00AB62DF"/>
    <w:rsid w:val="00AB7B18"/>
    <w:rsid w:val="00AC0335"/>
    <w:rsid w:val="00AC1F53"/>
    <w:rsid w:val="00AC27BE"/>
    <w:rsid w:val="00AC33C5"/>
    <w:rsid w:val="00AC353A"/>
    <w:rsid w:val="00AC4D0C"/>
    <w:rsid w:val="00AC5946"/>
    <w:rsid w:val="00AD3C55"/>
    <w:rsid w:val="00AD4954"/>
    <w:rsid w:val="00AD4B12"/>
    <w:rsid w:val="00AE0931"/>
    <w:rsid w:val="00AE2F4C"/>
    <w:rsid w:val="00AE5A4C"/>
    <w:rsid w:val="00AE6418"/>
    <w:rsid w:val="00AF3413"/>
    <w:rsid w:val="00AF6EAA"/>
    <w:rsid w:val="00B02584"/>
    <w:rsid w:val="00B03CC8"/>
    <w:rsid w:val="00B04C01"/>
    <w:rsid w:val="00B055DC"/>
    <w:rsid w:val="00B05872"/>
    <w:rsid w:val="00B06D04"/>
    <w:rsid w:val="00B079EA"/>
    <w:rsid w:val="00B07E02"/>
    <w:rsid w:val="00B13579"/>
    <w:rsid w:val="00B148ED"/>
    <w:rsid w:val="00B14BE6"/>
    <w:rsid w:val="00B14C28"/>
    <w:rsid w:val="00B15C3E"/>
    <w:rsid w:val="00B15D18"/>
    <w:rsid w:val="00B171C7"/>
    <w:rsid w:val="00B244E5"/>
    <w:rsid w:val="00B2666A"/>
    <w:rsid w:val="00B27482"/>
    <w:rsid w:val="00B27B48"/>
    <w:rsid w:val="00B309B9"/>
    <w:rsid w:val="00B365E0"/>
    <w:rsid w:val="00B36BFB"/>
    <w:rsid w:val="00B36D3D"/>
    <w:rsid w:val="00B370BB"/>
    <w:rsid w:val="00B37403"/>
    <w:rsid w:val="00B45472"/>
    <w:rsid w:val="00B4789D"/>
    <w:rsid w:val="00B5170D"/>
    <w:rsid w:val="00B524C1"/>
    <w:rsid w:val="00B52536"/>
    <w:rsid w:val="00B53D7F"/>
    <w:rsid w:val="00B56620"/>
    <w:rsid w:val="00B579EF"/>
    <w:rsid w:val="00B63F5D"/>
    <w:rsid w:val="00B651F7"/>
    <w:rsid w:val="00B71465"/>
    <w:rsid w:val="00B71E52"/>
    <w:rsid w:val="00B74014"/>
    <w:rsid w:val="00B75E39"/>
    <w:rsid w:val="00B765E9"/>
    <w:rsid w:val="00B778CD"/>
    <w:rsid w:val="00B85F43"/>
    <w:rsid w:val="00B85FEF"/>
    <w:rsid w:val="00B87760"/>
    <w:rsid w:val="00B91F1A"/>
    <w:rsid w:val="00B94391"/>
    <w:rsid w:val="00B94BB7"/>
    <w:rsid w:val="00B97011"/>
    <w:rsid w:val="00BA4AE4"/>
    <w:rsid w:val="00BA4D41"/>
    <w:rsid w:val="00BA5467"/>
    <w:rsid w:val="00BA5F65"/>
    <w:rsid w:val="00BA742F"/>
    <w:rsid w:val="00BA7C10"/>
    <w:rsid w:val="00BB0360"/>
    <w:rsid w:val="00BB1901"/>
    <w:rsid w:val="00BB1D18"/>
    <w:rsid w:val="00BB709C"/>
    <w:rsid w:val="00BC048D"/>
    <w:rsid w:val="00BC22F9"/>
    <w:rsid w:val="00BC2338"/>
    <w:rsid w:val="00BC7286"/>
    <w:rsid w:val="00BD57D5"/>
    <w:rsid w:val="00BE2946"/>
    <w:rsid w:val="00BE3347"/>
    <w:rsid w:val="00BE49F8"/>
    <w:rsid w:val="00BE6258"/>
    <w:rsid w:val="00BE680E"/>
    <w:rsid w:val="00BE7DAE"/>
    <w:rsid w:val="00BF14E2"/>
    <w:rsid w:val="00BF2CC9"/>
    <w:rsid w:val="00BF2F21"/>
    <w:rsid w:val="00BF4261"/>
    <w:rsid w:val="00BF4D88"/>
    <w:rsid w:val="00BF5F00"/>
    <w:rsid w:val="00BF6E7B"/>
    <w:rsid w:val="00C026F8"/>
    <w:rsid w:val="00C042FC"/>
    <w:rsid w:val="00C05D7B"/>
    <w:rsid w:val="00C12B43"/>
    <w:rsid w:val="00C13E4C"/>
    <w:rsid w:val="00C17308"/>
    <w:rsid w:val="00C17342"/>
    <w:rsid w:val="00C175B4"/>
    <w:rsid w:val="00C20863"/>
    <w:rsid w:val="00C20FD7"/>
    <w:rsid w:val="00C26088"/>
    <w:rsid w:val="00C2778E"/>
    <w:rsid w:val="00C3094B"/>
    <w:rsid w:val="00C31358"/>
    <w:rsid w:val="00C3295E"/>
    <w:rsid w:val="00C34972"/>
    <w:rsid w:val="00C34DDF"/>
    <w:rsid w:val="00C35576"/>
    <w:rsid w:val="00C37809"/>
    <w:rsid w:val="00C41516"/>
    <w:rsid w:val="00C41CEE"/>
    <w:rsid w:val="00C41F5D"/>
    <w:rsid w:val="00C42097"/>
    <w:rsid w:val="00C42B5A"/>
    <w:rsid w:val="00C42BAE"/>
    <w:rsid w:val="00C430A0"/>
    <w:rsid w:val="00C43F25"/>
    <w:rsid w:val="00C443AA"/>
    <w:rsid w:val="00C454F1"/>
    <w:rsid w:val="00C458AB"/>
    <w:rsid w:val="00C46FF2"/>
    <w:rsid w:val="00C520B5"/>
    <w:rsid w:val="00C53122"/>
    <w:rsid w:val="00C53F67"/>
    <w:rsid w:val="00C53FD1"/>
    <w:rsid w:val="00C54671"/>
    <w:rsid w:val="00C56C89"/>
    <w:rsid w:val="00C60199"/>
    <w:rsid w:val="00C61397"/>
    <w:rsid w:val="00C632F4"/>
    <w:rsid w:val="00C63A33"/>
    <w:rsid w:val="00C7025D"/>
    <w:rsid w:val="00C70CD3"/>
    <w:rsid w:val="00C7198B"/>
    <w:rsid w:val="00C72678"/>
    <w:rsid w:val="00C746D8"/>
    <w:rsid w:val="00C74913"/>
    <w:rsid w:val="00C846F2"/>
    <w:rsid w:val="00C86455"/>
    <w:rsid w:val="00C90D04"/>
    <w:rsid w:val="00C92E65"/>
    <w:rsid w:val="00C9542B"/>
    <w:rsid w:val="00C97E99"/>
    <w:rsid w:val="00CA2065"/>
    <w:rsid w:val="00CA34BA"/>
    <w:rsid w:val="00CA371B"/>
    <w:rsid w:val="00CA493A"/>
    <w:rsid w:val="00CA7D18"/>
    <w:rsid w:val="00CB21BA"/>
    <w:rsid w:val="00CB3BE7"/>
    <w:rsid w:val="00CB60AC"/>
    <w:rsid w:val="00CB6A32"/>
    <w:rsid w:val="00CC3815"/>
    <w:rsid w:val="00CC39A7"/>
    <w:rsid w:val="00CC5DE2"/>
    <w:rsid w:val="00CC5F73"/>
    <w:rsid w:val="00CD1913"/>
    <w:rsid w:val="00CD2FF0"/>
    <w:rsid w:val="00CD3487"/>
    <w:rsid w:val="00CD3913"/>
    <w:rsid w:val="00CD417C"/>
    <w:rsid w:val="00CD465D"/>
    <w:rsid w:val="00CD4BDE"/>
    <w:rsid w:val="00CD632D"/>
    <w:rsid w:val="00CE0164"/>
    <w:rsid w:val="00CE02C6"/>
    <w:rsid w:val="00CE3666"/>
    <w:rsid w:val="00CE3BD9"/>
    <w:rsid w:val="00CE57E8"/>
    <w:rsid w:val="00CE7AB3"/>
    <w:rsid w:val="00CF2A31"/>
    <w:rsid w:val="00CF32D7"/>
    <w:rsid w:val="00CF3C86"/>
    <w:rsid w:val="00CF5080"/>
    <w:rsid w:val="00D00AFB"/>
    <w:rsid w:val="00D00B8D"/>
    <w:rsid w:val="00D07953"/>
    <w:rsid w:val="00D07B48"/>
    <w:rsid w:val="00D10E6D"/>
    <w:rsid w:val="00D12218"/>
    <w:rsid w:val="00D13472"/>
    <w:rsid w:val="00D21332"/>
    <w:rsid w:val="00D24D76"/>
    <w:rsid w:val="00D25937"/>
    <w:rsid w:val="00D30527"/>
    <w:rsid w:val="00D31B7E"/>
    <w:rsid w:val="00D32C5E"/>
    <w:rsid w:val="00D33C88"/>
    <w:rsid w:val="00D34294"/>
    <w:rsid w:val="00D36215"/>
    <w:rsid w:val="00D36DA1"/>
    <w:rsid w:val="00D4100A"/>
    <w:rsid w:val="00D41E55"/>
    <w:rsid w:val="00D429ED"/>
    <w:rsid w:val="00D454E2"/>
    <w:rsid w:val="00D464C1"/>
    <w:rsid w:val="00D5518B"/>
    <w:rsid w:val="00D57540"/>
    <w:rsid w:val="00D6191C"/>
    <w:rsid w:val="00D625DF"/>
    <w:rsid w:val="00D65EA5"/>
    <w:rsid w:val="00D6689F"/>
    <w:rsid w:val="00D710F5"/>
    <w:rsid w:val="00D72720"/>
    <w:rsid w:val="00D74F8B"/>
    <w:rsid w:val="00D76CAE"/>
    <w:rsid w:val="00D8030C"/>
    <w:rsid w:val="00D80FF1"/>
    <w:rsid w:val="00D846F4"/>
    <w:rsid w:val="00D850CE"/>
    <w:rsid w:val="00D857D9"/>
    <w:rsid w:val="00D8650A"/>
    <w:rsid w:val="00D877F1"/>
    <w:rsid w:val="00D87AF0"/>
    <w:rsid w:val="00D91096"/>
    <w:rsid w:val="00D920D6"/>
    <w:rsid w:val="00D928DD"/>
    <w:rsid w:val="00D93DA4"/>
    <w:rsid w:val="00D95A56"/>
    <w:rsid w:val="00DA0374"/>
    <w:rsid w:val="00DA0A0F"/>
    <w:rsid w:val="00DA1B10"/>
    <w:rsid w:val="00DA1EF4"/>
    <w:rsid w:val="00DA36BB"/>
    <w:rsid w:val="00DA42B7"/>
    <w:rsid w:val="00DB5A35"/>
    <w:rsid w:val="00DB67C0"/>
    <w:rsid w:val="00DC080D"/>
    <w:rsid w:val="00DC1C4A"/>
    <w:rsid w:val="00DC4599"/>
    <w:rsid w:val="00DC6F87"/>
    <w:rsid w:val="00DC71C6"/>
    <w:rsid w:val="00DD003C"/>
    <w:rsid w:val="00DD04E2"/>
    <w:rsid w:val="00DD37D5"/>
    <w:rsid w:val="00DD5AA6"/>
    <w:rsid w:val="00DD67D3"/>
    <w:rsid w:val="00DD73C9"/>
    <w:rsid w:val="00DF5B88"/>
    <w:rsid w:val="00E02B1C"/>
    <w:rsid w:val="00E03DBC"/>
    <w:rsid w:val="00E12DFE"/>
    <w:rsid w:val="00E1613A"/>
    <w:rsid w:val="00E23C71"/>
    <w:rsid w:val="00E25456"/>
    <w:rsid w:val="00E271B7"/>
    <w:rsid w:val="00E27E87"/>
    <w:rsid w:val="00E3153E"/>
    <w:rsid w:val="00E32C04"/>
    <w:rsid w:val="00E33003"/>
    <w:rsid w:val="00E336F8"/>
    <w:rsid w:val="00E34EB4"/>
    <w:rsid w:val="00E408FB"/>
    <w:rsid w:val="00E43095"/>
    <w:rsid w:val="00E435AD"/>
    <w:rsid w:val="00E44E7D"/>
    <w:rsid w:val="00E508C1"/>
    <w:rsid w:val="00E51794"/>
    <w:rsid w:val="00E51D8C"/>
    <w:rsid w:val="00E54FED"/>
    <w:rsid w:val="00E609C9"/>
    <w:rsid w:val="00E60BDA"/>
    <w:rsid w:val="00E614D3"/>
    <w:rsid w:val="00E61ABD"/>
    <w:rsid w:val="00E640F1"/>
    <w:rsid w:val="00E658F0"/>
    <w:rsid w:val="00E677B9"/>
    <w:rsid w:val="00E721D4"/>
    <w:rsid w:val="00E74ED7"/>
    <w:rsid w:val="00E75DAC"/>
    <w:rsid w:val="00E75EF9"/>
    <w:rsid w:val="00E770AB"/>
    <w:rsid w:val="00E8065F"/>
    <w:rsid w:val="00E8141B"/>
    <w:rsid w:val="00E83502"/>
    <w:rsid w:val="00E94343"/>
    <w:rsid w:val="00E94FC6"/>
    <w:rsid w:val="00E95F27"/>
    <w:rsid w:val="00EA0AC7"/>
    <w:rsid w:val="00EA2EFF"/>
    <w:rsid w:val="00EA32A6"/>
    <w:rsid w:val="00EA37CA"/>
    <w:rsid w:val="00EA43E7"/>
    <w:rsid w:val="00EA4A47"/>
    <w:rsid w:val="00EA5C6A"/>
    <w:rsid w:val="00EA7C36"/>
    <w:rsid w:val="00EB1A5C"/>
    <w:rsid w:val="00EB1B27"/>
    <w:rsid w:val="00EC06B9"/>
    <w:rsid w:val="00EC133A"/>
    <w:rsid w:val="00EC13D3"/>
    <w:rsid w:val="00EC2087"/>
    <w:rsid w:val="00EC3B90"/>
    <w:rsid w:val="00ED0311"/>
    <w:rsid w:val="00ED1E54"/>
    <w:rsid w:val="00ED2754"/>
    <w:rsid w:val="00ED29F7"/>
    <w:rsid w:val="00ED470B"/>
    <w:rsid w:val="00ED7434"/>
    <w:rsid w:val="00EE2704"/>
    <w:rsid w:val="00EE47FE"/>
    <w:rsid w:val="00EE55BA"/>
    <w:rsid w:val="00EE5C95"/>
    <w:rsid w:val="00EE6803"/>
    <w:rsid w:val="00EE79D0"/>
    <w:rsid w:val="00EF1021"/>
    <w:rsid w:val="00EF1F01"/>
    <w:rsid w:val="00EF27EB"/>
    <w:rsid w:val="00EF2C28"/>
    <w:rsid w:val="00EF438C"/>
    <w:rsid w:val="00EF524D"/>
    <w:rsid w:val="00EF65EB"/>
    <w:rsid w:val="00EF7C3C"/>
    <w:rsid w:val="00F033E4"/>
    <w:rsid w:val="00F03CAC"/>
    <w:rsid w:val="00F11572"/>
    <w:rsid w:val="00F12C54"/>
    <w:rsid w:val="00F1398E"/>
    <w:rsid w:val="00F147C2"/>
    <w:rsid w:val="00F16B29"/>
    <w:rsid w:val="00F21545"/>
    <w:rsid w:val="00F25507"/>
    <w:rsid w:val="00F2632E"/>
    <w:rsid w:val="00F26701"/>
    <w:rsid w:val="00F27C39"/>
    <w:rsid w:val="00F3083E"/>
    <w:rsid w:val="00F3106C"/>
    <w:rsid w:val="00F31225"/>
    <w:rsid w:val="00F34A6E"/>
    <w:rsid w:val="00F35D04"/>
    <w:rsid w:val="00F37441"/>
    <w:rsid w:val="00F40830"/>
    <w:rsid w:val="00F40A34"/>
    <w:rsid w:val="00F4299A"/>
    <w:rsid w:val="00F42FEF"/>
    <w:rsid w:val="00F4308C"/>
    <w:rsid w:val="00F43674"/>
    <w:rsid w:val="00F44DFA"/>
    <w:rsid w:val="00F47C33"/>
    <w:rsid w:val="00F54160"/>
    <w:rsid w:val="00F55151"/>
    <w:rsid w:val="00F56629"/>
    <w:rsid w:val="00F6176A"/>
    <w:rsid w:val="00F63B24"/>
    <w:rsid w:val="00F64645"/>
    <w:rsid w:val="00F65DE6"/>
    <w:rsid w:val="00F663AC"/>
    <w:rsid w:val="00F755BC"/>
    <w:rsid w:val="00F821C1"/>
    <w:rsid w:val="00F82EA3"/>
    <w:rsid w:val="00F846AA"/>
    <w:rsid w:val="00F8532D"/>
    <w:rsid w:val="00F90094"/>
    <w:rsid w:val="00F928BA"/>
    <w:rsid w:val="00F92FF6"/>
    <w:rsid w:val="00F93AF0"/>
    <w:rsid w:val="00F943B7"/>
    <w:rsid w:val="00F974AB"/>
    <w:rsid w:val="00FA1E23"/>
    <w:rsid w:val="00FA5C43"/>
    <w:rsid w:val="00FB21D8"/>
    <w:rsid w:val="00FB56DD"/>
    <w:rsid w:val="00FC12F1"/>
    <w:rsid w:val="00FC2431"/>
    <w:rsid w:val="00FC3662"/>
    <w:rsid w:val="00FC5855"/>
    <w:rsid w:val="00FC6015"/>
    <w:rsid w:val="00FC7156"/>
    <w:rsid w:val="00FC73B8"/>
    <w:rsid w:val="00FC7604"/>
    <w:rsid w:val="00FD09A3"/>
    <w:rsid w:val="00FD6D0C"/>
    <w:rsid w:val="00FD7304"/>
    <w:rsid w:val="00FE038D"/>
    <w:rsid w:val="00FE0599"/>
    <w:rsid w:val="00FE0C34"/>
    <w:rsid w:val="00FE1699"/>
    <w:rsid w:val="00FE249F"/>
    <w:rsid w:val="00FE4626"/>
    <w:rsid w:val="00FE6710"/>
    <w:rsid w:val="00FF255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2DCF28"/>
  <w15:chartTrackingRefBased/>
  <w15:docId w15:val="{39186C35-3FC2-4E3F-8467-41AA635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1B7"/>
    <w:rPr>
      <w:sz w:val="32"/>
    </w:rPr>
  </w:style>
  <w:style w:type="paragraph" w:styleId="Ttulo1">
    <w:name w:val="heading 1"/>
    <w:basedOn w:val="Normal"/>
    <w:next w:val="Normal"/>
    <w:link w:val="Ttulo1Char"/>
    <w:qFormat/>
    <w:rsid w:val="00797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97122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797122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27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3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37B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17F9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B089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37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7BFE"/>
    <w:rPr>
      <w:rFonts w:ascii="Arial" w:hAnsi="Arial" w:cs="Arial"/>
      <w:b/>
      <w:bCs/>
      <w:sz w:val="32"/>
      <w:lang w:val="pt-BR" w:eastAsia="pt-BR" w:bidi="ar-SA"/>
    </w:rPr>
  </w:style>
  <w:style w:type="paragraph" w:styleId="Cabealho">
    <w:name w:val="header"/>
    <w:basedOn w:val="Normal"/>
    <w:qFormat/>
    <w:rsid w:val="006322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632208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qFormat/>
    <w:rsid w:val="00632208"/>
    <w:rPr>
      <w:color w:val="0000FF"/>
      <w:u w:val="single"/>
    </w:rPr>
  </w:style>
  <w:style w:type="paragraph" w:styleId="Textodebalo">
    <w:name w:val="Balloon Text"/>
    <w:basedOn w:val="Normal"/>
    <w:qFormat/>
    <w:rsid w:val="00EE68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171C7"/>
    <w:pPr>
      <w:jc w:val="center"/>
    </w:pPr>
    <w:rPr>
      <w:rFonts w:ascii="Tahoma" w:hAnsi="Tahoma" w:cs="Tahoma"/>
      <w:sz w:val="28"/>
      <w:szCs w:val="24"/>
    </w:rPr>
  </w:style>
  <w:style w:type="paragraph" w:styleId="Recuodecorpodetexto">
    <w:name w:val="Body Text Indent"/>
    <w:basedOn w:val="Normal"/>
    <w:link w:val="RecuodecorpodetextoChar"/>
    <w:qFormat/>
    <w:rsid w:val="00B171C7"/>
    <w:pPr>
      <w:ind w:left="-120" w:firstLine="2244"/>
      <w:jc w:val="both"/>
    </w:pPr>
    <w:rPr>
      <w:rFonts w:ascii="Tahoma" w:hAnsi="Tahoma" w:cs="Tahoma"/>
      <w:sz w:val="28"/>
      <w:szCs w:val="24"/>
    </w:rPr>
  </w:style>
  <w:style w:type="character" w:customStyle="1" w:styleId="RecuodecorpodetextoChar">
    <w:name w:val="Recuo de corpo de texto Char"/>
    <w:link w:val="Recuodecorpodetexto"/>
    <w:rsid w:val="007E46C2"/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qFormat/>
    <w:rsid w:val="005125F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qFormat/>
    <w:rsid w:val="00C41516"/>
    <w:pPr>
      <w:spacing w:after="120"/>
    </w:pPr>
  </w:style>
  <w:style w:type="character" w:customStyle="1" w:styleId="CorpodetextoChar">
    <w:name w:val="Corpo de texto Char"/>
    <w:link w:val="Corpodetexto"/>
    <w:rsid w:val="00837BFE"/>
    <w:rPr>
      <w:sz w:val="32"/>
      <w:lang w:val="pt-BR" w:eastAsia="pt-BR" w:bidi="ar-SA"/>
    </w:rPr>
  </w:style>
  <w:style w:type="paragraph" w:customStyle="1" w:styleId="BodyText21">
    <w:name w:val="Body Text 21"/>
    <w:basedOn w:val="Normal"/>
    <w:rsid w:val="00C4151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rpodetexto2">
    <w:name w:val="Body Text 2"/>
    <w:basedOn w:val="Normal"/>
    <w:qFormat/>
    <w:rsid w:val="00C41516"/>
    <w:pPr>
      <w:spacing w:after="120" w:line="480" w:lineRule="auto"/>
    </w:pPr>
    <w:rPr>
      <w:sz w:val="24"/>
      <w:szCs w:val="24"/>
      <w:lang w:val="en-US" w:eastAsia="en-US"/>
    </w:rPr>
  </w:style>
  <w:style w:type="paragraph" w:styleId="Corpodetexto3">
    <w:name w:val="Body Text 3"/>
    <w:basedOn w:val="Normal"/>
    <w:qFormat/>
    <w:rsid w:val="00C41516"/>
    <w:pPr>
      <w:spacing w:after="120"/>
    </w:pPr>
    <w:rPr>
      <w:sz w:val="16"/>
      <w:szCs w:val="16"/>
      <w:lang w:val="en-US" w:eastAsia="en-US"/>
    </w:rPr>
  </w:style>
  <w:style w:type="table" w:styleId="Tabelacomgrade">
    <w:name w:val="Table Grid"/>
    <w:basedOn w:val="Tabelanormal"/>
    <w:rsid w:val="00D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qFormat/>
    <w:rsid w:val="002715EB"/>
    <w:pPr>
      <w:spacing w:after="120" w:line="480" w:lineRule="auto"/>
      <w:ind w:left="283"/>
    </w:pPr>
    <w:rPr>
      <w:sz w:val="24"/>
      <w:szCs w:val="24"/>
    </w:rPr>
  </w:style>
  <w:style w:type="paragraph" w:styleId="Lista">
    <w:name w:val="List"/>
    <w:basedOn w:val="Normal"/>
    <w:qFormat/>
    <w:rsid w:val="001B0895"/>
    <w:pPr>
      <w:ind w:left="283" w:hanging="283"/>
    </w:pPr>
    <w:rPr>
      <w:sz w:val="24"/>
      <w:szCs w:val="24"/>
    </w:rPr>
  </w:style>
  <w:style w:type="paragraph" w:customStyle="1" w:styleId="texto1">
    <w:name w:val="texto1"/>
    <w:basedOn w:val="Normal"/>
    <w:rsid w:val="00374C48"/>
    <w:pPr>
      <w:spacing w:before="100" w:after="100" w:line="458" w:lineRule="atLeast"/>
    </w:pPr>
    <w:rPr>
      <w:rFonts w:ascii="Arial" w:hAnsi="Arial"/>
      <w:sz w:val="24"/>
    </w:rPr>
  </w:style>
  <w:style w:type="character" w:styleId="Nmerodepgina">
    <w:name w:val="page number"/>
    <w:basedOn w:val="Fontepargpadro"/>
    <w:qFormat/>
    <w:rsid w:val="00837BFE"/>
  </w:style>
  <w:style w:type="paragraph" w:styleId="Legenda">
    <w:name w:val="caption"/>
    <w:basedOn w:val="Normal"/>
    <w:next w:val="Normal"/>
    <w:qFormat/>
    <w:rsid w:val="00837BFE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styleId="Lista2">
    <w:name w:val="List 2"/>
    <w:basedOn w:val="Normal"/>
    <w:qFormat/>
    <w:rsid w:val="00837BFE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qFormat/>
    <w:rsid w:val="00837BFE"/>
    <w:pPr>
      <w:ind w:left="849" w:hanging="283"/>
    </w:pPr>
    <w:rPr>
      <w:sz w:val="24"/>
      <w:szCs w:val="24"/>
    </w:rPr>
  </w:style>
  <w:style w:type="paragraph" w:styleId="Lista4">
    <w:name w:val="List 4"/>
    <w:basedOn w:val="Normal"/>
    <w:qFormat/>
    <w:rsid w:val="00837BFE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qFormat/>
    <w:rsid w:val="00837BFE"/>
    <w:pPr>
      <w:ind w:left="1415" w:hanging="283"/>
    </w:pPr>
    <w:rPr>
      <w:sz w:val="24"/>
      <w:szCs w:val="24"/>
    </w:rPr>
  </w:style>
  <w:style w:type="paragraph" w:styleId="Listadecontinuao5">
    <w:name w:val="List Continue 5"/>
    <w:basedOn w:val="Normal"/>
    <w:qFormat/>
    <w:rsid w:val="00837BFE"/>
    <w:pPr>
      <w:spacing w:after="120"/>
      <w:ind w:left="1415"/>
    </w:pPr>
    <w:rPr>
      <w:sz w:val="24"/>
      <w:szCs w:val="24"/>
    </w:rPr>
  </w:style>
  <w:style w:type="paragraph" w:customStyle="1" w:styleId="PADRAO">
    <w:name w:val="PADRAO"/>
    <w:basedOn w:val="Normal"/>
    <w:rsid w:val="00837BFE"/>
    <w:pPr>
      <w:jc w:val="both"/>
    </w:pPr>
    <w:rPr>
      <w:rFonts w:ascii="Tms Rmn" w:hAnsi="Tms Rmn"/>
      <w:sz w:val="24"/>
    </w:rPr>
  </w:style>
  <w:style w:type="character" w:styleId="HiperlinkVisitado">
    <w:name w:val="FollowedHyperlink"/>
    <w:qFormat/>
    <w:rsid w:val="00837BFE"/>
    <w:rPr>
      <w:color w:val="800080"/>
      <w:u w:val="single"/>
    </w:rPr>
  </w:style>
  <w:style w:type="paragraph" w:styleId="Textoembloco">
    <w:name w:val="Block Text"/>
    <w:basedOn w:val="Normal"/>
    <w:qFormat/>
    <w:rsid w:val="00837BFE"/>
    <w:pPr>
      <w:ind w:left="1065" w:right="-93"/>
    </w:pPr>
    <w:rPr>
      <w:rFonts w:ascii="Arial" w:hAnsi="Arial" w:cs="Arial"/>
      <w:sz w:val="24"/>
      <w:szCs w:val="24"/>
    </w:rPr>
  </w:style>
  <w:style w:type="character" w:styleId="Forte">
    <w:name w:val="Strong"/>
    <w:qFormat/>
    <w:rsid w:val="00837BFE"/>
    <w:rPr>
      <w:b/>
      <w:bCs/>
    </w:rPr>
  </w:style>
  <w:style w:type="paragraph" w:styleId="TextosemFormatao">
    <w:name w:val="Plain Text"/>
    <w:basedOn w:val="Normal"/>
    <w:link w:val="TextosemFormataoChar"/>
    <w:qFormat/>
    <w:rsid w:val="00837BFE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837BFE"/>
    <w:rPr>
      <w:rFonts w:ascii="Courier New" w:hAnsi="Courier New" w:cs="Courier New"/>
      <w:lang w:val="pt-BR" w:eastAsia="pt-BR" w:bidi="ar-SA"/>
    </w:rPr>
  </w:style>
  <w:style w:type="character" w:styleId="nfase">
    <w:name w:val="Emphasis"/>
    <w:qFormat/>
    <w:rsid w:val="00D8650A"/>
    <w:rPr>
      <w:i/>
      <w:iCs/>
    </w:rPr>
  </w:style>
  <w:style w:type="character" w:customStyle="1" w:styleId="texto11">
    <w:name w:val="texto11"/>
    <w:rsid w:val="00D8650A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paragraph" w:styleId="Recuodecorpodetexto3">
    <w:name w:val="Body Text Indent 3"/>
    <w:basedOn w:val="Normal"/>
    <w:qFormat/>
    <w:rsid w:val="00D8650A"/>
    <w:pPr>
      <w:spacing w:after="120"/>
      <w:ind w:left="283"/>
    </w:pPr>
    <w:rPr>
      <w:sz w:val="16"/>
      <w:szCs w:val="16"/>
    </w:rPr>
  </w:style>
  <w:style w:type="paragraph" w:styleId="Commarcadores2">
    <w:name w:val="List Bullet 2"/>
    <w:basedOn w:val="Normal"/>
    <w:autoRedefine/>
    <w:qFormat/>
    <w:rsid w:val="009F6FC1"/>
    <w:pPr>
      <w:jc w:val="both"/>
    </w:pPr>
    <w:rPr>
      <w:sz w:val="24"/>
      <w:szCs w:val="22"/>
    </w:rPr>
  </w:style>
  <w:style w:type="paragraph" w:customStyle="1" w:styleId="4">
    <w:name w:val="4"/>
    <w:basedOn w:val="Normal"/>
    <w:rsid w:val="009F6FC1"/>
    <w:pPr>
      <w:spacing w:after="240"/>
      <w:ind w:left="2625" w:hanging="357"/>
      <w:jc w:val="both"/>
    </w:pPr>
    <w:rPr>
      <w:sz w:val="24"/>
    </w:rPr>
  </w:style>
  <w:style w:type="paragraph" w:customStyle="1" w:styleId="indentroman">
    <w:name w:val="indentroman"/>
    <w:basedOn w:val="Normal"/>
    <w:rsid w:val="009F6FC1"/>
    <w:pPr>
      <w:tabs>
        <w:tab w:val="right" w:pos="1901"/>
      </w:tabs>
      <w:ind w:left="1987" w:hanging="1267"/>
    </w:pPr>
    <w:rPr>
      <w:sz w:val="20"/>
    </w:rPr>
  </w:style>
  <w:style w:type="table" w:styleId="Tabelaemlista3">
    <w:name w:val="Table List 3"/>
    <w:basedOn w:val="Tabelanormal"/>
    <w:rsid w:val="002C7B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uiPriority w:val="99"/>
    <w:semiHidden/>
    <w:unhideWhenUsed/>
    <w:rsid w:val="0093167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3959FD"/>
  </w:style>
  <w:style w:type="paragraph" w:customStyle="1" w:styleId="Normal1">
    <w:name w:val="Normal1"/>
    <w:qFormat/>
    <w:rsid w:val="003959FD"/>
    <w:pPr>
      <w:suppressAutoHyphens/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317D4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CC3815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C381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3F5D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qFormat/>
    <w:rsid w:val="005A53C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A53CD"/>
  </w:style>
  <w:style w:type="character" w:styleId="Refdenotadefim">
    <w:name w:val="endnote reference"/>
    <w:qFormat/>
    <w:rsid w:val="005A53CD"/>
    <w:rPr>
      <w:vertAlign w:val="superscript"/>
    </w:rPr>
  </w:style>
  <w:style w:type="paragraph" w:customStyle="1" w:styleId="textbody">
    <w:name w:val="textbody"/>
    <w:basedOn w:val="Normal"/>
    <w:rsid w:val="009E249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A34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arivelHTML">
    <w:name w:val="HTML Variable"/>
    <w:qFormat/>
    <w:rsid w:val="007E46C2"/>
    <w:rPr>
      <w:i/>
      <w:iCs/>
    </w:rPr>
  </w:style>
  <w:style w:type="character" w:styleId="Refdecomentrio">
    <w:name w:val="annotation reference"/>
    <w:qFormat/>
    <w:rsid w:val="007E46C2"/>
    <w:rPr>
      <w:sz w:val="21"/>
      <w:szCs w:val="21"/>
    </w:rPr>
  </w:style>
  <w:style w:type="character" w:styleId="CdigoHTML">
    <w:name w:val="HTML Code"/>
    <w:qFormat/>
    <w:rsid w:val="007E46C2"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  <w:rsid w:val="007E46C2"/>
  </w:style>
  <w:style w:type="character" w:styleId="Nmerodelinha">
    <w:name w:val="line number"/>
    <w:basedOn w:val="Fontepargpadro"/>
    <w:qFormat/>
    <w:rsid w:val="007E46C2"/>
  </w:style>
  <w:style w:type="character" w:styleId="ExemploHTML">
    <w:name w:val="HTML Sample"/>
    <w:qFormat/>
    <w:rsid w:val="007E46C2"/>
    <w:rPr>
      <w:rFonts w:ascii="Courier New" w:hAnsi="Courier New" w:cs="Courier New"/>
    </w:rPr>
  </w:style>
  <w:style w:type="character" w:styleId="MquinadeescreverHTML">
    <w:name w:val="HTML Typewriter"/>
    <w:qFormat/>
    <w:rsid w:val="007E46C2"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qFormat/>
    <w:rsid w:val="007E46C2"/>
    <w:rPr>
      <w:vertAlign w:val="superscript"/>
    </w:rPr>
  </w:style>
  <w:style w:type="character" w:styleId="CitaoHTML">
    <w:name w:val="HTML Cite"/>
    <w:qFormat/>
    <w:rsid w:val="007E46C2"/>
    <w:rPr>
      <w:i/>
      <w:iCs/>
    </w:rPr>
  </w:style>
  <w:style w:type="character" w:styleId="DefinioHTML">
    <w:name w:val="HTML Definition"/>
    <w:qFormat/>
    <w:rsid w:val="007E46C2"/>
    <w:rPr>
      <w:i/>
      <w:iCs/>
    </w:rPr>
  </w:style>
  <w:style w:type="character" w:styleId="TecladoHTML">
    <w:name w:val="HTML Keyboard"/>
    <w:qFormat/>
    <w:rsid w:val="007E46C2"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rsid w:val="007E46C2"/>
    <w:pPr>
      <w:ind w:leftChars="200" w:left="420"/>
    </w:pPr>
    <w:rPr>
      <w:rFonts w:ascii="Calibri" w:hAnsi="Calibri"/>
      <w:sz w:val="20"/>
      <w:lang w:val="en-US" w:eastAsia="zh-CN"/>
    </w:rPr>
  </w:style>
  <w:style w:type="paragraph" w:styleId="Primeirorecuodecorpodetexto2">
    <w:name w:val="Body Text First Indent 2"/>
    <w:basedOn w:val="Recuodecorpodetexto"/>
    <w:link w:val="Primeirorecuodecorpodetexto2Char"/>
    <w:qFormat/>
    <w:rsid w:val="007E46C2"/>
    <w:pPr>
      <w:spacing w:after="120"/>
      <w:ind w:left="283" w:firstLine="210"/>
      <w:jc w:val="left"/>
    </w:pPr>
    <w:rPr>
      <w:rFonts w:ascii="Calibri" w:hAnsi="Calibri" w:cs="Times New Roman"/>
      <w:sz w:val="20"/>
      <w:szCs w:val="20"/>
      <w:lang w:val="en-US" w:eastAsia="zh-CN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7E46C2"/>
    <w:rPr>
      <w:rFonts w:ascii="Tahoma" w:hAnsi="Tahoma" w:cs="Tahoma"/>
      <w:sz w:val="28"/>
      <w:szCs w:val="24"/>
    </w:rPr>
  </w:style>
  <w:style w:type="paragraph" w:styleId="Sumrio9">
    <w:name w:val="toc 9"/>
    <w:basedOn w:val="Normal"/>
    <w:next w:val="Normal"/>
    <w:qFormat/>
    <w:rsid w:val="007E46C2"/>
    <w:pPr>
      <w:ind w:leftChars="1600" w:left="3360"/>
    </w:pPr>
    <w:rPr>
      <w:rFonts w:ascii="Calibri" w:hAnsi="Calibri"/>
      <w:sz w:val="20"/>
      <w:lang w:val="en-US" w:eastAsia="zh-CN"/>
    </w:rPr>
  </w:style>
  <w:style w:type="paragraph" w:styleId="Sumrio6">
    <w:name w:val="toc 6"/>
    <w:basedOn w:val="Normal"/>
    <w:next w:val="Normal"/>
    <w:qFormat/>
    <w:rsid w:val="007E46C2"/>
    <w:pPr>
      <w:ind w:leftChars="1000" w:left="2100"/>
    </w:pPr>
    <w:rPr>
      <w:rFonts w:ascii="Calibri" w:hAnsi="Calibri"/>
      <w:sz w:val="20"/>
      <w:lang w:val="en-US" w:eastAsia="zh-CN"/>
    </w:rPr>
  </w:style>
  <w:style w:type="paragraph" w:styleId="Textodecomentrio">
    <w:name w:val="annotation text"/>
    <w:basedOn w:val="Normal"/>
    <w:link w:val="TextodecomentrioChar"/>
    <w:qFormat/>
    <w:rsid w:val="007E46C2"/>
    <w:rPr>
      <w:rFonts w:ascii="Calibri" w:hAnsi="Calibri"/>
      <w:sz w:val="20"/>
      <w:lang w:val="en-US" w:eastAsia="zh-CN"/>
    </w:rPr>
  </w:style>
  <w:style w:type="character" w:customStyle="1" w:styleId="TextodecomentrioChar">
    <w:name w:val="Texto de comentário Char"/>
    <w:link w:val="Textodecomentrio"/>
    <w:rsid w:val="007E46C2"/>
    <w:rPr>
      <w:rFonts w:ascii="Calibri" w:eastAsia="Times New Roman" w:hAnsi="Calibri" w:cs="Times New Roman"/>
      <w:lang w:val="en-US" w:eastAsia="zh-CN"/>
    </w:rPr>
  </w:style>
  <w:style w:type="paragraph" w:styleId="Sumrio5">
    <w:name w:val="toc 5"/>
    <w:basedOn w:val="Normal"/>
    <w:next w:val="Normal"/>
    <w:qFormat/>
    <w:rsid w:val="007E46C2"/>
    <w:pPr>
      <w:ind w:leftChars="800" w:left="1680"/>
    </w:pPr>
    <w:rPr>
      <w:rFonts w:ascii="Calibri" w:hAnsi="Calibri"/>
      <w:sz w:val="20"/>
      <w:lang w:val="en-US" w:eastAsia="zh-CN"/>
    </w:rPr>
  </w:style>
  <w:style w:type="paragraph" w:styleId="Remissivo8">
    <w:name w:val="index 8"/>
    <w:basedOn w:val="Normal"/>
    <w:next w:val="Normal"/>
    <w:qFormat/>
    <w:rsid w:val="007E46C2"/>
    <w:pPr>
      <w:ind w:leftChars="1400" w:left="1400"/>
    </w:pPr>
    <w:rPr>
      <w:rFonts w:ascii="Calibri" w:hAnsi="Calibri"/>
      <w:sz w:val="20"/>
      <w:lang w:val="en-US" w:eastAsia="zh-CN"/>
    </w:rPr>
  </w:style>
  <w:style w:type="paragraph" w:styleId="ndicedeilustraes">
    <w:name w:val="table of figures"/>
    <w:basedOn w:val="Normal"/>
    <w:next w:val="Normal"/>
    <w:qFormat/>
    <w:rsid w:val="007E46C2"/>
    <w:pPr>
      <w:ind w:leftChars="200" w:left="200" w:hangingChars="200" w:hanging="200"/>
    </w:pPr>
    <w:rPr>
      <w:rFonts w:ascii="Calibri" w:hAnsi="Calibri"/>
      <w:sz w:val="20"/>
      <w:lang w:val="en-US" w:eastAsia="zh-CN"/>
    </w:rPr>
  </w:style>
  <w:style w:type="paragraph" w:styleId="Commarcadores5">
    <w:name w:val="List Bullet 5"/>
    <w:basedOn w:val="Normal"/>
    <w:qFormat/>
    <w:rsid w:val="007E46C2"/>
    <w:pPr>
      <w:numPr>
        <w:numId w:val="6"/>
      </w:numPr>
    </w:pPr>
    <w:rPr>
      <w:rFonts w:ascii="Calibri" w:hAnsi="Calibri"/>
      <w:sz w:val="20"/>
      <w:lang w:val="en-US" w:eastAsia="zh-CN"/>
    </w:rPr>
  </w:style>
  <w:style w:type="paragraph" w:styleId="Commarcadores3">
    <w:name w:val="List Bullet 3"/>
    <w:basedOn w:val="Normal"/>
    <w:qFormat/>
    <w:rsid w:val="007E46C2"/>
    <w:pPr>
      <w:numPr>
        <w:numId w:val="7"/>
      </w:numPr>
    </w:pPr>
    <w:rPr>
      <w:rFonts w:ascii="Calibri" w:hAnsi="Calibri"/>
      <w:sz w:val="20"/>
      <w:lang w:val="en-US" w:eastAsia="zh-CN"/>
    </w:rPr>
  </w:style>
  <w:style w:type="paragraph" w:styleId="Remissivo2">
    <w:name w:val="index 2"/>
    <w:basedOn w:val="Normal"/>
    <w:next w:val="Normal"/>
    <w:qFormat/>
    <w:rsid w:val="007E46C2"/>
    <w:pPr>
      <w:ind w:leftChars="200" w:left="200"/>
    </w:pPr>
    <w:rPr>
      <w:rFonts w:ascii="Calibri" w:hAnsi="Calibri"/>
      <w:sz w:val="20"/>
      <w:lang w:val="en-US" w:eastAsia="zh-CN"/>
    </w:rPr>
  </w:style>
  <w:style w:type="paragraph" w:styleId="Saudao">
    <w:name w:val="Salutation"/>
    <w:basedOn w:val="Normal"/>
    <w:next w:val="Normal"/>
    <w:link w:val="SaudaoChar"/>
    <w:qFormat/>
    <w:rsid w:val="007E46C2"/>
    <w:rPr>
      <w:rFonts w:ascii="Calibri" w:hAnsi="Calibri"/>
      <w:sz w:val="20"/>
      <w:lang w:val="en-US" w:eastAsia="zh-CN"/>
    </w:rPr>
  </w:style>
  <w:style w:type="character" w:customStyle="1" w:styleId="SaudaoChar">
    <w:name w:val="Saudação Char"/>
    <w:link w:val="Saudao"/>
    <w:rsid w:val="007E46C2"/>
    <w:rPr>
      <w:rFonts w:ascii="Calibri" w:eastAsia="Times New Roman" w:hAnsi="Calibri" w:cs="Times New Roman"/>
      <w:lang w:val="en-US" w:eastAsia="zh-CN"/>
    </w:rPr>
  </w:style>
  <w:style w:type="paragraph" w:styleId="Textodemacro">
    <w:name w:val="macro"/>
    <w:link w:val="TextodemacroChar"/>
    <w:qFormat/>
    <w:rsid w:val="007E46C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character" w:customStyle="1" w:styleId="TextodemacroChar">
    <w:name w:val="Texto de macro Char"/>
    <w:link w:val="Textodemacro"/>
    <w:rsid w:val="007E46C2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Remissivo7">
    <w:name w:val="index 7"/>
    <w:basedOn w:val="Normal"/>
    <w:next w:val="Normal"/>
    <w:qFormat/>
    <w:rsid w:val="007E46C2"/>
    <w:pPr>
      <w:ind w:leftChars="1200" w:left="1200"/>
    </w:pPr>
    <w:rPr>
      <w:rFonts w:ascii="Calibri" w:hAnsi="Calibri"/>
      <w:sz w:val="20"/>
      <w:lang w:val="en-US" w:eastAsia="zh-CN"/>
    </w:rPr>
  </w:style>
  <w:style w:type="paragraph" w:styleId="Sumrio4">
    <w:name w:val="toc 4"/>
    <w:basedOn w:val="Normal"/>
    <w:next w:val="Normal"/>
    <w:qFormat/>
    <w:rsid w:val="007E46C2"/>
    <w:pPr>
      <w:ind w:leftChars="600" w:left="1260"/>
    </w:pPr>
    <w:rPr>
      <w:rFonts w:ascii="Calibri" w:hAnsi="Calibri"/>
      <w:sz w:val="20"/>
      <w:lang w:val="en-US" w:eastAsia="zh-CN"/>
    </w:rPr>
  </w:style>
  <w:style w:type="paragraph" w:styleId="Listadecontinuao">
    <w:name w:val="List Continue"/>
    <w:basedOn w:val="Normal"/>
    <w:qFormat/>
    <w:rsid w:val="007E46C2"/>
    <w:pPr>
      <w:spacing w:after="120"/>
      <w:ind w:left="283"/>
    </w:pPr>
    <w:rPr>
      <w:rFonts w:ascii="Calibri" w:hAnsi="Calibri"/>
      <w:sz w:val="20"/>
      <w:lang w:val="en-US" w:eastAsia="zh-CN"/>
    </w:rPr>
  </w:style>
  <w:style w:type="paragraph" w:styleId="Destinatrio">
    <w:name w:val="envelope address"/>
    <w:basedOn w:val="Normal"/>
    <w:qFormat/>
    <w:rsid w:val="007E46C2"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 w:val="20"/>
      <w:szCs w:val="24"/>
      <w:lang w:val="en-US" w:eastAsia="zh-CN"/>
    </w:rPr>
  </w:style>
  <w:style w:type="paragraph" w:styleId="Sumrio8">
    <w:name w:val="toc 8"/>
    <w:basedOn w:val="Normal"/>
    <w:next w:val="Normal"/>
    <w:qFormat/>
    <w:rsid w:val="007E46C2"/>
    <w:pPr>
      <w:ind w:leftChars="1400" w:left="2940"/>
    </w:pPr>
    <w:rPr>
      <w:rFonts w:ascii="Calibri" w:hAnsi="Calibri"/>
      <w:sz w:val="20"/>
      <w:lang w:val="en-US" w:eastAsia="zh-CN"/>
    </w:rPr>
  </w:style>
  <w:style w:type="paragraph" w:styleId="Assinatura">
    <w:name w:val="Signature"/>
    <w:basedOn w:val="Normal"/>
    <w:link w:val="AssinaturaChar"/>
    <w:qFormat/>
    <w:rsid w:val="007E46C2"/>
    <w:pPr>
      <w:ind w:left="4252"/>
    </w:pPr>
    <w:rPr>
      <w:rFonts w:ascii="Calibri" w:hAnsi="Calibri"/>
      <w:sz w:val="20"/>
      <w:lang w:val="en-US" w:eastAsia="zh-CN"/>
    </w:rPr>
  </w:style>
  <w:style w:type="character" w:customStyle="1" w:styleId="AssinaturaChar">
    <w:name w:val="Assinatura Char"/>
    <w:link w:val="Assinatura"/>
    <w:rsid w:val="007E46C2"/>
    <w:rPr>
      <w:rFonts w:ascii="Calibri" w:eastAsia="Times New Roman" w:hAnsi="Calibri" w:cs="Times New Roman"/>
      <w:lang w:val="en-US" w:eastAsia="zh-CN"/>
    </w:rPr>
  </w:style>
  <w:style w:type="paragraph" w:styleId="Pr-formataoHTML">
    <w:name w:val="HTML Preformatted"/>
    <w:basedOn w:val="Normal"/>
    <w:link w:val="Pr-formataoHTMLChar"/>
    <w:qFormat/>
    <w:rsid w:val="007E46C2"/>
    <w:rPr>
      <w:rFonts w:ascii="Courier New" w:hAnsi="Courier New" w:cs="Courier New"/>
      <w:sz w:val="20"/>
      <w:lang w:val="en-US" w:eastAsia="zh-CN"/>
    </w:rPr>
  </w:style>
  <w:style w:type="character" w:customStyle="1" w:styleId="Pr-formataoHTMLChar">
    <w:name w:val="Pré-formatação HTML Char"/>
    <w:link w:val="Pr-formataoHTML"/>
    <w:rsid w:val="007E46C2"/>
    <w:rPr>
      <w:rFonts w:ascii="Courier New" w:eastAsia="Times New Roman" w:hAnsi="Courier New" w:cs="Courier New"/>
      <w:lang w:val="en-US" w:eastAsia="zh-CN"/>
    </w:rPr>
  </w:style>
  <w:style w:type="paragraph" w:styleId="Numerada2">
    <w:name w:val="List Number 2"/>
    <w:basedOn w:val="Normal"/>
    <w:qFormat/>
    <w:rsid w:val="007E46C2"/>
    <w:pPr>
      <w:numPr>
        <w:numId w:val="8"/>
      </w:numPr>
    </w:pPr>
    <w:rPr>
      <w:rFonts w:ascii="Calibri" w:hAnsi="Calibri"/>
      <w:sz w:val="20"/>
      <w:lang w:val="en-US" w:eastAsia="zh-CN"/>
    </w:rPr>
  </w:style>
  <w:style w:type="paragraph" w:styleId="Remissivo1">
    <w:name w:val="index 1"/>
    <w:basedOn w:val="Normal"/>
    <w:next w:val="Normal"/>
    <w:autoRedefine/>
    <w:qFormat/>
    <w:rsid w:val="007E46C2"/>
    <w:pPr>
      <w:ind w:left="320" w:hanging="320"/>
    </w:pPr>
  </w:style>
  <w:style w:type="paragraph" w:styleId="Ttulodendiceremissivo">
    <w:name w:val="index heading"/>
    <w:basedOn w:val="Normal"/>
    <w:next w:val="Remissivo1"/>
    <w:qFormat/>
    <w:rsid w:val="007E46C2"/>
    <w:rPr>
      <w:rFonts w:ascii="Arial" w:hAnsi="Arial" w:cs="Arial"/>
      <w:b/>
      <w:bCs/>
      <w:sz w:val="20"/>
      <w:lang w:val="en-US" w:eastAsia="zh-CN"/>
    </w:rPr>
  </w:style>
  <w:style w:type="paragraph" w:styleId="Numerada5">
    <w:name w:val="List Number 5"/>
    <w:basedOn w:val="Normal"/>
    <w:qFormat/>
    <w:rsid w:val="007E46C2"/>
    <w:pPr>
      <w:numPr>
        <w:numId w:val="9"/>
      </w:numPr>
    </w:pPr>
    <w:rPr>
      <w:rFonts w:ascii="Calibri" w:hAnsi="Calibri"/>
      <w:sz w:val="20"/>
      <w:lang w:val="en-US" w:eastAsia="zh-CN"/>
    </w:rPr>
  </w:style>
  <w:style w:type="paragraph" w:styleId="Remissivo6">
    <w:name w:val="index 6"/>
    <w:basedOn w:val="Normal"/>
    <w:next w:val="Normal"/>
    <w:qFormat/>
    <w:rsid w:val="007E46C2"/>
    <w:pPr>
      <w:ind w:leftChars="1000" w:left="1000"/>
    </w:pPr>
    <w:rPr>
      <w:rFonts w:ascii="Calibri" w:hAnsi="Calibri"/>
      <w:sz w:val="20"/>
      <w:lang w:val="en-US" w:eastAsia="zh-CN"/>
    </w:rPr>
  </w:style>
  <w:style w:type="paragraph" w:styleId="Remissivo9">
    <w:name w:val="index 9"/>
    <w:basedOn w:val="Normal"/>
    <w:next w:val="Normal"/>
    <w:qFormat/>
    <w:rsid w:val="007E46C2"/>
    <w:pPr>
      <w:ind w:leftChars="1600" w:left="1600"/>
    </w:pPr>
    <w:rPr>
      <w:rFonts w:ascii="Calibri" w:hAnsi="Calibri"/>
      <w:sz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E46C2"/>
    <w:rPr>
      <w:b/>
      <w:bCs/>
    </w:rPr>
  </w:style>
  <w:style w:type="character" w:customStyle="1" w:styleId="AssuntodocomentrioChar">
    <w:name w:val="Assunto do comentário Char"/>
    <w:link w:val="Assuntodocomentrio"/>
    <w:rsid w:val="007E46C2"/>
    <w:rPr>
      <w:rFonts w:ascii="Calibri" w:eastAsia="Times New Roman" w:hAnsi="Calibri" w:cs="Times New Roman"/>
      <w:b/>
      <w:bCs/>
      <w:lang w:val="en-US" w:eastAsia="zh-CN"/>
    </w:rPr>
  </w:style>
  <w:style w:type="paragraph" w:styleId="Listadecontinuao3">
    <w:name w:val="List Continue 3"/>
    <w:basedOn w:val="Normal"/>
    <w:qFormat/>
    <w:rsid w:val="007E46C2"/>
    <w:pPr>
      <w:spacing w:after="120"/>
      <w:ind w:left="849"/>
    </w:pPr>
    <w:rPr>
      <w:rFonts w:ascii="Calibri" w:hAnsi="Calibri"/>
      <w:sz w:val="20"/>
      <w:lang w:val="en-US" w:eastAsia="zh-CN"/>
    </w:rPr>
  </w:style>
  <w:style w:type="paragraph" w:styleId="EndereoHTML">
    <w:name w:val="HTML Address"/>
    <w:basedOn w:val="Normal"/>
    <w:link w:val="EndereoHTMLChar"/>
    <w:qFormat/>
    <w:rsid w:val="007E46C2"/>
    <w:rPr>
      <w:rFonts w:ascii="Calibri" w:hAnsi="Calibri"/>
      <w:i/>
      <w:iCs/>
      <w:sz w:val="20"/>
      <w:lang w:val="en-US" w:eastAsia="zh-CN"/>
    </w:rPr>
  </w:style>
  <w:style w:type="character" w:customStyle="1" w:styleId="EndereoHTMLChar">
    <w:name w:val="Endereço HTML Char"/>
    <w:link w:val="EndereoHTML"/>
    <w:rsid w:val="007E46C2"/>
    <w:rPr>
      <w:rFonts w:ascii="Calibri" w:eastAsia="Times New Roman" w:hAnsi="Calibri" w:cs="Times New Roman"/>
      <w:i/>
      <w:iCs/>
      <w:lang w:val="en-US" w:eastAsia="zh-CN"/>
    </w:rPr>
  </w:style>
  <w:style w:type="paragraph" w:styleId="Remissivo4">
    <w:name w:val="index 4"/>
    <w:basedOn w:val="Normal"/>
    <w:next w:val="Normal"/>
    <w:qFormat/>
    <w:rsid w:val="007E46C2"/>
    <w:pPr>
      <w:ind w:leftChars="600" w:left="600"/>
    </w:pPr>
    <w:rPr>
      <w:rFonts w:ascii="Calibri" w:hAnsi="Calibri"/>
      <w:sz w:val="20"/>
      <w:lang w:val="en-US" w:eastAsia="zh-CN"/>
    </w:rPr>
  </w:style>
  <w:style w:type="paragraph" w:styleId="Cabealhodamensagem">
    <w:name w:val="Message Header"/>
    <w:basedOn w:val="Normal"/>
    <w:link w:val="CabealhodamensagemChar"/>
    <w:qFormat/>
    <w:rsid w:val="007E4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4"/>
      <w:lang w:val="en-US" w:eastAsia="zh-CN"/>
    </w:rPr>
  </w:style>
  <w:style w:type="character" w:customStyle="1" w:styleId="CabealhodamensagemChar">
    <w:name w:val="Cabeçalho da mensagem Char"/>
    <w:link w:val="Cabealhodamensagem"/>
    <w:rsid w:val="007E46C2"/>
    <w:rPr>
      <w:rFonts w:ascii="Arial" w:eastAsia="Times New Roman" w:hAnsi="Arial" w:cs="Arial"/>
      <w:szCs w:val="24"/>
      <w:shd w:val="pct20" w:color="auto" w:fill="auto"/>
      <w:lang w:val="en-US" w:eastAsia="zh-CN"/>
    </w:rPr>
  </w:style>
  <w:style w:type="paragraph" w:styleId="MapadoDocumento">
    <w:name w:val="Document Map"/>
    <w:basedOn w:val="Normal"/>
    <w:link w:val="MapadoDocumentoChar"/>
    <w:qFormat/>
    <w:rsid w:val="007E46C2"/>
    <w:pPr>
      <w:shd w:val="clear" w:color="auto" w:fill="000080"/>
    </w:pPr>
    <w:rPr>
      <w:rFonts w:ascii="Calibri" w:hAnsi="Calibri"/>
      <w:sz w:val="20"/>
      <w:lang w:val="en-US" w:eastAsia="zh-CN"/>
    </w:rPr>
  </w:style>
  <w:style w:type="character" w:customStyle="1" w:styleId="MapadoDocumentoChar">
    <w:name w:val="Mapa do Documento Char"/>
    <w:link w:val="MapadoDocumento"/>
    <w:rsid w:val="007E46C2"/>
    <w:rPr>
      <w:rFonts w:ascii="Calibri" w:eastAsia="Times New Roman" w:hAnsi="Calibri" w:cs="Times New Roman"/>
      <w:shd w:val="clear" w:color="auto" w:fill="000080"/>
      <w:lang w:val="en-US" w:eastAsia="zh-CN"/>
    </w:rPr>
  </w:style>
  <w:style w:type="paragraph" w:styleId="Sumrio7">
    <w:name w:val="toc 7"/>
    <w:basedOn w:val="Normal"/>
    <w:next w:val="Normal"/>
    <w:qFormat/>
    <w:rsid w:val="007E46C2"/>
    <w:pPr>
      <w:ind w:leftChars="1200" w:left="2520"/>
    </w:pPr>
    <w:rPr>
      <w:rFonts w:ascii="Calibri" w:hAnsi="Calibri"/>
      <w:sz w:val="20"/>
      <w:lang w:val="en-US" w:eastAsia="zh-CN"/>
    </w:rPr>
  </w:style>
  <w:style w:type="paragraph" w:styleId="Listadecontinuao2">
    <w:name w:val="List Continue 2"/>
    <w:basedOn w:val="Normal"/>
    <w:qFormat/>
    <w:rsid w:val="007E46C2"/>
    <w:pPr>
      <w:spacing w:after="120"/>
      <w:ind w:left="566"/>
    </w:pPr>
    <w:rPr>
      <w:rFonts w:ascii="Calibri" w:hAnsi="Calibri"/>
      <w:sz w:val="20"/>
      <w:lang w:val="en-US" w:eastAsia="zh-CN"/>
    </w:rPr>
  </w:style>
  <w:style w:type="paragraph" w:styleId="Ttulodendicedeautoridades">
    <w:name w:val="toa heading"/>
    <w:basedOn w:val="Normal"/>
    <w:next w:val="Normal"/>
    <w:qFormat/>
    <w:rsid w:val="007E46C2"/>
    <w:pPr>
      <w:spacing w:before="120"/>
    </w:pPr>
    <w:rPr>
      <w:rFonts w:ascii="Arial" w:hAnsi="Arial" w:cs="Arial"/>
      <w:sz w:val="24"/>
      <w:szCs w:val="24"/>
      <w:lang w:val="en-US" w:eastAsia="zh-CN"/>
    </w:rPr>
  </w:style>
  <w:style w:type="paragraph" w:styleId="ndicedeautoridades">
    <w:name w:val="table of authorities"/>
    <w:basedOn w:val="Normal"/>
    <w:next w:val="Normal"/>
    <w:qFormat/>
    <w:rsid w:val="007E46C2"/>
    <w:pPr>
      <w:ind w:leftChars="200" w:left="420"/>
    </w:pPr>
    <w:rPr>
      <w:rFonts w:ascii="Calibri" w:hAnsi="Calibri"/>
      <w:sz w:val="20"/>
      <w:lang w:val="en-US" w:eastAsia="zh-CN"/>
    </w:rPr>
  </w:style>
  <w:style w:type="paragraph" w:styleId="Data">
    <w:name w:val="Date"/>
    <w:basedOn w:val="Normal"/>
    <w:next w:val="Normal"/>
    <w:link w:val="DataChar"/>
    <w:qFormat/>
    <w:rsid w:val="007E46C2"/>
    <w:rPr>
      <w:rFonts w:ascii="Calibri" w:hAnsi="Calibri"/>
      <w:sz w:val="20"/>
      <w:lang w:val="en-US" w:eastAsia="zh-CN"/>
    </w:rPr>
  </w:style>
  <w:style w:type="character" w:customStyle="1" w:styleId="DataChar">
    <w:name w:val="Data Char"/>
    <w:link w:val="Data"/>
    <w:rsid w:val="007E46C2"/>
    <w:rPr>
      <w:rFonts w:ascii="Calibri" w:eastAsia="Times New Roman" w:hAnsi="Calibri" w:cs="Times New Roman"/>
      <w:lang w:val="en-US" w:eastAsia="zh-CN"/>
    </w:rPr>
  </w:style>
  <w:style w:type="paragraph" w:styleId="Sumrio3">
    <w:name w:val="toc 3"/>
    <w:basedOn w:val="Normal"/>
    <w:next w:val="Normal"/>
    <w:qFormat/>
    <w:rsid w:val="007E46C2"/>
    <w:pPr>
      <w:ind w:leftChars="400" w:left="840"/>
    </w:pPr>
    <w:rPr>
      <w:rFonts w:ascii="Calibri" w:hAnsi="Calibri"/>
      <w:sz w:val="20"/>
      <w:lang w:val="en-US" w:eastAsia="zh-CN"/>
    </w:rPr>
  </w:style>
  <w:style w:type="paragraph" w:styleId="Encerramento">
    <w:name w:val="Closing"/>
    <w:basedOn w:val="Normal"/>
    <w:link w:val="EncerramentoChar"/>
    <w:qFormat/>
    <w:rsid w:val="007E46C2"/>
    <w:pPr>
      <w:ind w:left="4252"/>
    </w:pPr>
    <w:rPr>
      <w:rFonts w:ascii="Calibri" w:hAnsi="Calibri"/>
      <w:sz w:val="20"/>
      <w:lang w:val="en-US" w:eastAsia="zh-CN"/>
    </w:rPr>
  </w:style>
  <w:style w:type="character" w:customStyle="1" w:styleId="EncerramentoChar">
    <w:name w:val="Encerramento Char"/>
    <w:link w:val="Encerramento"/>
    <w:rsid w:val="007E46C2"/>
    <w:rPr>
      <w:rFonts w:ascii="Calibri" w:eastAsia="Times New Roman" w:hAnsi="Calibri" w:cs="Times New Roman"/>
      <w:lang w:val="en-US" w:eastAsia="zh-CN"/>
    </w:rPr>
  </w:style>
  <w:style w:type="paragraph" w:styleId="Numerada3">
    <w:name w:val="List Number 3"/>
    <w:basedOn w:val="Normal"/>
    <w:qFormat/>
    <w:rsid w:val="007E46C2"/>
    <w:pPr>
      <w:numPr>
        <w:numId w:val="10"/>
      </w:numPr>
    </w:pPr>
    <w:rPr>
      <w:rFonts w:ascii="Calibri" w:hAnsi="Calibri"/>
      <w:sz w:val="20"/>
      <w:lang w:val="en-US" w:eastAsia="zh-CN"/>
    </w:rPr>
  </w:style>
  <w:style w:type="paragraph" w:styleId="Commarcadores4">
    <w:name w:val="List Bullet 4"/>
    <w:basedOn w:val="Normal"/>
    <w:qFormat/>
    <w:rsid w:val="007E46C2"/>
    <w:pPr>
      <w:numPr>
        <w:numId w:val="11"/>
      </w:numPr>
    </w:pPr>
    <w:rPr>
      <w:rFonts w:ascii="Calibri" w:hAnsi="Calibri"/>
      <w:sz w:val="20"/>
      <w:lang w:val="en-US" w:eastAsia="zh-CN"/>
    </w:rPr>
  </w:style>
  <w:style w:type="paragraph" w:styleId="AssinaturadeEmail">
    <w:name w:val="E-mail Signature"/>
    <w:basedOn w:val="Normal"/>
    <w:link w:val="AssinaturadeEmailChar"/>
    <w:qFormat/>
    <w:rsid w:val="007E46C2"/>
    <w:rPr>
      <w:rFonts w:ascii="Calibri" w:hAnsi="Calibri"/>
      <w:sz w:val="20"/>
      <w:lang w:val="en-US" w:eastAsia="zh-CN"/>
    </w:rPr>
  </w:style>
  <w:style w:type="character" w:customStyle="1" w:styleId="AssinaturadeEmailChar">
    <w:name w:val="Assinatura de Email Char"/>
    <w:link w:val="AssinaturadeEmail"/>
    <w:rsid w:val="007E46C2"/>
    <w:rPr>
      <w:rFonts w:ascii="Calibri" w:eastAsia="Times New Roman" w:hAnsi="Calibri" w:cs="Times New Roman"/>
      <w:lang w:val="en-US" w:eastAsia="zh-CN"/>
    </w:rPr>
  </w:style>
  <w:style w:type="paragraph" w:styleId="Listadecontinuao4">
    <w:name w:val="List Continue 4"/>
    <w:basedOn w:val="Normal"/>
    <w:qFormat/>
    <w:rsid w:val="007E46C2"/>
    <w:pPr>
      <w:spacing w:after="120"/>
      <w:ind w:left="1132"/>
    </w:pPr>
    <w:rPr>
      <w:rFonts w:ascii="Calibri" w:hAnsi="Calibri"/>
      <w:sz w:val="20"/>
      <w:lang w:val="en-US" w:eastAsia="zh-CN"/>
    </w:rPr>
  </w:style>
  <w:style w:type="paragraph" w:styleId="Subttulo">
    <w:name w:val="Subtitle"/>
    <w:basedOn w:val="Normal"/>
    <w:link w:val="SubttuloChar"/>
    <w:qFormat/>
    <w:rsid w:val="007E46C2"/>
    <w:pPr>
      <w:spacing w:after="60"/>
      <w:jc w:val="center"/>
      <w:outlineLvl w:val="1"/>
    </w:pPr>
    <w:rPr>
      <w:rFonts w:ascii="Arial" w:hAnsi="Arial" w:cs="Arial"/>
      <w:sz w:val="20"/>
      <w:szCs w:val="24"/>
      <w:lang w:val="en-US" w:eastAsia="zh-CN"/>
    </w:rPr>
  </w:style>
  <w:style w:type="character" w:customStyle="1" w:styleId="SubttuloChar">
    <w:name w:val="Subtítulo Char"/>
    <w:link w:val="Subttulo"/>
    <w:rsid w:val="007E46C2"/>
    <w:rPr>
      <w:rFonts w:ascii="Arial" w:eastAsia="Times New Roman" w:hAnsi="Arial" w:cs="Arial"/>
      <w:szCs w:val="24"/>
      <w:lang w:val="en-US" w:eastAsia="zh-CN"/>
    </w:rPr>
  </w:style>
  <w:style w:type="paragraph" w:styleId="Remissivo3">
    <w:name w:val="index 3"/>
    <w:basedOn w:val="Normal"/>
    <w:next w:val="Normal"/>
    <w:qFormat/>
    <w:rsid w:val="007E46C2"/>
    <w:pPr>
      <w:ind w:leftChars="400" w:left="400"/>
    </w:pPr>
    <w:rPr>
      <w:rFonts w:ascii="Calibri" w:hAnsi="Calibri"/>
      <w:sz w:val="20"/>
      <w:lang w:val="en-US" w:eastAsia="zh-CN"/>
    </w:rPr>
  </w:style>
  <w:style w:type="paragraph" w:styleId="Textodenotaderodap">
    <w:name w:val="footnote text"/>
    <w:basedOn w:val="Normal"/>
    <w:link w:val="TextodenotaderodapChar"/>
    <w:qFormat/>
    <w:rsid w:val="007E46C2"/>
    <w:pPr>
      <w:snapToGrid w:val="0"/>
    </w:pPr>
    <w:rPr>
      <w:rFonts w:ascii="Calibri" w:hAnsi="Calibri"/>
      <w:sz w:val="18"/>
      <w:szCs w:val="18"/>
      <w:lang w:val="en-US" w:eastAsia="zh-CN"/>
    </w:rPr>
  </w:style>
  <w:style w:type="character" w:customStyle="1" w:styleId="TextodenotaderodapChar">
    <w:name w:val="Texto de nota de rodapé Char"/>
    <w:link w:val="Textodenotaderodap"/>
    <w:rsid w:val="007E46C2"/>
    <w:rPr>
      <w:rFonts w:ascii="Calibri" w:eastAsia="Times New Roman" w:hAnsi="Calibri" w:cs="Times New Roman"/>
      <w:sz w:val="18"/>
      <w:szCs w:val="18"/>
      <w:lang w:val="en-US" w:eastAsia="zh-CN"/>
    </w:rPr>
  </w:style>
  <w:style w:type="paragraph" w:styleId="Commarcadores">
    <w:name w:val="List Bullet"/>
    <w:basedOn w:val="Normal"/>
    <w:qFormat/>
    <w:rsid w:val="007E46C2"/>
    <w:pPr>
      <w:numPr>
        <w:numId w:val="12"/>
      </w:numPr>
    </w:pPr>
    <w:rPr>
      <w:rFonts w:ascii="Calibri" w:hAnsi="Calibri"/>
      <w:sz w:val="20"/>
      <w:lang w:val="en-US" w:eastAsia="zh-CN"/>
    </w:rPr>
  </w:style>
  <w:style w:type="paragraph" w:styleId="Recuonormal">
    <w:name w:val="Normal Indent"/>
    <w:basedOn w:val="Normal"/>
    <w:qFormat/>
    <w:rsid w:val="007E46C2"/>
    <w:pPr>
      <w:ind w:left="708"/>
    </w:pPr>
    <w:rPr>
      <w:rFonts w:ascii="Calibri" w:hAnsi="Calibri"/>
      <w:sz w:val="20"/>
      <w:lang w:val="en-US" w:eastAsia="zh-CN"/>
    </w:rPr>
  </w:style>
  <w:style w:type="paragraph" w:styleId="Remissivo5">
    <w:name w:val="index 5"/>
    <w:basedOn w:val="Normal"/>
    <w:next w:val="Normal"/>
    <w:qFormat/>
    <w:rsid w:val="007E46C2"/>
    <w:pPr>
      <w:ind w:leftChars="800" w:left="800"/>
    </w:pPr>
    <w:rPr>
      <w:rFonts w:ascii="Calibri" w:hAnsi="Calibri"/>
      <w:sz w:val="20"/>
      <w:lang w:val="en-US" w:eastAsia="zh-CN"/>
    </w:rPr>
  </w:style>
  <w:style w:type="paragraph" w:styleId="Sumrio1">
    <w:name w:val="toc 1"/>
    <w:basedOn w:val="Normal"/>
    <w:next w:val="Normal"/>
    <w:qFormat/>
    <w:rsid w:val="007E46C2"/>
    <w:rPr>
      <w:rFonts w:ascii="Calibri" w:hAnsi="Calibri"/>
      <w:sz w:val="20"/>
      <w:lang w:val="en-US" w:eastAsia="zh-CN"/>
    </w:rPr>
  </w:style>
  <w:style w:type="paragraph" w:styleId="Numerada">
    <w:name w:val="List Number"/>
    <w:basedOn w:val="Normal"/>
    <w:qFormat/>
    <w:rsid w:val="007E46C2"/>
    <w:pPr>
      <w:numPr>
        <w:numId w:val="13"/>
      </w:numPr>
    </w:pPr>
    <w:rPr>
      <w:rFonts w:ascii="Calibri" w:hAnsi="Calibri"/>
      <w:sz w:val="20"/>
      <w:lang w:val="en-US" w:eastAsia="zh-CN"/>
    </w:rPr>
  </w:style>
  <w:style w:type="paragraph" w:styleId="Numerada4">
    <w:name w:val="List Number 4"/>
    <w:basedOn w:val="Normal"/>
    <w:qFormat/>
    <w:rsid w:val="007E46C2"/>
    <w:pPr>
      <w:numPr>
        <w:numId w:val="14"/>
      </w:numPr>
    </w:pPr>
    <w:rPr>
      <w:rFonts w:ascii="Calibri" w:hAnsi="Calibri"/>
      <w:sz w:val="20"/>
      <w:lang w:val="en-US" w:eastAsia="zh-CN"/>
    </w:rPr>
  </w:style>
  <w:style w:type="paragraph" w:styleId="Primeirorecuodecorpodetexto">
    <w:name w:val="Body Text First Indent"/>
    <w:basedOn w:val="Corpodetexto"/>
    <w:link w:val="PrimeirorecuodecorpodetextoChar"/>
    <w:qFormat/>
    <w:rsid w:val="007E46C2"/>
    <w:pPr>
      <w:ind w:firstLine="210"/>
    </w:pPr>
    <w:rPr>
      <w:rFonts w:ascii="Calibri" w:hAnsi="Calibri"/>
      <w:sz w:val="20"/>
      <w:lang w:val="en-US" w:eastAsia="zh-CN"/>
    </w:rPr>
  </w:style>
  <w:style w:type="character" w:customStyle="1" w:styleId="PrimeirorecuodecorpodetextoChar">
    <w:name w:val="Primeiro recuo de corpo de texto Char"/>
    <w:link w:val="Primeirorecuodecorpodetexto"/>
    <w:rsid w:val="007E46C2"/>
    <w:rPr>
      <w:rFonts w:ascii="Calibri" w:eastAsia="Times New Roman" w:hAnsi="Calibri" w:cs="Times New Roman"/>
      <w:sz w:val="32"/>
      <w:lang w:val="en-US" w:eastAsia="zh-CN" w:bidi="ar-SA"/>
    </w:rPr>
  </w:style>
  <w:style w:type="paragraph" w:styleId="Remetente">
    <w:name w:val="envelope return"/>
    <w:basedOn w:val="Normal"/>
    <w:qFormat/>
    <w:rsid w:val="007E46C2"/>
    <w:rPr>
      <w:rFonts w:ascii="Arial" w:hAnsi="Arial" w:cs="Arial"/>
      <w:sz w:val="20"/>
      <w:lang w:val="en-US" w:eastAsia="zh-CN"/>
    </w:rPr>
  </w:style>
  <w:style w:type="paragraph" w:styleId="Ttulodanota">
    <w:name w:val="Note Heading"/>
    <w:basedOn w:val="Normal"/>
    <w:next w:val="Normal"/>
    <w:link w:val="TtulodanotaChar"/>
    <w:qFormat/>
    <w:rsid w:val="007E46C2"/>
    <w:rPr>
      <w:rFonts w:ascii="Calibri" w:hAnsi="Calibri"/>
      <w:sz w:val="20"/>
      <w:lang w:val="en-US" w:eastAsia="zh-CN"/>
    </w:rPr>
  </w:style>
  <w:style w:type="character" w:customStyle="1" w:styleId="TtulodanotaChar">
    <w:name w:val="Título da nota Char"/>
    <w:link w:val="Ttulodanota"/>
    <w:rsid w:val="007E46C2"/>
    <w:rPr>
      <w:rFonts w:ascii="Calibri" w:eastAsia="Times New Roman" w:hAnsi="Calibri" w:cs="Times New Roman"/>
      <w:lang w:val="en-US" w:eastAsia="zh-CN"/>
    </w:rPr>
  </w:style>
  <w:style w:type="table" w:styleId="Tabelacolorida2">
    <w:name w:val="Table Colorful 2"/>
    <w:basedOn w:val="Tabelanormal"/>
    <w:qFormat/>
    <w:rsid w:val="007E46C2"/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rsid w:val="007E46C2"/>
    <w:rPr>
      <w:rFonts w:ascii="Times New Roman" w:hAnsi="Times New Roman" w:cs="Times New Roman"/>
      <w:sz w:val="24"/>
    </w:rPr>
  </w:style>
  <w:style w:type="paragraph" w:customStyle="1" w:styleId="Ttulo11">
    <w:name w:val="Título 11"/>
    <w:basedOn w:val="Normal"/>
    <w:next w:val="Normal"/>
    <w:qFormat/>
    <w:rsid w:val="007E46C2"/>
    <w:pPr>
      <w:keepNext/>
      <w:jc w:val="center"/>
      <w:outlineLvl w:val="0"/>
    </w:pPr>
    <w:rPr>
      <w:rFonts w:ascii="Arial" w:hAnsi="Arial" w:cs="Arial"/>
      <w:b/>
      <w:bCs/>
      <w:color w:val="00000A"/>
    </w:rPr>
  </w:style>
  <w:style w:type="paragraph" w:customStyle="1" w:styleId="Ttulo31">
    <w:name w:val="Título 31"/>
    <w:basedOn w:val="Normal"/>
    <w:next w:val="Normal"/>
    <w:qFormat/>
    <w:rsid w:val="007E46C2"/>
    <w:pPr>
      <w:keepNext/>
      <w:outlineLvl w:val="2"/>
    </w:pPr>
    <w:rPr>
      <w:rFonts w:ascii="Arial" w:hAnsi="Arial" w:cs="Arial"/>
      <w:b/>
      <w:bCs/>
      <w:color w:val="00000A"/>
      <w:sz w:val="20"/>
    </w:rPr>
  </w:style>
  <w:style w:type="paragraph" w:customStyle="1" w:styleId="Recuodecorpodetexto31">
    <w:name w:val="Recuo de corpo de texto 31"/>
    <w:basedOn w:val="Normal"/>
    <w:rsid w:val="007E46C2"/>
    <w:pPr>
      <w:suppressAutoHyphens/>
      <w:ind w:firstLine="3402"/>
      <w:jc w:val="both"/>
    </w:pPr>
    <w:rPr>
      <w:rFonts w:ascii="Garamond" w:hAnsi="Garamond"/>
      <w:sz w:val="28"/>
      <w:lang w:eastAsia="ar-SA"/>
    </w:rPr>
  </w:style>
  <w:style w:type="character" w:customStyle="1" w:styleId="apple-converted-space">
    <w:name w:val="apple-converted-space"/>
    <w:basedOn w:val="Fontepargpadro"/>
    <w:rsid w:val="007E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8138-701A-4137-8A31-88C92834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3952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TAQUARITUBA/SP</vt:lpstr>
    </vt:vector>
  </TitlesOfParts>
  <Company/>
  <LinksUpToDate>false</LinksUpToDate>
  <CharactersWithSpaces>25244</CharactersWithSpaces>
  <SharedDoc>false</SharedDoc>
  <HLinks>
    <vt:vector size="42" baseType="variant">
      <vt:variant>
        <vt:i4>6422615</vt:i4>
      </vt:variant>
      <vt:variant>
        <vt:i4>18</vt:i4>
      </vt:variant>
      <vt:variant>
        <vt:i4>0</vt:i4>
      </vt:variant>
      <vt:variant>
        <vt:i4>5</vt:i4>
      </vt:variant>
      <vt:variant>
        <vt:lpwstr>mailto:licitacao@taquarituba.sp.gov.br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5570625</vt:i4>
      </vt:variant>
      <vt:variant>
        <vt:i4>12</vt:i4>
      </vt:variant>
      <vt:variant>
        <vt:i4>0</vt:i4>
      </vt:variant>
      <vt:variant>
        <vt:i4>5</vt:i4>
      </vt:variant>
      <vt:variant>
        <vt:lpwstr>https://certidoes.cgu.gov.br/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http://www4.tce.sp.gov.br/pesquisa-na-relacao-de-apenados</vt:lpwstr>
      </vt:variant>
      <vt:variant>
        <vt:lpwstr/>
      </vt:variant>
      <vt:variant>
        <vt:i4>327803</vt:i4>
      </vt:variant>
      <vt:variant>
        <vt:i4>6</vt:i4>
      </vt:variant>
      <vt:variant>
        <vt:i4>0</vt:i4>
      </vt:variant>
      <vt:variant>
        <vt:i4>5</vt:i4>
      </vt:variant>
      <vt:variant>
        <vt:lpwstr>mailto:contato@bll.org.br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TAQUARITUBA/SP</dc:title>
  <dc:subject/>
  <dc:creator>Prefeitura do Municipio de Taquarituba</dc:creator>
  <cp:keywords/>
  <dc:description/>
  <cp:lastModifiedBy>Camilo Bianchi</cp:lastModifiedBy>
  <cp:revision>5</cp:revision>
  <cp:lastPrinted>2023-03-08T18:52:00Z</cp:lastPrinted>
  <dcterms:created xsi:type="dcterms:W3CDTF">2023-04-25T18:09:00Z</dcterms:created>
  <dcterms:modified xsi:type="dcterms:W3CDTF">2023-05-02T12:55:00Z</dcterms:modified>
</cp:coreProperties>
</file>