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DC0366" w14:textId="77777777" w:rsidR="00537CCB" w:rsidRDefault="00537CCB" w:rsidP="00537CCB">
      <w:pPr>
        <w:jc w:val="both"/>
        <w:rPr>
          <w:rStyle w:val="Forte"/>
          <w:rFonts w:ascii="Calibri" w:hAnsi="Calibri"/>
          <w:b w:val="0"/>
          <w:bCs w:val="0"/>
          <w:sz w:val="4"/>
          <w:szCs w:val="4"/>
        </w:rPr>
      </w:pPr>
    </w:p>
    <w:p w14:paraId="256205E4" w14:textId="77777777" w:rsidR="00537CCB" w:rsidRPr="00883054" w:rsidRDefault="00537CCB" w:rsidP="00A629ED">
      <w:pPr>
        <w:pStyle w:val="Ttulo6"/>
        <w:spacing w:before="0" w:after="0"/>
        <w:jc w:val="center"/>
        <w:rPr>
          <w:rFonts w:ascii="Calibri" w:hAnsi="Calibri"/>
          <w:bCs/>
        </w:rPr>
      </w:pPr>
      <w:r w:rsidRPr="00883054">
        <w:rPr>
          <w:rFonts w:ascii="Calibri" w:hAnsi="Calibri"/>
        </w:rPr>
        <w:t>ANEXO I</w:t>
      </w:r>
    </w:p>
    <w:p w14:paraId="3C88BBE4" w14:textId="77777777" w:rsidR="00537CCB" w:rsidRPr="00883054" w:rsidRDefault="00537CCB" w:rsidP="00A629ED">
      <w:pPr>
        <w:jc w:val="center"/>
        <w:rPr>
          <w:rFonts w:ascii="Calibri" w:hAnsi="Calibri"/>
          <w:b/>
          <w:sz w:val="22"/>
          <w:szCs w:val="22"/>
        </w:rPr>
      </w:pPr>
      <w:r w:rsidRPr="00883054">
        <w:rPr>
          <w:rFonts w:ascii="Calibri" w:hAnsi="Calibri"/>
          <w:b/>
          <w:sz w:val="22"/>
          <w:szCs w:val="22"/>
        </w:rPr>
        <w:t xml:space="preserve">OBJETO: DESCRIÇÃO E ESPECIFICAÇÕES </w:t>
      </w:r>
    </w:p>
    <w:p w14:paraId="649CFF47" w14:textId="77777777" w:rsidR="00537CCB" w:rsidRPr="00883054" w:rsidRDefault="00537CCB" w:rsidP="00537CCB">
      <w:pPr>
        <w:rPr>
          <w:rFonts w:ascii="Calibri" w:hAnsi="Calibri"/>
          <w:sz w:val="22"/>
          <w:szCs w:val="22"/>
        </w:rPr>
      </w:pPr>
    </w:p>
    <w:p w14:paraId="75FA44BF" w14:textId="77777777" w:rsidR="00537CCB" w:rsidRPr="00883054" w:rsidRDefault="00537CCB" w:rsidP="001F104A">
      <w:pPr>
        <w:pStyle w:val="Ttulo1"/>
        <w:spacing w:before="0" w:after="0" w:line="360" w:lineRule="auto"/>
        <w:rPr>
          <w:rFonts w:ascii="Calibri" w:hAnsi="Calibri"/>
          <w:bCs/>
          <w:sz w:val="22"/>
          <w:szCs w:val="22"/>
        </w:rPr>
      </w:pPr>
      <w:r w:rsidRPr="00883054">
        <w:rPr>
          <w:rFonts w:ascii="Calibri" w:hAnsi="Calibri"/>
          <w:sz w:val="22"/>
          <w:szCs w:val="22"/>
        </w:rPr>
        <w:t xml:space="preserve">PREGÃO ELETRÔNICO Nº </w:t>
      </w:r>
      <w:r>
        <w:rPr>
          <w:rFonts w:ascii="Calibri" w:hAnsi="Calibri"/>
          <w:sz w:val="22"/>
          <w:szCs w:val="22"/>
        </w:rPr>
        <w:t>014/2023</w:t>
      </w:r>
    </w:p>
    <w:p w14:paraId="1D2C3A31" w14:textId="77777777" w:rsidR="00537CCB" w:rsidRPr="00883054" w:rsidRDefault="00537CCB" w:rsidP="001F104A">
      <w:pPr>
        <w:pStyle w:val="Ttulo1"/>
        <w:spacing w:before="0" w:after="0" w:line="276" w:lineRule="auto"/>
        <w:rPr>
          <w:rFonts w:ascii="Calibri" w:hAnsi="Calibri" w:cs="Times New Roman"/>
          <w:bCs/>
          <w:sz w:val="22"/>
          <w:szCs w:val="22"/>
        </w:rPr>
      </w:pPr>
      <w:r w:rsidRPr="00883054">
        <w:rPr>
          <w:rFonts w:ascii="Calibri" w:hAnsi="Calibri" w:cs="Times New Roman"/>
          <w:sz w:val="22"/>
          <w:szCs w:val="22"/>
        </w:rPr>
        <w:t xml:space="preserve">PROCESSO ADM. LICITATÓRIO Nº </w:t>
      </w:r>
      <w:r>
        <w:rPr>
          <w:rFonts w:ascii="Calibri" w:hAnsi="Calibri" w:cs="Times New Roman"/>
          <w:sz w:val="22"/>
          <w:szCs w:val="22"/>
        </w:rPr>
        <w:t>033/2023</w:t>
      </w:r>
      <w:r w:rsidRPr="00883054">
        <w:rPr>
          <w:rFonts w:ascii="Calibri" w:hAnsi="Calibri" w:cs="Times New Roman"/>
          <w:sz w:val="22"/>
          <w:szCs w:val="22"/>
        </w:rPr>
        <w:t xml:space="preserve">                     </w:t>
      </w:r>
    </w:p>
    <w:p w14:paraId="44C1255E" w14:textId="77777777" w:rsidR="00537CCB" w:rsidRPr="00883054" w:rsidRDefault="00537CCB" w:rsidP="00537CCB">
      <w:pPr>
        <w:rPr>
          <w:sz w:val="22"/>
          <w:szCs w:val="22"/>
        </w:rPr>
      </w:pPr>
    </w:p>
    <w:p w14:paraId="40C3707F" w14:textId="77777777" w:rsidR="00537CCB" w:rsidRPr="00073A56" w:rsidRDefault="00B036CF" w:rsidP="00B036CF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– </w:t>
      </w:r>
      <w:r w:rsidR="00537CCB" w:rsidRPr="00073A56">
        <w:rPr>
          <w:rFonts w:ascii="Calibri" w:hAnsi="Calibri" w:cs="Arial"/>
          <w:b/>
          <w:bCs/>
          <w:color w:val="000000"/>
          <w:sz w:val="22"/>
          <w:szCs w:val="22"/>
        </w:rPr>
        <w:t>OBJETO:</w:t>
      </w:r>
      <w:r w:rsidR="00537CCB" w:rsidRPr="00073A5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37CCB" w:rsidRPr="00622552">
        <w:rPr>
          <w:rFonts w:ascii="Calibri" w:hAnsi="Calibri"/>
          <w:i/>
          <w:iCs/>
          <w:sz w:val="22"/>
          <w:szCs w:val="22"/>
        </w:rPr>
        <w:t>“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Registro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de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Preços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para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aquisições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futuras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parceladas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de grama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esmeralda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bem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como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de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mudas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de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árvores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nativas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flores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durante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o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período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de 12 (doze) meses,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conforme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solicitação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da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Coordenadoria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Municipal de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Obras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Públicas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Serviços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Coordenadoria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Municipal do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Meio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537CCB" w:rsidRPr="00622552">
        <w:rPr>
          <w:rFonts w:ascii="Calibri" w:hAnsi="Calibri"/>
          <w:i/>
          <w:iCs/>
          <w:sz w:val="22"/>
          <w:szCs w:val="22"/>
        </w:rPr>
        <w:t>Ambiente</w:t>
      </w:r>
      <w:proofErr w:type="spellEnd"/>
      <w:r w:rsidR="00537CCB" w:rsidRPr="00622552">
        <w:rPr>
          <w:rFonts w:ascii="Calibri" w:hAnsi="Calibri"/>
          <w:i/>
          <w:iCs/>
          <w:sz w:val="22"/>
          <w:szCs w:val="22"/>
        </w:rPr>
        <w:t>”</w:t>
      </w:r>
      <w:r w:rsidR="002038D0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2038D0" w:rsidRPr="00417B2A">
        <w:rPr>
          <w:rFonts w:ascii="Calibri" w:hAnsi="Calibri" w:cs="Calibri"/>
          <w:sz w:val="21"/>
          <w:szCs w:val="21"/>
        </w:rPr>
        <w:t>conforme</w:t>
      </w:r>
      <w:proofErr w:type="spellEnd"/>
      <w:r w:rsidR="002038D0" w:rsidRPr="00417B2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038D0" w:rsidRPr="00417B2A">
        <w:rPr>
          <w:rFonts w:ascii="Calibri" w:hAnsi="Calibri" w:cs="Calibri"/>
          <w:sz w:val="21"/>
          <w:szCs w:val="21"/>
        </w:rPr>
        <w:t>especificações</w:t>
      </w:r>
      <w:proofErr w:type="spellEnd"/>
      <w:r w:rsidR="002038D0" w:rsidRPr="00417B2A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="002038D0" w:rsidRPr="00417B2A">
        <w:rPr>
          <w:rFonts w:ascii="Calibri" w:hAnsi="Calibri" w:cs="Calibri"/>
          <w:sz w:val="21"/>
          <w:szCs w:val="21"/>
        </w:rPr>
        <w:t>valores</w:t>
      </w:r>
      <w:proofErr w:type="spellEnd"/>
      <w:r w:rsidR="002038D0">
        <w:rPr>
          <w:rFonts w:ascii="Calibri" w:hAnsi="Calibri" w:cs="Calibri"/>
          <w:sz w:val="21"/>
          <w:szCs w:val="21"/>
        </w:rPr>
        <w:t>*</w:t>
      </w:r>
      <w:r w:rsidR="002038D0" w:rsidRPr="00417B2A">
        <w:rPr>
          <w:rFonts w:ascii="Calibri" w:hAnsi="Calibri" w:cs="Calibri"/>
          <w:sz w:val="21"/>
          <w:szCs w:val="21"/>
        </w:rPr>
        <w:t xml:space="preserve"> abaixo</w:t>
      </w:r>
      <w:r w:rsidR="002038D0" w:rsidRPr="003B2364">
        <w:rPr>
          <w:rFonts w:ascii="Calibri" w:hAnsi="Calibri" w:cs="Calibri"/>
          <w:sz w:val="21"/>
          <w:szCs w:val="21"/>
        </w:rPr>
        <w:t xml:space="preserve">:                   </w:t>
      </w:r>
    </w:p>
    <w:p w14:paraId="24BFA0D0" w14:textId="77777777" w:rsidR="00537CCB" w:rsidRDefault="00537CCB" w:rsidP="00537CC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51"/>
        <w:gridCol w:w="709"/>
        <w:gridCol w:w="4280"/>
        <w:gridCol w:w="1276"/>
        <w:gridCol w:w="1417"/>
      </w:tblGrid>
      <w:tr w:rsidR="00537CCB" w14:paraId="0D2C0AD6" w14:textId="77777777" w:rsidTr="00B036CF">
        <w:trPr>
          <w:trHeight w:val="2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1BE2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C12D0B">
              <w:rPr>
                <w:rFonts w:ascii="Calibri" w:hAnsi="Calibri" w:cs="Calibri"/>
                <w:b/>
                <w:bCs/>
                <w:iCs/>
                <w:color w:val="00000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A284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C12D0B">
              <w:rPr>
                <w:rFonts w:ascii="Calibri" w:hAnsi="Calibri" w:cs="Calibri"/>
                <w:b/>
                <w:bCs/>
                <w:iCs/>
                <w:color w:val="000000"/>
              </w:rPr>
              <w:t>QTD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6DA1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C12D0B">
              <w:rPr>
                <w:rFonts w:ascii="Calibri" w:hAnsi="Calibri" w:cs="Calibri"/>
                <w:b/>
                <w:bCs/>
                <w:iCs/>
                <w:color w:val="000000"/>
              </w:rPr>
              <w:t>UNID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A4DD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C12D0B">
              <w:rPr>
                <w:rFonts w:ascii="Calibri" w:hAnsi="Calibri" w:cs="Calibri"/>
                <w:b/>
                <w:bCs/>
                <w:iCs/>
                <w:color w:val="00000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70ED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C12D0B">
              <w:rPr>
                <w:rFonts w:ascii="Calibri" w:hAnsi="Calibri" w:cs="Calibri"/>
                <w:b/>
                <w:bCs/>
                <w:iCs/>
                <w:color w:val="000000"/>
              </w:rPr>
              <w:t>VALOR</w:t>
            </w:r>
          </w:p>
          <w:p w14:paraId="2A12083F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C12D0B">
              <w:rPr>
                <w:rFonts w:ascii="Calibri" w:hAnsi="Calibri" w:cs="Calibri"/>
                <w:b/>
                <w:bCs/>
                <w:iCs/>
                <w:color w:val="000000"/>
              </w:rPr>
              <w:t>UNITÁRIO</w:t>
            </w:r>
            <w:r w:rsidR="00C23FA9">
              <w:rPr>
                <w:rFonts w:ascii="Calibri" w:hAnsi="Calibri" w:cs="Calibri"/>
                <w:b/>
                <w:bCs/>
                <w:iCs/>
                <w:color w:val="00000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1728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>LANCE DE REDUÇÃO</w:t>
            </w:r>
          </w:p>
        </w:tc>
      </w:tr>
      <w:tr w:rsidR="00537CCB" w14:paraId="4A5CFFE5" w14:textId="77777777" w:rsidTr="00B036CF">
        <w:trPr>
          <w:trHeight w:val="2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B25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3E9D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F6C2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Unid</w:t>
            </w:r>
            <w:r>
              <w:rPr>
                <w:rFonts w:ascii="Calibri" w:hAnsi="Calibri" w:cs="Calibri"/>
                <w:iCs/>
                <w:color w:val="00000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55B5" w14:textId="77777777" w:rsidR="00537CCB" w:rsidRPr="00C12D0B" w:rsidRDefault="00537CCB" w:rsidP="00CF56BF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Pata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de Vaca (Bauhinia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variegata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C385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R$ 15,33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2BA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 xml:space="preserve">R$ </w:t>
            </w:r>
            <w:r>
              <w:rPr>
                <w:rFonts w:ascii="Calibri" w:hAnsi="Calibri" w:cs="Calibri"/>
                <w:bCs/>
                <w:iCs/>
                <w:color w:val="000000"/>
              </w:rPr>
              <w:t>0,15</w:t>
            </w:r>
          </w:p>
        </w:tc>
      </w:tr>
      <w:tr w:rsidR="00537CCB" w14:paraId="429C25D6" w14:textId="77777777" w:rsidTr="00B036CF">
        <w:trPr>
          <w:trHeight w:val="2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C21D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CF24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749E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Unid</w:t>
            </w:r>
            <w:r>
              <w:rPr>
                <w:rFonts w:ascii="Calibri" w:hAnsi="Calibri" w:cs="Calibri"/>
                <w:iCs/>
                <w:color w:val="00000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9164" w14:textId="77777777" w:rsidR="00537CCB" w:rsidRPr="00C12D0B" w:rsidRDefault="00537CCB" w:rsidP="00CF56BF">
            <w:pPr>
              <w:rPr>
                <w:rFonts w:ascii="Calibri" w:hAnsi="Calibri" w:cs="Calibri"/>
                <w:iCs/>
                <w:color w:val="000000"/>
              </w:rPr>
            </w:pP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Oiti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(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Licania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tomentosa)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6173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547D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 xml:space="preserve">R$ </w:t>
            </w:r>
            <w:r>
              <w:rPr>
                <w:rFonts w:ascii="Calibri" w:hAnsi="Calibri" w:cs="Calibri"/>
                <w:bCs/>
                <w:iCs/>
                <w:color w:val="000000"/>
              </w:rPr>
              <w:t>0,15</w:t>
            </w:r>
          </w:p>
        </w:tc>
      </w:tr>
      <w:tr w:rsidR="00537CCB" w14:paraId="257631FB" w14:textId="77777777" w:rsidTr="00B036CF">
        <w:trPr>
          <w:trHeight w:val="2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6831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1DC1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5BFE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Unid</w:t>
            </w:r>
            <w:r>
              <w:rPr>
                <w:rFonts w:ascii="Calibri" w:hAnsi="Calibri" w:cs="Calibri"/>
                <w:iCs/>
                <w:color w:val="00000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E1CF" w14:textId="77777777" w:rsidR="00537CCB" w:rsidRPr="00C12D0B" w:rsidRDefault="00537CCB" w:rsidP="00CF56BF">
            <w:pPr>
              <w:rPr>
                <w:rFonts w:ascii="Calibri" w:hAnsi="Calibri" w:cs="Calibri"/>
                <w:iCs/>
                <w:color w:val="000000"/>
              </w:rPr>
            </w:pP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Manacá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da Serra (Tibouchina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mutabilis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A76E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R$ 19,33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9B8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 xml:space="preserve">R$ </w:t>
            </w:r>
            <w:r>
              <w:rPr>
                <w:rFonts w:ascii="Calibri" w:hAnsi="Calibri" w:cs="Calibri"/>
                <w:bCs/>
                <w:iCs/>
                <w:color w:val="000000"/>
              </w:rPr>
              <w:t>0,15</w:t>
            </w:r>
          </w:p>
        </w:tc>
      </w:tr>
      <w:tr w:rsidR="00537CCB" w14:paraId="19F8C39F" w14:textId="77777777" w:rsidTr="00B036CF">
        <w:trPr>
          <w:trHeight w:val="2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2082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E927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536A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Unid</w:t>
            </w:r>
            <w:r>
              <w:rPr>
                <w:rFonts w:ascii="Calibri" w:hAnsi="Calibri" w:cs="Calibri"/>
                <w:iCs/>
                <w:color w:val="00000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BF9B" w14:textId="77777777" w:rsidR="00537CCB" w:rsidRPr="00C12D0B" w:rsidRDefault="00537CCB" w:rsidP="00CF56BF">
            <w:pPr>
              <w:rPr>
                <w:rFonts w:ascii="Calibri" w:hAnsi="Calibri" w:cs="Calibri"/>
                <w:iCs/>
                <w:color w:val="000000"/>
              </w:rPr>
            </w:pP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Ipê-amarelo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(Tabebuia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ochracea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CB2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74E9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R$ 0,15</w:t>
            </w:r>
          </w:p>
        </w:tc>
      </w:tr>
      <w:tr w:rsidR="00537CCB" w14:paraId="2CE6550F" w14:textId="77777777" w:rsidTr="00B036CF">
        <w:trPr>
          <w:trHeight w:val="2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6E58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2006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8255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Unid</w:t>
            </w:r>
            <w:r>
              <w:rPr>
                <w:rFonts w:ascii="Calibri" w:hAnsi="Calibri" w:cs="Calibri"/>
                <w:iCs/>
                <w:color w:val="00000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F655" w14:textId="77777777" w:rsidR="00537CCB" w:rsidRPr="00C12D0B" w:rsidRDefault="00537CCB" w:rsidP="00CF56BF">
            <w:pPr>
              <w:rPr>
                <w:rFonts w:ascii="Calibri" w:hAnsi="Calibri" w:cs="Calibri"/>
                <w:iCs/>
                <w:color w:val="000000"/>
              </w:rPr>
            </w:pP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Resedá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(Lagerstroemia indica)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F397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EA74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R$ 0,15</w:t>
            </w:r>
          </w:p>
        </w:tc>
      </w:tr>
      <w:tr w:rsidR="00537CCB" w14:paraId="10648478" w14:textId="77777777" w:rsidTr="00B036CF">
        <w:trPr>
          <w:trHeight w:val="2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F01A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CC24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71D8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Unid</w:t>
            </w:r>
            <w:r>
              <w:rPr>
                <w:rFonts w:ascii="Calibri" w:hAnsi="Calibri" w:cs="Calibri"/>
                <w:iCs/>
                <w:color w:val="00000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5379" w14:textId="77777777" w:rsidR="00537CCB" w:rsidRPr="00C12D0B" w:rsidRDefault="00537CCB" w:rsidP="00CF56BF">
            <w:pPr>
              <w:rPr>
                <w:rFonts w:ascii="Calibri" w:hAnsi="Calibri" w:cs="Calibri"/>
                <w:iCs/>
                <w:color w:val="000000"/>
              </w:rPr>
            </w:pP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Guabiroba-árvore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(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Campomanesia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xanthocarpa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00EF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83D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R$ 0,15</w:t>
            </w:r>
          </w:p>
        </w:tc>
      </w:tr>
      <w:tr w:rsidR="00537CCB" w14:paraId="2F8D4308" w14:textId="77777777" w:rsidTr="00B036CF">
        <w:trPr>
          <w:trHeight w:val="2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B965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54AD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236D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Cx</w:t>
            </w:r>
            <w:proofErr w:type="spellEnd"/>
            <w:r>
              <w:rPr>
                <w:rFonts w:ascii="Calibri" w:hAnsi="Calibri" w:cs="Calibri"/>
                <w:iCs/>
                <w:color w:val="00000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D761" w14:textId="77777777" w:rsidR="00537CCB" w:rsidRPr="00C12D0B" w:rsidRDefault="00537CCB" w:rsidP="00CF56BF">
            <w:pPr>
              <w:rPr>
                <w:rFonts w:ascii="Calibri" w:hAnsi="Calibri" w:cs="Calibri"/>
                <w:iCs/>
                <w:color w:val="000000"/>
              </w:rPr>
            </w:pP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SunPatiens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(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flor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)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resistente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ao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sol – cx c/ 10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unid</w:t>
            </w:r>
            <w:proofErr w:type="spellEnd"/>
            <w:r>
              <w:rPr>
                <w:rFonts w:ascii="Calibri" w:hAnsi="Calibri" w:cs="Calibri"/>
                <w:i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25B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06CA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R$ 0,30</w:t>
            </w:r>
          </w:p>
        </w:tc>
      </w:tr>
      <w:tr w:rsidR="00537CCB" w14:paraId="38883C8A" w14:textId="77777777" w:rsidTr="00B036CF">
        <w:trPr>
          <w:trHeight w:val="2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66F7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0280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AA23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M²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DF0C" w14:textId="77777777" w:rsidR="00537CCB" w:rsidRPr="00C12D0B" w:rsidRDefault="00537CCB" w:rsidP="00CF56BF">
            <w:pPr>
              <w:rPr>
                <w:rFonts w:ascii="Calibri" w:hAnsi="Calibri" w:cs="Calibri"/>
                <w:iCs/>
                <w:color w:val="000000"/>
              </w:rPr>
            </w:pPr>
            <w:r w:rsidRPr="00C12D0B">
              <w:rPr>
                <w:rFonts w:ascii="Calibri" w:hAnsi="Calibri" w:cs="Calibri"/>
                <w:iCs/>
                <w:color w:val="000000"/>
              </w:rPr>
              <w:t xml:space="preserve">Grama Esmeralda - em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placas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uniformes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ou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roletes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,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bem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enraizadas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e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isenta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de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pragas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 xml:space="preserve"> e </w:t>
            </w:r>
            <w:proofErr w:type="spellStart"/>
            <w:r w:rsidRPr="00C12D0B">
              <w:rPr>
                <w:rFonts w:ascii="Calibri" w:hAnsi="Calibri" w:cs="Calibri"/>
                <w:iCs/>
                <w:color w:val="000000"/>
              </w:rPr>
              <w:t>doenças</w:t>
            </w:r>
            <w:proofErr w:type="spellEnd"/>
            <w:r w:rsidRPr="00C12D0B">
              <w:rPr>
                <w:rFonts w:ascii="Calibri" w:hAnsi="Calibri" w:cs="Calibri"/>
                <w:i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C380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CDCE" w14:textId="77777777" w:rsidR="00537CCB" w:rsidRPr="00C12D0B" w:rsidRDefault="00537CCB" w:rsidP="00CF56BF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R$ 0,08</w:t>
            </w:r>
          </w:p>
        </w:tc>
      </w:tr>
    </w:tbl>
    <w:p w14:paraId="5D8758C4" w14:textId="77777777" w:rsidR="00C23FA9" w:rsidRPr="00227E26" w:rsidRDefault="00C23FA9" w:rsidP="00C23FA9">
      <w:pPr>
        <w:jc w:val="both"/>
        <w:rPr>
          <w:rFonts w:ascii="Calibri" w:hAnsi="Calibri"/>
          <w:i/>
          <w:sz w:val="21"/>
          <w:szCs w:val="21"/>
        </w:rPr>
      </w:pPr>
      <w:r w:rsidRPr="00227E26">
        <w:rPr>
          <w:rFonts w:ascii="Calibri" w:hAnsi="Calibri"/>
          <w:i/>
          <w:sz w:val="21"/>
          <w:szCs w:val="21"/>
        </w:rPr>
        <w:t xml:space="preserve">*O valor </w:t>
      </w:r>
      <w:proofErr w:type="spellStart"/>
      <w:r>
        <w:rPr>
          <w:rFonts w:ascii="Calibri" w:hAnsi="Calibri"/>
          <w:i/>
          <w:sz w:val="21"/>
          <w:szCs w:val="21"/>
        </w:rPr>
        <w:t>médio</w:t>
      </w:r>
      <w:proofErr w:type="spellEnd"/>
      <w:r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unitário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tem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por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base a </w:t>
      </w:r>
      <w:proofErr w:type="spellStart"/>
      <w:r w:rsidRPr="00227E26">
        <w:rPr>
          <w:rFonts w:ascii="Calibri" w:hAnsi="Calibri"/>
          <w:i/>
          <w:sz w:val="21"/>
          <w:szCs w:val="21"/>
        </w:rPr>
        <w:t>média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de </w:t>
      </w:r>
      <w:proofErr w:type="spellStart"/>
      <w:r w:rsidRPr="00227E26">
        <w:rPr>
          <w:rFonts w:ascii="Calibri" w:hAnsi="Calibri"/>
          <w:i/>
          <w:sz w:val="21"/>
          <w:szCs w:val="21"/>
        </w:rPr>
        <w:t>preços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obtida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por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pesquisa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de mercado </w:t>
      </w:r>
      <w:proofErr w:type="spellStart"/>
      <w:r w:rsidRPr="00227E26">
        <w:rPr>
          <w:rFonts w:ascii="Calibri" w:hAnsi="Calibri"/>
          <w:i/>
          <w:sz w:val="21"/>
          <w:szCs w:val="21"/>
        </w:rPr>
        <w:t>juntada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ao</w:t>
      </w:r>
      <w:proofErr w:type="spellEnd"/>
      <w:r w:rsidRPr="00227E26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227E26">
        <w:rPr>
          <w:rFonts w:ascii="Calibri" w:hAnsi="Calibri"/>
          <w:i/>
          <w:sz w:val="21"/>
          <w:szCs w:val="21"/>
        </w:rPr>
        <w:t>processo</w:t>
      </w:r>
      <w:proofErr w:type="spellEnd"/>
      <w:r w:rsidRPr="00227E26">
        <w:rPr>
          <w:rFonts w:ascii="Calibri" w:hAnsi="Calibri"/>
          <w:i/>
          <w:sz w:val="21"/>
          <w:szCs w:val="21"/>
        </w:rPr>
        <w:t>.</w:t>
      </w:r>
    </w:p>
    <w:p w14:paraId="2C6540DB" w14:textId="77777777" w:rsidR="00C23FA9" w:rsidRDefault="00C23FA9" w:rsidP="00C23FA9">
      <w:pPr>
        <w:jc w:val="both"/>
        <w:rPr>
          <w:rFonts w:ascii="Calibri" w:hAnsi="Calibri"/>
          <w:i/>
          <w:sz w:val="22"/>
          <w:szCs w:val="22"/>
        </w:rPr>
      </w:pPr>
    </w:p>
    <w:p w14:paraId="4375C961" w14:textId="77777777" w:rsidR="00C23FA9" w:rsidRDefault="00C23FA9" w:rsidP="00C23FA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B036CF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="00B036CF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2D0B">
        <w:rPr>
          <w:rFonts w:ascii="Calibri" w:hAnsi="Calibri" w:cs="Calibri"/>
          <w:sz w:val="22"/>
          <w:szCs w:val="22"/>
        </w:rPr>
        <w:t>Os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2D0B">
        <w:rPr>
          <w:rFonts w:ascii="Calibri" w:hAnsi="Calibri" w:cs="Calibri"/>
          <w:sz w:val="22"/>
          <w:szCs w:val="22"/>
        </w:rPr>
        <w:t>itens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01 </w:t>
      </w:r>
      <w:proofErr w:type="spellStart"/>
      <w:r w:rsidRPr="00C12D0B">
        <w:rPr>
          <w:rFonts w:ascii="Calibri" w:hAnsi="Calibri" w:cs="Calibri"/>
          <w:sz w:val="22"/>
          <w:szCs w:val="22"/>
        </w:rPr>
        <w:t>ao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06 </w:t>
      </w:r>
      <w:proofErr w:type="spellStart"/>
      <w:r w:rsidRPr="00C12D0B">
        <w:rPr>
          <w:rFonts w:ascii="Calibri" w:hAnsi="Calibri" w:cs="Calibri"/>
          <w:sz w:val="22"/>
          <w:szCs w:val="22"/>
        </w:rPr>
        <w:t>deverão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ser </w:t>
      </w:r>
      <w:proofErr w:type="spellStart"/>
      <w:r w:rsidRPr="00C12D0B">
        <w:rPr>
          <w:rFonts w:ascii="Calibri" w:hAnsi="Calibri" w:cs="Calibri"/>
          <w:sz w:val="22"/>
          <w:szCs w:val="22"/>
        </w:rPr>
        <w:t>entregues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em </w:t>
      </w:r>
      <w:proofErr w:type="spellStart"/>
      <w:r w:rsidRPr="00C12D0B">
        <w:rPr>
          <w:rFonts w:ascii="Calibri" w:hAnsi="Calibri" w:cs="Calibri"/>
          <w:sz w:val="22"/>
          <w:szCs w:val="22"/>
        </w:rPr>
        <w:t>até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10 (</w:t>
      </w:r>
      <w:proofErr w:type="spellStart"/>
      <w:r w:rsidRPr="00C12D0B">
        <w:rPr>
          <w:rFonts w:ascii="Calibri" w:hAnsi="Calibri" w:cs="Calibri"/>
          <w:sz w:val="22"/>
          <w:szCs w:val="22"/>
        </w:rPr>
        <w:t>dez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C12D0B">
        <w:rPr>
          <w:rFonts w:ascii="Calibri" w:hAnsi="Calibri" w:cs="Calibri"/>
          <w:sz w:val="22"/>
          <w:szCs w:val="22"/>
        </w:rPr>
        <w:t>dias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12D0B">
        <w:rPr>
          <w:rFonts w:ascii="Calibri" w:hAnsi="Calibri" w:cs="Calibri"/>
          <w:sz w:val="22"/>
          <w:szCs w:val="22"/>
        </w:rPr>
        <w:t>acordo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com a </w:t>
      </w:r>
      <w:proofErr w:type="spellStart"/>
      <w:r w:rsidRPr="00C12D0B">
        <w:rPr>
          <w:rFonts w:ascii="Calibri" w:hAnsi="Calibri" w:cs="Calibri"/>
          <w:sz w:val="22"/>
          <w:szCs w:val="22"/>
        </w:rPr>
        <w:t>solicitação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junto a </w:t>
      </w:r>
      <w:proofErr w:type="spellStart"/>
      <w:r w:rsidRPr="00C12D0B">
        <w:rPr>
          <w:rFonts w:ascii="Calibri" w:hAnsi="Calibri" w:cs="Calibri"/>
          <w:sz w:val="22"/>
          <w:szCs w:val="22"/>
        </w:rPr>
        <w:t>Coordenadoria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Municipal do </w:t>
      </w:r>
      <w:proofErr w:type="spellStart"/>
      <w:r w:rsidRPr="00C12D0B">
        <w:rPr>
          <w:rFonts w:ascii="Calibri" w:hAnsi="Calibri" w:cs="Calibri"/>
          <w:sz w:val="22"/>
          <w:szCs w:val="22"/>
        </w:rPr>
        <w:t>Meio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2D0B">
        <w:rPr>
          <w:rFonts w:ascii="Calibri" w:hAnsi="Calibri" w:cs="Calibri"/>
          <w:sz w:val="22"/>
          <w:szCs w:val="22"/>
        </w:rPr>
        <w:t>Ambiente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2D0B">
        <w:rPr>
          <w:rFonts w:ascii="Calibri" w:hAnsi="Calibri" w:cs="Calibri"/>
          <w:sz w:val="22"/>
          <w:szCs w:val="22"/>
        </w:rPr>
        <w:t>sito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a Av. 09 de </w:t>
      </w:r>
      <w:proofErr w:type="spellStart"/>
      <w:r w:rsidRPr="00C12D0B">
        <w:rPr>
          <w:rFonts w:ascii="Calibri" w:hAnsi="Calibri" w:cs="Calibri"/>
          <w:sz w:val="22"/>
          <w:szCs w:val="22"/>
        </w:rPr>
        <w:t>Julho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, n° </w:t>
      </w:r>
      <w:r>
        <w:rPr>
          <w:rFonts w:ascii="Calibri" w:hAnsi="Calibri" w:cs="Calibri"/>
          <w:sz w:val="22"/>
          <w:szCs w:val="22"/>
        </w:rPr>
        <w:t>226</w:t>
      </w:r>
      <w:r w:rsidRPr="00C12D0B">
        <w:rPr>
          <w:rFonts w:ascii="Calibri" w:hAnsi="Calibri" w:cs="Calibri"/>
          <w:sz w:val="22"/>
          <w:szCs w:val="22"/>
        </w:rPr>
        <w:t xml:space="preserve"> - Centro;</w:t>
      </w:r>
    </w:p>
    <w:p w14:paraId="18BB7471" w14:textId="77777777" w:rsidR="00C23FA9" w:rsidRDefault="00C23FA9" w:rsidP="00C23FA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6A6EE399" w14:textId="77777777" w:rsidR="00C23FA9" w:rsidRDefault="00C23FA9" w:rsidP="00C23FA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B036C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</w:t>
      </w:r>
      <w:r w:rsidR="00B036CF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2D0B">
        <w:rPr>
          <w:rFonts w:ascii="Calibri" w:hAnsi="Calibri" w:cs="Calibri"/>
          <w:sz w:val="22"/>
          <w:szCs w:val="22"/>
        </w:rPr>
        <w:t>Os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2D0B">
        <w:rPr>
          <w:rFonts w:ascii="Calibri" w:hAnsi="Calibri" w:cs="Calibri"/>
          <w:sz w:val="22"/>
          <w:szCs w:val="22"/>
        </w:rPr>
        <w:t>itens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0</w:t>
      </w:r>
      <w:r>
        <w:rPr>
          <w:rFonts w:ascii="Calibri" w:hAnsi="Calibri" w:cs="Calibri"/>
          <w:sz w:val="22"/>
          <w:szCs w:val="22"/>
        </w:rPr>
        <w:t>7</w:t>
      </w:r>
      <w:r w:rsidRPr="00C12D0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C12D0B">
        <w:rPr>
          <w:rFonts w:ascii="Calibri" w:hAnsi="Calibri" w:cs="Calibri"/>
          <w:sz w:val="22"/>
          <w:szCs w:val="22"/>
        </w:rPr>
        <w:t xml:space="preserve"> 0</w:t>
      </w:r>
      <w:r>
        <w:rPr>
          <w:rFonts w:ascii="Calibri" w:hAnsi="Calibri" w:cs="Calibri"/>
          <w:sz w:val="22"/>
          <w:szCs w:val="22"/>
        </w:rPr>
        <w:t>8</w:t>
      </w:r>
      <w:r w:rsidRPr="00C12D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2D0B">
        <w:rPr>
          <w:rFonts w:ascii="Calibri" w:hAnsi="Calibri" w:cs="Calibri"/>
          <w:sz w:val="22"/>
          <w:szCs w:val="22"/>
        </w:rPr>
        <w:t>deverão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ser </w:t>
      </w:r>
      <w:proofErr w:type="spellStart"/>
      <w:r w:rsidRPr="00C12D0B">
        <w:rPr>
          <w:rFonts w:ascii="Calibri" w:hAnsi="Calibri" w:cs="Calibri"/>
          <w:sz w:val="22"/>
          <w:szCs w:val="22"/>
        </w:rPr>
        <w:t>entregues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em </w:t>
      </w:r>
      <w:proofErr w:type="spellStart"/>
      <w:r w:rsidRPr="00C12D0B">
        <w:rPr>
          <w:rFonts w:ascii="Calibri" w:hAnsi="Calibri" w:cs="Calibri"/>
          <w:sz w:val="22"/>
          <w:szCs w:val="22"/>
        </w:rPr>
        <w:t>até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10 (</w:t>
      </w:r>
      <w:proofErr w:type="spellStart"/>
      <w:r w:rsidRPr="00C12D0B">
        <w:rPr>
          <w:rFonts w:ascii="Calibri" w:hAnsi="Calibri" w:cs="Calibri"/>
          <w:sz w:val="22"/>
          <w:szCs w:val="22"/>
        </w:rPr>
        <w:t>dez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C12D0B">
        <w:rPr>
          <w:rFonts w:ascii="Calibri" w:hAnsi="Calibri" w:cs="Calibri"/>
          <w:sz w:val="22"/>
          <w:szCs w:val="22"/>
        </w:rPr>
        <w:t>dias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12D0B">
        <w:rPr>
          <w:rFonts w:ascii="Calibri" w:hAnsi="Calibri" w:cs="Calibri"/>
          <w:sz w:val="22"/>
          <w:szCs w:val="22"/>
        </w:rPr>
        <w:t>acordo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com a </w:t>
      </w:r>
      <w:proofErr w:type="spellStart"/>
      <w:r w:rsidRPr="00C12D0B">
        <w:rPr>
          <w:rFonts w:ascii="Calibri" w:hAnsi="Calibri" w:cs="Calibri"/>
          <w:sz w:val="22"/>
          <w:szCs w:val="22"/>
        </w:rPr>
        <w:t>solicitação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junto </w:t>
      </w:r>
      <w:proofErr w:type="spellStart"/>
      <w:r w:rsidRPr="00C12D0B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Almoxarifado</w:t>
      </w:r>
      <w:proofErr w:type="spellEnd"/>
      <w:r>
        <w:rPr>
          <w:rFonts w:ascii="Calibri" w:hAnsi="Calibri" w:cs="Calibri"/>
          <w:sz w:val="22"/>
          <w:szCs w:val="22"/>
        </w:rPr>
        <w:t xml:space="preserve"> Municipal </w:t>
      </w:r>
      <w:proofErr w:type="spellStart"/>
      <w:r w:rsidRPr="00C12D0B">
        <w:rPr>
          <w:rFonts w:ascii="Calibri" w:hAnsi="Calibri" w:cs="Calibri"/>
          <w:sz w:val="22"/>
          <w:szCs w:val="22"/>
        </w:rPr>
        <w:t>sito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a Av. Dorival Dognani, n° 1283 – Distrito Industrial;</w:t>
      </w:r>
    </w:p>
    <w:p w14:paraId="3B1E4889" w14:textId="77777777" w:rsidR="00C23FA9" w:rsidRDefault="00C23FA9" w:rsidP="00C23FA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13D19573" w14:textId="77777777" w:rsidR="00C23FA9" w:rsidRDefault="00C23FA9" w:rsidP="00C23FA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B036C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r w:rsidR="00B036CF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2D0B">
        <w:rPr>
          <w:rFonts w:ascii="Calibri" w:hAnsi="Calibri" w:cs="Calibri"/>
          <w:sz w:val="22"/>
          <w:szCs w:val="22"/>
        </w:rPr>
        <w:t>Os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2D0B">
        <w:rPr>
          <w:rFonts w:ascii="Calibri" w:hAnsi="Calibri" w:cs="Calibri"/>
          <w:sz w:val="22"/>
          <w:szCs w:val="22"/>
        </w:rPr>
        <w:t>itens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 e 0</w:t>
      </w:r>
      <w:r w:rsidR="00B036CF">
        <w:rPr>
          <w:rFonts w:ascii="Calibri" w:hAnsi="Calibri" w:cs="Calibri"/>
          <w:sz w:val="22"/>
          <w:szCs w:val="22"/>
        </w:rPr>
        <w:t>6</w:t>
      </w:r>
      <w:r w:rsidRPr="00C12D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2D0B">
        <w:rPr>
          <w:rFonts w:ascii="Calibri" w:hAnsi="Calibri" w:cs="Calibri"/>
          <w:sz w:val="22"/>
          <w:szCs w:val="22"/>
        </w:rPr>
        <w:t>deverão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ser </w:t>
      </w:r>
      <w:proofErr w:type="spellStart"/>
      <w:r w:rsidRPr="00C12D0B">
        <w:rPr>
          <w:rFonts w:ascii="Calibri" w:hAnsi="Calibri" w:cs="Calibri"/>
          <w:sz w:val="22"/>
          <w:szCs w:val="22"/>
        </w:rPr>
        <w:t>entregues</w:t>
      </w:r>
      <w:proofErr w:type="spellEnd"/>
      <w:r w:rsidRPr="00C12D0B">
        <w:rPr>
          <w:rFonts w:ascii="Calibri" w:hAnsi="Calibri" w:cs="Calibri"/>
          <w:sz w:val="22"/>
          <w:szCs w:val="22"/>
        </w:rPr>
        <w:t xml:space="preserve"> em </w:t>
      </w:r>
      <w:proofErr w:type="spellStart"/>
      <w:r>
        <w:rPr>
          <w:rFonts w:ascii="Calibri" w:hAnsi="Calibri" w:cs="Calibri"/>
          <w:sz w:val="22"/>
          <w:szCs w:val="22"/>
        </w:rPr>
        <w:t>tubetes</w:t>
      </w:r>
      <w:proofErr w:type="spellEnd"/>
      <w:r>
        <w:rPr>
          <w:rFonts w:ascii="Calibri" w:hAnsi="Calibri" w:cs="Calibri"/>
          <w:sz w:val="22"/>
          <w:szCs w:val="22"/>
        </w:rPr>
        <w:t xml:space="preserve"> ou </w:t>
      </w:r>
      <w:proofErr w:type="spellStart"/>
      <w:r>
        <w:rPr>
          <w:rFonts w:ascii="Calibri" w:hAnsi="Calibri" w:cs="Calibri"/>
          <w:sz w:val="22"/>
          <w:szCs w:val="22"/>
        </w:rPr>
        <w:t>estrutura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semelhante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saquinho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plástico</w:t>
      </w:r>
      <w:proofErr w:type="spellEnd"/>
      <w:r>
        <w:rPr>
          <w:rFonts w:ascii="Calibri" w:hAnsi="Calibri" w:cs="Calibri"/>
          <w:sz w:val="22"/>
          <w:szCs w:val="22"/>
        </w:rPr>
        <w:t xml:space="preserve">, com no </w:t>
      </w:r>
      <w:proofErr w:type="spellStart"/>
      <w:r>
        <w:rPr>
          <w:rFonts w:ascii="Calibri" w:hAnsi="Calibri" w:cs="Calibri"/>
          <w:sz w:val="22"/>
          <w:szCs w:val="22"/>
        </w:rPr>
        <w:t>mínimo</w:t>
      </w:r>
      <w:proofErr w:type="spellEnd"/>
      <w:r>
        <w:rPr>
          <w:rFonts w:ascii="Calibri" w:hAnsi="Calibri" w:cs="Calibri"/>
          <w:sz w:val="22"/>
          <w:szCs w:val="22"/>
        </w:rPr>
        <w:t xml:space="preserve"> 1,20 m.;</w:t>
      </w:r>
    </w:p>
    <w:p w14:paraId="6A5F22E8" w14:textId="77777777" w:rsidR="00C23FA9" w:rsidRDefault="00C23FA9" w:rsidP="00C23FA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5ECB1F15" w14:textId="77777777" w:rsidR="00C23FA9" w:rsidRPr="00C12D0B" w:rsidRDefault="00C23FA9" w:rsidP="00C23FA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B036C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</w:t>
      </w:r>
      <w:r w:rsidR="00B036CF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O item 08 </w:t>
      </w:r>
      <w:proofErr w:type="spellStart"/>
      <w:r>
        <w:rPr>
          <w:rFonts w:ascii="Calibri" w:hAnsi="Calibri" w:cs="Calibri"/>
          <w:sz w:val="22"/>
          <w:szCs w:val="22"/>
        </w:rPr>
        <w:t>será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solicitado</w:t>
      </w:r>
      <w:proofErr w:type="spellEnd"/>
      <w:r>
        <w:rPr>
          <w:rFonts w:ascii="Calibri" w:hAnsi="Calibri" w:cs="Calibri"/>
          <w:sz w:val="22"/>
          <w:szCs w:val="22"/>
        </w:rPr>
        <w:t xml:space="preserve"> em </w:t>
      </w:r>
      <w:proofErr w:type="spellStart"/>
      <w:r>
        <w:rPr>
          <w:rFonts w:ascii="Calibri" w:hAnsi="Calibri" w:cs="Calibri"/>
          <w:sz w:val="22"/>
          <w:szCs w:val="22"/>
        </w:rPr>
        <w:t>pedidos</w:t>
      </w:r>
      <w:proofErr w:type="spellEnd"/>
      <w:r>
        <w:rPr>
          <w:rFonts w:ascii="Calibri" w:hAnsi="Calibri" w:cs="Calibri"/>
          <w:sz w:val="22"/>
          <w:szCs w:val="22"/>
        </w:rPr>
        <w:t xml:space="preserve"> de no </w:t>
      </w:r>
      <w:proofErr w:type="spellStart"/>
      <w:r>
        <w:rPr>
          <w:rFonts w:ascii="Calibri" w:hAnsi="Calibri" w:cs="Calibri"/>
          <w:sz w:val="22"/>
          <w:szCs w:val="22"/>
        </w:rPr>
        <w:t>mínimo</w:t>
      </w:r>
      <w:proofErr w:type="spellEnd"/>
      <w:r>
        <w:rPr>
          <w:rFonts w:ascii="Calibri" w:hAnsi="Calibri" w:cs="Calibri"/>
          <w:sz w:val="22"/>
          <w:szCs w:val="22"/>
        </w:rPr>
        <w:t xml:space="preserve"> 1.000 (mil) m²;</w:t>
      </w:r>
    </w:p>
    <w:p w14:paraId="31744BAF" w14:textId="77777777" w:rsidR="00C23FA9" w:rsidRPr="00294E6E" w:rsidRDefault="00C23FA9" w:rsidP="00C23FA9">
      <w:pPr>
        <w:jc w:val="both"/>
        <w:rPr>
          <w:rFonts w:ascii="Calibri" w:hAnsi="Calibri" w:cs="Calibri"/>
          <w:sz w:val="22"/>
          <w:szCs w:val="22"/>
        </w:rPr>
      </w:pPr>
    </w:p>
    <w:p w14:paraId="5588575C" w14:textId="77777777" w:rsidR="00C23FA9" w:rsidRPr="00417B2A" w:rsidRDefault="00C23FA9" w:rsidP="00C23FA9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B036CF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</w:t>
      </w:r>
      <w:r w:rsidR="00B036CF">
        <w:rPr>
          <w:rFonts w:ascii="Calibri" w:hAnsi="Calibri" w:cs="Calibri"/>
          <w:sz w:val="22"/>
          <w:szCs w:val="22"/>
        </w:rPr>
        <w:t>–</w:t>
      </w:r>
      <w:r w:rsidRPr="00073A56">
        <w:rPr>
          <w:rFonts w:ascii="Calibri" w:hAnsi="Calibri" w:cs="Calibri"/>
          <w:sz w:val="22"/>
          <w:szCs w:val="22"/>
        </w:rPr>
        <w:t xml:space="preserve"> As </w:t>
      </w:r>
      <w:proofErr w:type="spellStart"/>
      <w:r w:rsidRPr="00073A56">
        <w:rPr>
          <w:rFonts w:ascii="Calibri" w:hAnsi="Calibri" w:cs="Calibri"/>
          <w:sz w:val="22"/>
          <w:szCs w:val="22"/>
        </w:rPr>
        <w:t>mercadorias</w:t>
      </w:r>
      <w:proofErr w:type="spellEnd"/>
      <w:r w:rsidRPr="00073A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73A56">
        <w:rPr>
          <w:rFonts w:ascii="Calibri" w:hAnsi="Calibri" w:cs="Calibri"/>
          <w:sz w:val="22"/>
          <w:szCs w:val="22"/>
        </w:rPr>
        <w:t>deverão</w:t>
      </w:r>
      <w:proofErr w:type="spellEnd"/>
      <w:r w:rsidRPr="00073A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73A56">
        <w:rPr>
          <w:rFonts w:ascii="Calibri" w:hAnsi="Calibri" w:cs="Calibri"/>
          <w:sz w:val="22"/>
          <w:szCs w:val="22"/>
        </w:rPr>
        <w:t>estar</w:t>
      </w:r>
      <w:proofErr w:type="spellEnd"/>
      <w:r w:rsidRPr="00073A56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í</w:t>
      </w:r>
      <w:r w:rsidRPr="00073A56">
        <w:rPr>
          <w:rFonts w:ascii="Calibri" w:hAnsi="Calibri" w:cs="Calibri"/>
          <w:sz w:val="22"/>
          <w:szCs w:val="22"/>
        </w:rPr>
        <w:t>ntegras</w:t>
      </w:r>
      <w:proofErr w:type="spellEnd"/>
      <w:r w:rsidRPr="00073A56">
        <w:rPr>
          <w:rFonts w:ascii="Calibri" w:hAnsi="Calibri" w:cs="Calibri"/>
          <w:sz w:val="22"/>
          <w:szCs w:val="22"/>
        </w:rPr>
        <w:t xml:space="preserve"> no </w:t>
      </w:r>
      <w:proofErr w:type="spellStart"/>
      <w:r w:rsidRPr="00073A56">
        <w:rPr>
          <w:rFonts w:ascii="Calibri" w:hAnsi="Calibri" w:cs="Calibri"/>
          <w:sz w:val="22"/>
          <w:szCs w:val="22"/>
        </w:rPr>
        <w:t>momento</w:t>
      </w:r>
      <w:proofErr w:type="spellEnd"/>
      <w:r w:rsidRPr="00073A56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Pr="00073A56">
        <w:rPr>
          <w:rFonts w:ascii="Calibri" w:hAnsi="Calibri" w:cs="Calibri"/>
          <w:sz w:val="22"/>
          <w:szCs w:val="22"/>
        </w:rPr>
        <w:t>entrega</w:t>
      </w:r>
      <w:proofErr w:type="spellEnd"/>
      <w:r w:rsidRPr="00073A5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73A56">
        <w:rPr>
          <w:rFonts w:ascii="Calibri" w:hAnsi="Calibri" w:cs="Calibri"/>
          <w:sz w:val="22"/>
          <w:szCs w:val="22"/>
        </w:rPr>
        <w:t>caso</w:t>
      </w:r>
      <w:proofErr w:type="spellEnd"/>
      <w:r w:rsidRPr="00073A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73A56">
        <w:rPr>
          <w:rFonts w:ascii="Calibri" w:hAnsi="Calibri" w:cs="Calibri"/>
          <w:sz w:val="22"/>
          <w:szCs w:val="22"/>
        </w:rPr>
        <w:t>contrário</w:t>
      </w:r>
      <w:proofErr w:type="spellEnd"/>
      <w:r w:rsidRPr="00073A5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073A56">
        <w:rPr>
          <w:rFonts w:ascii="Calibri" w:hAnsi="Calibri" w:cs="Calibri"/>
          <w:sz w:val="22"/>
          <w:szCs w:val="22"/>
        </w:rPr>
        <w:t>mesma</w:t>
      </w:r>
      <w:proofErr w:type="spellEnd"/>
      <w:r w:rsidRPr="00073A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73A56">
        <w:rPr>
          <w:rFonts w:ascii="Calibri" w:hAnsi="Calibri" w:cs="Calibri"/>
          <w:sz w:val="22"/>
          <w:szCs w:val="22"/>
        </w:rPr>
        <w:t>será</w:t>
      </w:r>
      <w:proofErr w:type="spellEnd"/>
      <w:r w:rsidRPr="00073A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73A56">
        <w:rPr>
          <w:rFonts w:ascii="Calibri" w:hAnsi="Calibri" w:cs="Calibri"/>
          <w:sz w:val="22"/>
          <w:szCs w:val="22"/>
        </w:rPr>
        <w:t>devolvida</w:t>
      </w:r>
      <w:proofErr w:type="spellEnd"/>
      <w:r w:rsidRPr="00073A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à</w:t>
      </w:r>
      <w:r w:rsidRPr="00073A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73A56">
        <w:rPr>
          <w:rFonts w:ascii="Calibri" w:hAnsi="Calibri" w:cs="Calibri"/>
          <w:sz w:val="22"/>
          <w:szCs w:val="22"/>
        </w:rPr>
        <w:t>distribuidora</w:t>
      </w:r>
      <w:proofErr w:type="spellEnd"/>
      <w:r w:rsidRPr="00073A56">
        <w:rPr>
          <w:rFonts w:ascii="Calibri" w:hAnsi="Calibri" w:cs="Calibri"/>
          <w:sz w:val="22"/>
          <w:szCs w:val="22"/>
        </w:rPr>
        <w:t xml:space="preserve"> em </w:t>
      </w:r>
      <w:proofErr w:type="spellStart"/>
      <w:r w:rsidRPr="00073A56">
        <w:rPr>
          <w:rFonts w:ascii="Calibri" w:hAnsi="Calibri" w:cs="Calibri"/>
          <w:sz w:val="22"/>
          <w:szCs w:val="22"/>
        </w:rPr>
        <w:t>questão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6A8C35A4" w14:textId="77777777" w:rsidR="00C23FA9" w:rsidRDefault="00C23FA9" w:rsidP="00537CCB">
      <w:pPr>
        <w:jc w:val="both"/>
        <w:rPr>
          <w:rFonts w:ascii="Calibri" w:hAnsi="Calibri"/>
          <w:i/>
          <w:sz w:val="21"/>
          <w:szCs w:val="21"/>
        </w:rPr>
      </w:pPr>
    </w:p>
    <w:p w14:paraId="1FF2D0E3" w14:textId="5D8FB78E" w:rsidR="00537CCB" w:rsidRPr="00FC69D7" w:rsidRDefault="00537CCB" w:rsidP="00537CCB">
      <w:pPr>
        <w:pStyle w:val="Ttulo6"/>
        <w:spacing w:before="0" w:after="0"/>
        <w:jc w:val="center"/>
        <w:rPr>
          <w:rFonts w:ascii="Calibri" w:hAnsi="Calibri"/>
          <w:lang w:val="pt-BR"/>
        </w:rPr>
      </w:pPr>
      <w:r w:rsidRPr="00FC69D7">
        <w:rPr>
          <w:rFonts w:ascii="Calibri" w:hAnsi="Calibri"/>
          <w:b w:val="0"/>
        </w:rPr>
        <w:t xml:space="preserve">Taquarituba/SP, </w:t>
      </w:r>
      <w:r w:rsidR="006206AF">
        <w:rPr>
          <w:rFonts w:ascii="Calibri" w:hAnsi="Calibri"/>
          <w:b w:val="0"/>
          <w:lang w:val="pt-BR"/>
        </w:rPr>
        <w:t>10</w:t>
      </w:r>
      <w:r w:rsidRPr="00FC69D7">
        <w:rPr>
          <w:rFonts w:ascii="Calibri" w:hAnsi="Calibri"/>
          <w:b w:val="0"/>
          <w:lang w:val="pt-BR"/>
        </w:rPr>
        <w:t xml:space="preserve"> </w:t>
      </w:r>
      <w:r w:rsidRPr="00FC69D7">
        <w:rPr>
          <w:rFonts w:ascii="Calibri" w:hAnsi="Calibri"/>
          <w:b w:val="0"/>
        </w:rPr>
        <w:t>de</w:t>
      </w:r>
      <w:r w:rsidR="006206AF">
        <w:rPr>
          <w:rFonts w:ascii="Calibri" w:hAnsi="Calibri"/>
          <w:b w:val="0"/>
        </w:rPr>
        <w:t xml:space="preserve"> </w:t>
      </w:r>
      <w:proofErr w:type="spellStart"/>
      <w:r w:rsidR="006206AF">
        <w:rPr>
          <w:rFonts w:ascii="Calibri" w:hAnsi="Calibri"/>
          <w:b w:val="0"/>
        </w:rPr>
        <w:t>maio</w:t>
      </w:r>
      <w:proofErr w:type="spellEnd"/>
      <w:r w:rsidRPr="00FC69D7">
        <w:rPr>
          <w:rFonts w:ascii="Calibri" w:hAnsi="Calibri"/>
          <w:b w:val="0"/>
        </w:rPr>
        <w:t xml:space="preserve"> de </w:t>
      </w:r>
      <w:r>
        <w:rPr>
          <w:rFonts w:ascii="Calibri" w:hAnsi="Calibri"/>
          <w:b w:val="0"/>
          <w:lang w:val="pt-BR"/>
        </w:rPr>
        <w:t>2023</w:t>
      </w:r>
    </w:p>
    <w:p w14:paraId="4144550E" w14:textId="77777777" w:rsidR="00537CCB" w:rsidRPr="00FC69D7" w:rsidRDefault="00537CCB" w:rsidP="00537CCB">
      <w:pPr>
        <w:jc w:val="center"/>
        <w:rPr>
          <w:rFonts w:ascii="Calibri" w:hAnsi="Calibri"/>
          <w:sz w:val="22"/>
          <w:szCs w:val="22"/>
        </w:rPr>
      </w:pPr>
    </w:p>
    <w:p w14:paraId="757FC396" w14:textId="77777777" w:rsidR="00537CCB" w:rsidRPr="00FC69D7" w:rsidRDefault="00537CCB" w:rsidP="00537CCB">
      <w:pPr>
        <w:jc w:val="center"/>
        <w:rPr>
          <w:rFonts w:ascii="Calibri" w:hAnsi="Calibri"/>
          <w:sz w:val="22"/>
          <w:szCs w:val="22"/>
        </w:rPr>
      </w:pPr>
    </w:p>
    <w:p w14:paraId="417F58F6" w14:textId="77777777" w:rsidR="00537CCB" w:rsidRPr="00FC69D7" w:rsidRDefault="00537CCB" w:rsidP="00537CCB">
      <w:pPr>
        <w:jc w:val="center"/>
        <w:rPr>
          <w:rFonts w:ascii="Calibri" w:hAnsi="Calibri"/>
          <w:sz w:val="22"/>
          <w:szCs w:val="22"/>
        </w:rPr>
      </w:pPr>
    </w:p>
    <w:p w14:paraId="4D84BECA" w14:textId="77777777" w:rsidR="00537CCB" w:rsidRPr="00FC69D7" w:rsidRDefault="00537CCB" w:rsidP="00537CCB">
      <w:pPr>
        <w:pStyle w:val="Ttulo6"/>
        <w:spacing w:before="0" w:after="0"/>
        <w:jc w:val="center"/>
        <w:rPr>
          <w:rFonts w:ascii="Calibri" w:hAnsi="Calibri"/>
          <w:b w:val="0"/>
        </w:rPr>
      </w:pPr>
      <w:r w:rsidRPr="00FC69D7">
        <w:rPr>
          <w:rFonts w:ascii="Calibri" w:hAnsi="Calibri"/>
          <w:b w:val="0"/>
        </w:rPr>
        <w:t>JEDSON HENRIQUE TOLEDO DE CARVALHO</w:t>
      </w:r>
    </w:p>
    <w:p w14:paraId="78983B06" w14:textId="77777777" w:rsidR="00537CCB" w:rsidRPr="001F104A" w:rsidRDefault="00537CCB" w:rsidP="001F104A">
      <w:pPr>
        <w:pStyle w:val="Ttulo6"/>
        <w:spacing w:before="0" w:after="0" w:line="276" w:lineRule="auto"/>
        <w:jc w:val="center"/>
        <w:rPr>
          <w:rFonts w:ascii="Calibri" w:hAnsi="Calibri"/>
          <w:b w:val="0"/>
          <w:lang w:val="pt-BR"/>
        </w:rPr>
      </w:pPr>
      <w:proofErr w:type="spellStart"/>
      <w:r w:rsidRPr="00FC69D7">
        <w:rPr>
          <w:rFonts w:ascii="Calibri" w:hAnsi="Calibri"/>
          <w:b w:val="0"/>
        </w:rPr>
        <w:t>Coordenador</w:t>
      </w:r>
      <w:proofErr w:type="spellEnd"/>
      <w:r w:rsidRPr="00FC69D7">
        <w:rPr>
          <w:rFonts w:ascii="Calibri" w:hAnsi="Calibri"/>
          <w:b w:val="0"/>
        </w:rPr>
        <w:t xml:space="preserve"> Municipal de </w:t>
      </w:r>
      <w:proofErr w:type="spellStart"/>
      <w:r w:rsidRPr="00FC69D7">
        <w:rPr>
          <w:rFonts w:ascii="Calibri" w:hAnsi="Calibri"/>
          <w:b w:val="0"/>
        </w:rPr>
        <w:t>Transportes</w:t>
      </w:r>
      <w:proofErr w:type="spellEnd"/>
      <w:r w:rsidRPr="00FC69D7">
        <w:rPr>
          <w:rFonts w:ascii="Calibri" w:hAnsi="Calibri"/>
          <w:b w:val="0"/>
        </w:rPr>
        <w:t xml:space="preserve"> e </w:t>
      </w:r>
      <w:proofErr w:type="spellStart"/>
      <w:r w:rsidRPr="00FC69D7">
        <w:rPr>
          <w:rFonts w:ascii="Calibri" w:hAnsi="Calibri"/>
          <w:b w:val="0"/>
        </w:rPr>
        <w:t>Compras</w:t>
      </w:r>
      <w:proofErr w:type="spellEnd"/>
    </w:p>
    <w:p w14:paraId="031D47C0" w14:textId="77777777" w:rsidR="001F104A" w:rsidRDefault="001F104A">
      <w:pPr>
        <w:rPr>
          <w:rFonts w:ascii="Calibri" w:hAnsi="Calibri"/>
          <w:b/>
          <w:kern w:val="32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55639E3" w14:textId="77777777" w:rsidR="00537CCB" w:rsidRPr="00776875" w:rsidRDefault="00537CCB" w:rsidP="00A629ED">
      <w:pPr>
        <w:pStyle w:val="Ttulo1"/>
        <w:spacing w:before="0" w:after="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</w:t>
      </w:r>
      <w:r w:rsidRPr="00776875">
        <w:rPr>
          <w:rFonts w:ascii="Calibri" w:hAnsi="Calibri"/>
          <w:sz w:val="22"/>
          <w:szCs w:val="22"/>
        </w:rPr>
        <w:t>NEXO II</w:t>
      </w:r>
    </w:p>
    <w:p w14:paraId="27F78898" w14:textId="77777777" w:rsidR="00537CCB" w:rsidRPr="00776875" w:rsidRDefault="00537CCB" w:rsidP="00A629ED">
      <w:pPr>
        <w:pStyle w:val="Ttulo1"/>
        <w:spacing w:before="0" w:after="0"/>
        <w:jc w:val="center"/>
        <w:rPr>
          <w:rFonts w:ascii="Calibri" w:hAnsi="Calibri"/>
          <w:bCs/>
          <w:sz w:val="22"/>
          <w:szCs w:val="22"/>
        </w:rPr>
      </w:pPr>
      <w:r w:rsidRPr="00776875">
        <w:rPr>
          <w:rFonts w:ascii="Calibri" w:hAnsi="Calibri"/>
          <w:sz w:val="22"/>
          <w:szCs w:val="22"/>
        </w:rPr>
        <w:t>MODELO DE PROPOSTA</w:t>
      </w:r>
    </w:p>
    <w:p w14:paraId="5E3FF281" w14:textId="77777777" w:rsidR="00537CCB" w:rsidRPr="00776875" w:rsidRDefault="00537CCB" w:rsidP="00537CCB">
      <w:pPr>
        <w:rPr>
          <w:rFonts w:ascii="Calibri" w:hAnsi="Calibri" w:cs="Arial"/>
          <w:sz w:val="22"/>
          <w:szCs w:val="22"/>
        </w:rPr>
      </w:pPr>
    </w:p>
    <w:p w14:paraId="56471D0C" w14:textId="77777777" w:rsidR="00537CCB" w:rsidRPr="00776875" w:rsidRDefault="00537CCB" w:rsidP="00537CCB">
      <w:pPr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 xml:space="preserve">PREGÃO ELETRÔNICO Nº </w:t>
      </w:r>
      <w:r>
        <w:rPr>
          <w:rFonts w:ascii="Calibri" w:hAnsi="Calibri" w:cs="Arial"/>
          <w:b/>
          <w:sz w:val="22"/>
          <w:szCs w:val="22"/>
        </w:rPr>
        <w:t>014/2023</w:t>
      </w:r>
      <w:r w:rsidRPr="00776875">
        <w:rPr>
          <w:rFonts w:ascii="Calibri" w:hAnsi="Calibri" w:cs="Arial"/>
          <w:b/>
          <w:sz w:val="22"/>
          <w:szCs w:val="22"/>
        </w:rPr>
        <w:t xml:space="preserve">          </w:t>
      </w:r>
    </w:p>
    <w:p w14:paraId="01323B91" w14:textId="77777777" w:rsidR="00537CCB" w:rsidRPr="00776875" w:rsidRDefault="00537CCB" w:rsidP="00537CCB">
      <w:pPr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 xml:space="preserve">PROCESSO ADM. LICITATÓRIO Nº </w:t>
      </w:r>
      <w:r>
        <w:rPr>
          <w:rFonts w:ascii="Calibri" w:hAnsi="Calibri" w:cs="Arial"/>
          <w:b/>
          <w:sz w:val="22"/>
          <w:szCs w:val="22"/>
        </w:rPr>
        <w:t>033/2023</w:t>
      </w:r>
    </w:p>
    <w:p w14:paraId="7F23D3DB" w14:textId="77777777" w:rsidR="00537CCB" w:rsidRPr="00776875" w:rsidRDefault="00537CCB" w:rsidP="00537CCB">
      <w:pPr>
        <w:jc w:val="both"/>
        <w:rPr>
          <w:rFonts w:ascii="Calibri" w:hAnsi="Calibri" w:cs="Arial"/>
          <w:sz w:val="22"/>
          <w:szCs w:val="22"/>
        </w:rPr>
      </w:pPr>
    </w:p>
    <w:p w14:paraId="1C8382E1" w14:textId="77777777" w:rsidR="00A629ED" w:rsidRPr="00A629ED" w:rsidRDefault="00537CCB" w:rsidP="00A629ED">
      <w:p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0F5356">
        <w:rPr>
          <w:rFonts w:ascii="Calibri" w:hAnsi="Calibri" w:cs="Arial"/>
          <w:b/>
          <w:color w:val="000000"/>
          <w:sz w:val="22"/>
          <w:szCs w:val="22"/>
        </w:rPr>
        <w:t xml:space="preserve">OBJETO: </w:t>
      </w:r>
      <w:r w:rsidR="00A629ED" w:rsidRPr="00622552">
        <w:rPr>
          <w:rFonts w:ascii="Calibri" w:hAnsi="Calibri"/>
          <w:i/>
          <w:iCs/>
          <w:sz w:val="22"/>
          <w:szCs w:val="22"/>
        </w:rPr>
        <w:t>“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Registro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de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Preços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para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aquisições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futuras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parceladas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de grama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esmeralda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bem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como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de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mudas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de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árvores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nativas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flores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durante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o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período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de 12 (doze) meses,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conforme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solicitação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da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Coordenadoria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Municipal de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Obras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Públicas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Serviços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Coordenadoria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Municipal do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Meio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A629ED" w:rsidRPr="00622552">
        <w:rPr>
          <w:rFonts w:ascii="Calibri" w:hAnsi="Calibri"/>
          <w:i/>
          <w:iCs/>
          <w:sz w:val="22"/>
          <w:szCs w:val="22"/>
        </w:rPr>
        <w:t>Ambiente</w:t>
      </w:r>
      <w:proofErr w:type="spellEnd"/>
      <w:r w:rsidR="00A629ED" w:rsidRPr="00622552">
        <w:rPr>
          <w:rFonts w:ascii="Calibri" w:hAnsi="Calibri"/>
          <w:i/>
          <w:iCs/>
          <w:sz w:val="22"/>
          <w:szCs w:val="22"/>
        </w:rPr>
        <w:t>”</w:t>
      </w:r>
    </w:p>
    <w:p w14:paraId="7C40BC97" w14:textId="77777777" w:rsidR="00537CCB" w:rsidRPr="00695AE8" w:rsidRDefault="00537CCB" w:rsidP="00537CCB">
      <w:pPr>
        <w:jc w:val="both"/>
        <w:rPr>
          <w:rFonts w:ascii="Calibri" w:hAnsi="Calibri" w:cs="Arial"/>
        </w:rPr>
      </w:pPr>
    </w:p>
    <w:p w14:paraId="5A8FD84D" w14:textId="77777777" w:rsidR="00537CCB" w:rsidRPr="00CD5560" w:rsidRDefault="00537CCB" w:rsidP="00CD5560">
      <w:pPr>
        <w:ind w:right="6"/>
        <w:jc w:val="center"/>
        <w:rPr>
          <w:rFonts w:ascii="Calibri" w:hAnsi="Calibri" w:cs="Arial"/>
          <w:b/>
          <w:sz w:val="23"/>
          <w:szCs w:val="23"/>
          <w:u w:val="double"/>
        </w:rPr>
      </w:pPr>
      <w:r w:rsidRPr="00CD5560">
        <w:rPr>
          <w:rFonts w:ascii="Calibri" w:hAnsi="Calibri" w:cs="Arial"/>
          <w:b/>
          <w:sz w:val="23"/>
          <w:szCs w:val="23"/>
          <w:u w:val="double"/>
        </w:rPr>
        <w:t>DADOS DA PROPONENTE</w:t>
      </w:r>
    </w:p>
    <w:p w14:paraId="5B69EE18" w14:textId="77777777" w:rsidR="00537CCB" w:rsidRPr="009F72A9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RAZÃO SOCIAL: ________________________________________</w:t>
      </w:r>
      <w:r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_______________________</w:t>
      </w:r>
    </w:p>
    <w:p w14:paraId="09DFECAF" w14:textId="77777777" w:rsidR="00537CCB" w:rsidRPr="009F72A9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Nº DO CNPJ: ____________________________________________</w:t>
      </w:r>
      <w:r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______________________</w:t>
      </w:r>
    </w:p>
    <w:p w14:paraId="6E87A081" w14:textId="77777777" w:rsidR="00537CCB" w:rsidRPr="009F72A9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ENDEREÇO COMPLETO:____________________________________</w:t>
      </w:r>
      <w:r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</w:t>
      </w:r>
    </w:p>
    <w:p w14:paraId="64257823" w14:textId="77777777" w:rsidR="00537CCB" w:rsidRPr="009F72A9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TELEFONES: ______________________________________________</w:t>
      </w:r>
      <w:r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</w:t>
      </w:r>
    </w:p>
    <w:p w14:paraId="0C7EB98C" w14:textId="77777777" w:rsidR="00537CCB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E-MAIL: ___________________________________________________</w:t>
      </w:r>
      <w:r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</w:t>
      </w:r>
    </w:p>
    <w:p w14:paraId="74A0F9BC" w14:textId="77777777" w:rsidR="00CD5560" w:rsidRPr="009F72A9" w:rsidRDefault="00CD5560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 xml:space="preserve">DADOS </w:t>
      </w:r>
      <w:proofErr w:type="gramStart"/>
      <w:r>
        <w:rPr>
          <w:rFonts w:ascii="Calibri" w:hAnsi="Calibri" w:cs="Arial"/>
          <w:b/>
          <w:sz w:val="23"/>
          <w:szCs w:val="23"/>
        </w:rPr>
        <w:t>BANCÁRIOS:_</w:t>
      </w:r>
      <w:proofErr w:type="gramEnd"/>
      <w:r>
        <w:rPr>
          <w:rFonts w:ascii="Calibri" w:hAnsi="Calibri" w:cs="Arial"/>
          <w:b/>
          <w:sz w:val="23"/>
          <w:szCs w:val="23"/>
        </w:rPr>
        <w:t>____________________________________________________________</w:t>
      </w:r>
    </w:p>
    <w:p w14:paraId="5E99A53E" w14:textId="77777777" w:rsidR="00537CCB" w:rsidRDefault="00537CCB" w:rsidP="00537CCB">
      <w:pPr>
        <w:rPr>
          <w:rFonts w:ascii="Calibri" w:hAnsi="Calibri" w:cs="Arial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709"/>
        <w:gridCol w:w="851"/>
        <w:gridCol w:w="3402"/>
        <w:gridCol w:w="1529"/>
        <w:gridCol w:w="1134"/>
        <w:gridCol w:w="1164"/>
      </w:tblGrid>
      <w:tr w:rsidR="00537CCB" w:rsidRPr="005D3E2E" w14:paraId="1159B5ED" w14:textId="77777777" w:rsidTr="00CF56BF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476536C8" w14:textId="77777777" w:rsidR="00537CCB" w:rsidRPr="005D3E2E" w:rsidRDefault="00537CCB" w:rsidP="00CF56BF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368C8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QTD.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77721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UNID.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7208D9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DESCRIÇÃO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3CA6132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MARCA OU</w:t>
            </w:r>
          </w:p>
          <w:p w14:paraId="75FF985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57337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3FA1E4D0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UNIT. (R$)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40D3E59D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1C1CA103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TOTAL(R$)</w:t>
            </w:r>
          </w:p>
        </w:tc>
      </w:tr>
      <w:tr w:rsidR="00537CCB" w:rsidRPr="005D3E2E" w14:paraId="36BDE716" w14:textId="77777777" w:rsidTr="00CF56BF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39A503AA" w14:textId="77777777" w:rsidR="00537CCB" w:rsidRPr="005D3E2E" w:rsidRDefault="00537CCB" w:rsidP="00CF56BF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A5DF0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42771B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E04C7C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8E2E653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AB740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4744D576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537CCB" w:rsidRPr="005D3E2E" w14:paraId="6EEACC12" w14:textId="77777777" w:rsidTr="00CF56BF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2E56FAF4" w14:textId="77777777" w:rsidR="00537CCB" w:rsidRPr="005D3E2E" w:rsidRDefault="00537CCB" w:rsidP="00CF56BF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632D0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383D09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8A7C8D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AD917D8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4A584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06FE9019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537CCB" w:rsidRPr="005D3E2E" w14:paraId="1B7E6A05" w14:textId="77777777" w:rsidTr="00CF56BF">
        <w:trPr>
          <w:trHeight w:hRule="exact" w:val="284"/>
          <w:jc w:val="center"/>
        </w:trPr>
        <w:tc>
          <w:tcPr>
            <w:tcW w:w="825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A3C932" w14:textId="77777777" w:rsidR="00537CCB" w:rsidRPr="005D3E2E" w:rsidRDefault="00537CCB" w:rsidP="00CF56BF">
            <w:pPr>
              <w:pStyle w:val="Corpodetexto"/>
              <w:spacing w:line="360" w:lineRule="auto"/>
              <w:ind w:left="3200"/>
              <w:jc w:val="right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 TOTAL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66A6A57" w14:textId="77777777" w:rsidR="00537CCB" w:rsidRPr="005D3E2E" w:rsidRDefault="00537CCB" w:rsidP="00CF56BF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</w:t>
            </w:r>
          </w:p>
        </w:tc>
      </w:tr>
    </w:tbl>
    <w:p w14:paraId="5BB5F032" w14:textId="77777777" w:rsidR="00537CCB" w:rsidRDefault="00537CCB" w:rsidP="00537CCB">
      <w:pPr>
        <w:pStyle w:val="Ttulo1"/>
        <w:rPr>
          <w:rFonts w:ascii="Calibri" w:hAnsi="Calibri"/>
          <w:b w:val="0"/>
          <w:color w:val="FF0000"/>
          <w:sz w:val="22"/>
          <w:szCs w:val="22"/>
        </w:rPr>
      </w:pPr>
      <w:proofErr w:type="spellStart"/>
      <w:r w:rsidRPr="00417B2A">
        <w:rPr>
          <w:rFonts w:ascii="Calibri" w:hAnsi="Calibri"/>
          <w:b w:val="0"/>
          <w:sz w:val="22"/>
          <w:szCs w:val="22"/>
        </w:rPr>
        <w:t>Prazo</w:t>
      </w:r>
      <w:proofErr w:type="spellEnd"/>
      <w:r w:rsidRPr="00417B2A">
        <w:rPr>
          <w:rFonts w:ascii="Calibri" w:hAnsi="Calibri"/>
          <w:b w:val="0"/>
          <w:sz w:val="22"/>
          <w:szCs w:val="22"/>
        </w:rPr>
        <w:t xml:space="preserve"> de </w:t>
      </w:r>
      <w:proofErr w:type="spellStart"/>
      <w:r w:rsidRPr="00417B2A">
        <w:rPr>
          <w:rFonts w:ascii="Calibri" w:hAnsi="Calibri"/>
          <w:b w:val="0"/>
          <w:sz w:val="22"/>
          <w:szCs w:val="22"/>
        </w:rPr>
        <w:t>Validade</w:t>
      </w:r>
      <w:proofErr w:type="spellEnd"/>
      <w:r w:rsidRPr="00417B2A">
        <w:rPr>
          <w:rFonts w:ascii="Calibri" w:hAnsi="Calibri"/>
          <w:b w:val="0"/>
          <w:sz w:val="22"/>
          <w:szCs w:val="22"/>
        </w:rPr>
        <w:t xml:space="preserve"> da </w:t>
      </w:r>
      <w:proofErr w:type="spellStart"/>
      <w:r w:rsidRPr="00417B2A">
        <w:rPr>
          <w:rFonts w:ascii="Calibri" w:hAnsi="Calibri"/>
          <w:b w:val="0"/>
          <w:sz w:val="22"/>
          <w:szCs w:val="22"/>
        </w:rPr>
        <w:t>Proposta</w:t>
      </w:r>
      <w:proofErr w:type="spellEnd"/>
      <w:r w:rsidR="00B036CF">
        <w:rPr>
          <w:rFonts w:ascii="Calibri" w:hAnsi="Calibri"/>
          <w:b w:val="0"/>
          <w:sz w:val="22"/>
          <w:szCs w:val="22"/>
        </w:rPr>
        <w:t>:</w:t>
      </w:r>
      <w:r w:rsidRPr="00417B2A">
        <w:rPr>
          <w:rFonts w:ascii="Calibri" w:hAnsi="Calibri"/>
          <w:b w:val="0"/>
          <w:sz w:val="22"/>
          <w:szCs w:val="22"/>
        </w:rPr>
        <w:t xml:space="preserve">  ___XX___ </w:t>
      </w:r>
      <w:proofErr w:type="spellStart"/>
      <w:r w:rsidRPr="00417B2A">
        <w:rPr>
          <w:rFonts w:ascii="Calibri" w:hAnsi="Calibri"/>
          <w:b w:val="0"/>
          <w:sz w:val="22"/>
          <w:szCs w:val="22"/>
        </w:rPr>
        <w:t>dias</w:t>
      </w:r>
      <w:proofErr w:type="spellEnd"/>
      <w:r w:rsidR="00B036CF">
        <w:rPr>
          <w:rFonts w:ascii="Calibri" w:hAnsi="Calibri"/>
          <w:b w:val="0"/>
          <w:sz w:val="22"/>
          <w:szCs w:val="22"/>
        </w:rPr>
        <w:t xml:space="preserve"> </w:t>
      </w:r>
      <w:r w:rsidR="00B036CF" w:rsidRPr="00B036CF">
        <w:rPr>
          <w:rFonts w:ascii="Calibri" w:hAnsi="Calibri"/>
          <w:b w:val="0"/>
          <w:color w:val="FF0000"/>
          <w:sz w:val="22"/>
          <w:szCs w:val="22"/>
        </w:rPr>
        <w:t>[</w:t>
      </w:r>
      <w:proofErr w:type="spellStart"/>
      <w:r w:rsidR="00B036CF" w:rsidRPr="00B036CF">
        <w:rPr>
          <w:rFonts w:ascii="Calibri" w:hAnsi="Calibri"/>
          <w:b w:val="0"/>
          <w:color w:val="FF0000"/>
          <w:sz w:val="22"/>
          <w:szCs w:val="22"/>
        </w:rPr>
        <w:t>mínimo</w:t>
      </w:r>
      <w:proofErr w:type="spellEnd"/>
      <w:r w:rsidR="00B036CF" w:rsidRPr="00B036CF">
        <w:rPr>
          <w:rFonts w:ascii="Calibri" w:hAnsi="Calibri"/>
          <w:b w:val="0"/>
          <w:color w:val="FF0000"/>
          <w:sz w:val="22"/>
          <w:szCs w:val="22"/>
        </w:rPr>
        <w:t xml:space="preserve"> 60 </w:t>
      </w:r>
      <w:proofErr w:type="spellStart"/>
      <w:r w:rsidR="00B036CF" w:rsidRPr="00B036CF">
        <w:rPr>
          <w:rFonts w:ascii="Calibri" w:hAnsi="Calibri"/>
          <w:b w:val="0"/>
          <w:color w:val="FF0000"/>
          <w:sz w:val="22"/>
          <w:szCs w:val="22"/>
        </w:rPr>
        <w:t>dias</w:t>
      </w:r>
      <w:proofErr w:type="spellEnd"/>
      <w:r w:rsidR="00B036CF" w:rsidRPr="00B036CF">
        <w:rPr>
          <w:rFonts w:ascii="Calibri" w:hAnsi="Calibri"/>
          <w:b w:val="0"/>
          <w:color w:val="FF0000"/>
          <w:sz w:val="22"/>
          <w:szCs w:val="22"/>
        </w:rPr>
        <w:t>]</w:t>
      </w:r>
    </w:p>
    <w:p w14:paraId="6DCC98B6" w14:textId="77777777" w:rsidR="009045E9" w:rsidRPr="009045E9" w:rsidRDefault="009045E9" w:rsidP="009045E9"/>
    <w:p w14:paraId="5D0B6332" w14:textId="77777777" w:rsidR="00537CCB" w:rsidRPr="002C7BB4" w:rsidRDefault="00537CCB" w:rsidP="00537CCB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</w:t>
      </w:r>
      <w:r w:rsidR="000A62FC">
        <w:rPr>
          <w:rFonts w:ascii="Calibri" w:hAnsi="Calibri" w:cs="Arial"/>
          <w:sz w:val="22"/>
          <w:szCs w:val="22"/>
        </w:rPr>
        <w:t>______</w:t>
      </w:r>
      <w:r w:rsidRPr="002C7BB4">
        <w:rPr>
          <w:rFonts w:ascii="Calibri" w:hAnsi="Calibri" w:cs="Arial"/>
          <w:sz w:val="22"/>
          <w:szCs w:val="22"/>
        </w:rPr>
        <w:t xml:space="preserve">____, ___ de ________ </w:t>
      </w:r>
      <w:proofErr w:type="spellStart"/>
      <w:r w:rsidRPr="002C7BB4">
        <w:rPr>
          <w:rFonts w:ascii="Calibri" w:hAnsi="Calibri" w:cs="Arial"/>
          <w:sz w:val="22"/>
          <w:szCs w:val="22"/>
        </w:rPr>
        <w:t>de</w:t>
      </w:r>
      <w:proofErr w:type="spellEnd"/>
      <w:r w:rsidRPr="002C7BB4">
        <w:rPr>
          <w:rFonts w:ascii="Calibri" w:hAnsi="Calibri" w:cs="Arial"/>
          <w:sz w:val="22"/>
          <w:szCs w:val="22"/>
        </w:rPr>
        <w:t xml:space="preserve"> 20</w:t>
      </w:r>
      <w:r>
        <w:rPr>
          <w:rFonts w:ascii="Calibri" w:hAnsi="Calibri" w:cs="Arial"/>
          <w:sz w:val="22"/>
          <w:szCs w:val="22"/>
        </w:rPr>
        <w:t>23</w:t>
      </w:r>
    </w:p>
    <w:p w14:paraId="18E9505B" w14:textId="77777777" w:rsidR="00537CCB" w:rsidRPr="00831ECC" w:rsidRDefault="00537CCB" w:rsidP="00537CCB">
      <w:pPr>
        <w:jc w:val="center"/>
        <w:rPr>
          <w:rFonts w:ascii="Calibri" w:hAnsi="Calibri" w:cs="Arial"/>
          <w:sz w:val="12"/>
          <w:szCs w:val="12"/>
        </w:rPr>
      </w:pPr>
    </w:p>
    <w:p w14:paraId="49BC68B5" w14:textId="77777777" w:rsidR="00537CCB" w:rsidRPr="002C7BB4" w:rsidRDefault="00537CCB" w:rsidP="00537CCB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_________________</w:t>
      </w:r>
      <w:r w:rsidR="000A62FC">
        <w:rPr>
          <w:rFonts w:ascii="Calibri" w:hAnsi="Calibri" w:cs="Arial"/>
          <w:sz w:val="22"/>
          <w:szCs w:val="22"/>
        </w:rPr>
        <w:t>________</w:t>
      </w:r>
      <w:r w:rsidRPr="002C7BB4">
        <w:rPr>
          <w:rFonts w:ascii="Calibri" w:hAnsi="Calibri" w:cs="Arial"/>
          <w:sz w:val="22"/>
          <w:szCs w:val="22"/>
        </w:rPr>
        <w:t>________________</w:t>
      </w:r>
    </w:p>
    <w:p w14:paraId="5C09C3B1" w14:textId="77777777" w:rsidR="00537CCB" w:rsidRDefault="00537CCB" w:rsidP="00537CCB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 xml:space="preserve"> Nome do </w:t>
      </w:r>
      <w:proofErr w:type="spellStart"/>
      <w:r w:rsidRPr="002C7BB4">
        <w:rPr>
          <w:rFonts w:ascii="Calibri" w:hAnsi="Calibri" w:cs="Arial"/>
          <w:sz w:val="22"/>
          <w:szCs w:val="22"/>
        </w:rPr>
        <w:t>Responsável</w:t>
      </w:r>
      <w:proofErr w:type="spellEnd"/>
      <w:r w:rsidRPr="002C7BB4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2C7BB4">
        <w:rPr>
          <w:rFonts w:ascii="Calibri" w:hAnsi="Calibri" w:cs="Arial"/>
          <w:sz w:val="22"/>
          <w:szCs w:val="22"/>
        </w:rPr>
        <w:t>Carimbo</w:t>
      </w:r>
      <w:proofErr w:type="spellEnd"/>
      <w:r w:rsidRPr="002C7BB4">
        <w:rPr>
          <w:rFonts w:ascii="Calibri" w:hAnsi="Calibri" w:cs="Arial"/>
          <w:sz w:val="22"/>
          <w:szCs w:val="22"/>
        </w:rPr>
        <w:t xml:space="preserve"> da Empresa e CNPJ)</w:t>
      </w:r>
    </w:p>
    <w:p w14:paraId="7DA53244" w14:textId="77777777" w:rsidR="00537CCB" w:rsidRPr="002C7BB4" w:rsidRDefault="00537CCB" w:rsidP="00537CCB">
      <w:pPr>
        <w:jc w:val="center"/>
        <w:rPr>
          <w:rFonts w:ascii="Calibri" w:hAnsi="Calibri" w:cs="Arial"/>
          <w:sz w:val="22"/>
          <w:szCs w:val="22"/>
        </w:rPr>
      </w:pPr>
    </w:p>
    <w:p w14:paraId="45865A28" w14:textId="77777777" w:rsidR="00537CCB" w:rsidRPr="009045E9" w:rsidRDefault="00537CCB" w:rsidP="00537CCB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>NOTA:</w:t>
      </w:r>
    </w:p>
    <w:p w14:paraId="4E3D8952" w14:textId="77777777" w:rsidR="00537CCB" w:rsidRPr="009045E9" w:rsidRDefault="00537CCB" w:rsidP="00537CCB">
      <w:pPr>
        <w:autoSpaceDE w:val="0"/>
        <w:autoSpaceDN w:val="0"/>
        <w:adjustRightInd w:val="0"/>
        <w:jc w:val="both"/>
        <w:rPr>
          <w:rFonts w:ascii="Calibri" w:hAnsi="Calibri"/>
        </w:rPr>
      </w:pPr>
      <w:proofErr w:type="spellStart"/>
      <w:r w:rsidRPr="009045E9">
        <w:rPr>
          <w:rFonts w:ascii="Calibri" w:hAnsi="Calibri"/>
        </w:rPr>
        <w:t>Além</w:t>
      </w:r>
      <w:proofErr w:type="spellEnd"/>
      <w:r w:rsidRPr="009045E9">
        <w:rPr>
          <w:rFonts w:ascii="Calibri" w:hAnsi="Calibri"/>
        </w:rPr>
        <w:t xml:space="preserve"> do </w:t>
      </w:r>
      <w:proofErr w:type="spellStart"/>
      <w:r w:rsidRPr="009045E9">
        <w:rPr>
          <w:rFonts w:ascii="Calibri" w:hAnsi="Calibri"/>
        </w:rPr>
        <w:t>modelo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acima</w:t>
      </w:r>
      <w:proofErr w:type="spellEnd"/>
      <w:r w:rsidRPr="009045E9">
        <w:rPr>
          <w:rFonts w:ascii="Calibri" w:hAnsi="Calibri"/>
        </w:rPr>
        <w:t xml:space="preserve">, a </w:t>
      </w:r>
      <w:proofErr w:type="spellStart"/>
      <w:r w:rsidRPr="009045E9">
        <w:rPr>
          <w:rFonts w:ascii="Calibri" w:hAnsi="Calibri"/>
        </w:rPr>
        <w:t>proposta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deverá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obedecer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também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às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especificações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contidas</w:t>
      </w:r>
      <w:proofErr w:type="spellEnd"/>
      <w:r w:rsidRPr="009045E9">
        <w:rPr>
          <w:rFonts w:ascii="Calibri" w:hAnsi="Calibri"/>
        </w:rPr>
        <w:t xml:space="preserve"> no </w:t>
      </w:r>
      <w:proofErr w:type="spellStart"/>
      <w:r w:rsidRPr="009045E9">
        <w:rPr>
          <w:rFonts w:ascii="Calibri" w:hAnsi="Calibri"/>
        </w:rPr>
        <w:t>Edital</w:t>
      </w:r>
      <w:proofErr w:type="spellEnd"/>
      <w:r w:rsidRPr="009045E9">
        <w:rPr>
          <w:rFonts w:ascii="Calibri" w:hAnsi="Calibri"/>
        </w:rPr>
        <w:t>.</w:t>
      </w:r>
    </w:p>
    <w:p w14:paraId="29C9F1FF" w14:textId="77777777" w:rsidR="000A62FC" w:rsidRDefault="000A62FC" w:rsidP="009045E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35589FF" w14:textId="77777777" w:rsidR="00537CCB" w:rsidRPr="009045E9" w:rsidRDefault="001F104A" w:rsidP="009045E9">
      <w:pPr>
        <w:autoSpaceDE w:val="0"/>
        <w:autoSpaceDN w:val="0"/>
        <w:adjustRightInd w:val="0"/>
        <w:jc w:val="both"/>
        <w:rPr>
          <w:rFonts w:ascii="Calibri" w:hAnsi="Calibri"/>
          <w:lang w:val="pt-BR" w:eastAsia="pt-BR"/>
        </w:rPr>
      </w:pPr>
      <w:r w:rsidRPr="009045E9">
        <w:rPr>
          <w:rFonts w:ascii="Calibri" w:hAnsi="Calibri"/>
        </w:rPr>
        <w:t xml:space="preserve">NOME e QUALIFICAÇÃO </w:t>
      </w:r>
      <w:proofErr w:type="spellStart"/>
      <w:r w:rsidRPr="009045E9">
        <w:rPr>
          <w:rFonts w:ascii="Calibri" w:hAnsi="Calibri"/>
        </w:rPr>
        <w:t>completos</w:t>
      </w:r>
      <w:proofErr w:type="spellEnd"/>
      <w:r w:rsidRPr="009045E9">
        <w:rPr>
          <w:rFonts w:ascii="Calibri" w:hAnsi="Calibri"/>
        </w:rPr>
        <w:t xml:space="preserve"> do </w:t>
      </w:r>
      <w:proofErr w:type="spellStart"/>
      <w:r w:rsidRPr="009045E9">
        <w:rPr>
          <w:rFonts w:ascii="Calibri" w:hAnsi="Calibri"/>
        </w:rPr>
        <w:t>representante</w:t>
      </w:r>
      <w:proofErr w:type="spellEnd"/>
      <w:r w:rsidRPr="009045E9">
        <w:rPr>
          <w:rFonts w:ascii="Calibri" w:hAnsi="Calibri"/>
        </w:rPr>
        <w:t xml:space="preserve"> da </w:t>
      </w:r>
      <w:proofErr w:type="spellStart"/>
      <w:r w:rsidRPr="009045E9">
        <w:rPr>
          <w:rFonts w:ascii="Calibri" w:hAnsi="Calibri"/>
        </w:rPr>
        <w:t>empresa</w:t>
      </w:r>
      <w:proofErr w:type="spellEnd"/>
      <w:r w:rsidRPr="009045E9">
        <w:rPr>
          <w:rFonts w:ascii="Calibri" w:hAnsi="Calibri"/>
        </w:rPr>
        <w:t xml:space="preserve"> </w:t>
      </w:r>
      <w:r w:rsidRPr="009045E9">
        <w:rPr>
          <w:rFonts w:ascii="Calibri" w:hAnsi="Calibri"/>
          <w:color w:val="FF0000"/>
        </w:rPr>
        <w:t>(SE FOR PROCURADOR, JUNTAR PROCURAÇÃO VÁLIDA DEVIDAMENTE AUTENTICADA EM CARTÓRIO)</w:t>
      </w:r>
      <w:r w:rsidRPr="009045E9">
        <w:rPr>
          <w:rFonts w:ascii="Calibri" w:hAnsi="Calibri"/>
        </w:rPr>
        <w:t xml:space="preserve"> que a </w:t>
      </w:r>
      <w:proofErr w:type="spellStart"/>
      <w:r w:rsidRPr="009045E9">
        <w:rPr>
          <w:rFonts w:ascii="Calibri" w:hAnsi="Calibri"/>
        </w:rPr>
        <w:t>representará</w:t>
      </w:r>
      <w:proofErr w:type="spellEnd"/>
      <w:r w:rsidRPr="009045E9">
        <w:rPr>
          <w:rFonts w:ascii="Calibri" w:hAnsi="Calibri"/>
        </w:rPr>
        <w:t xml:space="preserve"> no </w:t>
      </w:r>
      <w:proofErr w:type="spellStart"/>
      <w:r w:rsidRPr="009045E9">
        <w:rPr>
          <w:rFonts w:ascii="Calibri" w:hAnsi="Calibri"/>
        </w:rPr>
        <w:t>ato</w:t>
      </w:r>
      <w:proofErr w:type="spellEnd"/>
      <w:r w:rsidRPr="009045E9">
        <w:rPr>
          <w:rFonts w:ascii="Calibri" w:hAnsi="Calibri"/>
        </w:rPr>
        <w:t xml:space="preserve"> da </w:t>
      </w:r>
      <w:proofErr w:type="spellStart"/>
      <w:r w:rsidRPr="009045E9">
        <w:rPr>
          <w:rFonts w:ascii="Calibri" w:hAnsi="Calibri"/>
        </w:rPr>
        <w:t>assinatura</w:t>
      </w:r>
      <w:proofErr w:type="spellEnd"/>
      <w:r w:rsidRPr="009045E9">
        <w:rPr>
          <w:rFonts w:ascii="Calibri" w:hAnsi="Calibri"/>
        </w:rPr>
        <w:t xml:space="preserve"> da Ata de </w:t>
      </w:r>
      <w:proofErr w:type="spellStart"/>
      <w:r w:rsidRPr="009045E9">
        <w:rPr>
          <w:rFonts w:ascii="Calibri" w:hAnsi="Calibri"/>
        </w:rPr>
        <w:t>Registro</w:t>
      </w:r>
      <w:proofErr w:type="spellEnd"/>
      <w:r w:rsidRPr="009045E9">
        <w:rPr>
          <w:rFonts w:ascii="Calibri" w:hAnsi="Calibri"/>
        </w:rPr>
        <w:t xml:space="preserve"> de </w:t>
      </w:r>
      <w:proofErr w:type="spellStart"/>
      <w:r w:rsidRPr="009045E9">
        <w:rPr>
          <w:rFonts w:ascii="Calibri" w:hAnsi="Calibri"/>
        </w:rPr>
        <w:t>Preços</w:t>
      </w:r>
      <w:proofErr w:type="spellEnd"/>
      <w:r w:rsidRPr="009045E9">
        <w:rPr>
          <w:rFonts w:ascii="Calibri" w:hAnsi="Calibri"/>
        </w:rPr>
        <w:t xml:space="preserve">, no </w:t>
      </w:r>
      <w:proofErr w:type="spellStart"/>
      <w:r w:rsidRPr="009045E9">
        <w:rPr>
          <w:rFonts w:ascii="Calibri" w:hAnsi="Calibri"/>
        </w:rPr>
        <w:t>caso</w:t>
      </w:r>
      <w:proofErr w:type="spellEnd"/>
      <w:r w:rsidRPr="009045E9">
        <w:rPr>
          <w:rFonts w:ascii="Calibri" w:hAnsi="Calibri"/>
        </w:rPr>
        <w:t xml:space="preserve"> de ser a </w:t>
      </w:r>
      <w:proofErr w:type="spellStart"/>
      <w:r w:rsidRPr="009045E9">
        <w:rPr>
          <w:rFonts w:ascii="Calibri" w:hAnsi="Calibri"/>
        </w:rPr>
        <w:t>licitante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vencedora</w:t>
      </w:r>
      <w:proofErr w:type="spellEnd"/>
      <w:r w:rsidRPr="009045E9">
        <w:rPr>
          <w:rFonts w:ascii="Calibri" w:hAnsi="Calibri"/>
        </w:rPr>
        <w:t xml:space="preserve"> do </w:t>
      </w:r>
      <w:proofErr w:type="spellStart"/>
      <w:r w:rsidRPr="009045E9">
        <w:rPr>
          <w:rFonts w:ascii="Calibri" w:hAnsi="Calibri"/>
        </w:rPr>
        <w:t>certame</w:t>
      </w:r>
      <w:proofErr w:type="spellEnd"/>
      <w:r w:rsidRPr="009045E9">
        <w:rPr>
          <w:rFonts w:ascii="Calibri" w:hAnsi="Calibri"/>
        </w:rPr>
        <w:t xml:space="preserve">, </w:t>
      </w:r>
      <w:proofErr w:type="spellStart"/>
      <w:r w:rsidRPr="009045E9">
        <w:rPr>
          <w:rFonts w:ascii="Calibri" w:hAnsi="Calibri"/>
        </w:rPr>
        <w:t>conforme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tabela</w:t>
      </w:r>
      <w:proofErr w:type="spellEnd"/>
      <w:r w:rsidRPr="009045E9">
        <w:rPr>
          <w:rFonts w:ascii="Calibri" w:hAnsi="Calibri"/>
        </w:rPr>
        <w:t xml:space="preserve"> </w:t>
      </w:r>
      <w:proofErr w:type="spellStart"/>
      <w:r w:rsidRPr="009045E9">
        <w:rPr>
          <w:rFonts w:ascii="Calibri" w:hAnsi="Calibri"/>
        </w:rPr>
        <w:t>abaixo</w:t>
      </w:r>
      <w:proofErr w:type="spellEnd"/>
      <w:r w:rsidRPr="009045E9">
        <w:rPr>
          <w:rFonts w:ascii="Calibri" w:hAnsi="Calibri"/>
        </w:rPr>
        <w:t>:</w:t>
      </w:r>
    </w:p>
    <w:p w14:paraId="439BC49E" w14:textId="77777777" w:rsidR="00537CCB" w:rsidRDefault="00537CCB" w:rsidP="00537CCB">
      <w:pPr>
        <w:rPr>
          <w:rFonts w:ascii="Calibri" w:hAnsi="Calibri"/>
        </w:rPr>
      </w:pPr>
    </w:p>
    <w:p w14:paraId="49D2B817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Nome: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14:paraId="33ED2A44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Cargo: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14:paraId="2C7B395D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CPF: </w:t>
      </w:r>
      <w:r>
        <w:rPr>
          <w:rFonts w:ascii="Calibri" w:hAnsi="Calibri" w:cs="Arial"/>
          <w:sz w:val="22"/>
          <w:szCs w:val="22"/>
        </w:rPr>
        <w:t>_________________________</w:t>
      </w:r>
      <w:r w:rsidRPr="002A541E">
        <w:rPr>
          <w:rFonts w:ascii="Calibri" w:hAnsi="Calibri" w:cs="Calibri"/>
          <w:sz w:val="22"/>
          <w:szCs w:val="22"/>
        </w:rPr>
        <w:t xml:space="preserve"> RG: </w:t>
      </w:r>
      <w:r>
        <w:rPr>
          <w:rFonts w:ascii="Calibri" w:hAnsi="Calibri" w:cs="Arial"/>
          <w:sz w:val="22"/>
          <w:szCs w:val="22"/>
        </w:rPr>
        <w:t>___________________</w:t>
      </w:r>
    </w:p>
    <w:p w14:paraId="0E546347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Data de Nascimento: </w:t>
      </w:r>
      <w:r>
        <w:rPr>
          <w:rFonts w:ascii="Calibri" w:hAnsi="Calibri" w:cs="Calibri"/>
          <w:sz w:val="22"/>
          <w:szCs w:val="22"/>
        </w:rPr>
        <w:t>______________________</w:t>
      </w:r>
    </w:p>
    <w:p w14:paraId="56716100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2A541E">
        <w:rPr>
          <w:rFonts w:ascii="Calibri" w:hAnsi="Calibri" w:cs="Calibri"/>
          <w:sz w:val="22"/>
          <w:szCs w:val="22"/>
        </w:rPr>
        <w:t>Endereço</w:t>
      </w:r>
      <w:proofErr w:type="spellEnd"/>
      <w:r w:rsidRPr="002A54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41E">
        <w:rPr>
          <w:rFonts w:ascii="Calibri" w:hAnsi="Calibri" w:cs="Calibri"/>
          <w:sz w:val="22"/>
          <w:szCs w:val="22"/>
        </w:rPr>
        <w:t>residencial</w:t>
      </w:r>
      <w:proofErr w:type="spellEnd"/>
      <w:r w:rsidRPr="002A54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41E">
        <w:rPr>
          <w:rFonts w:ascii="Calibri" w:hAnsi="Calibri" w:cs="Calibri"/>
          <w:sz w:val="22"/>
          <w:szCs w:val="22"/>
        </w:rPr>
        <w:t>completo</w:t>
      </w:r>
      <w:proofErr w:type="spellEnd"/>
      <w:r w:rsidRPr="002A541E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</w:t>
      </w:r>
    </w:p>
    <w:p w14:paraId="56A31E68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E-mail </w:t>
      </w:r>
      <w:proofErr w:type="spellStart"/>
      <w:r w:rsidRPr="002A541E">
        <w:rPr>
          <w:rFonts w:ascii="Calibri" w:hAnsi="Calibri" w:cs="Calibri"/>
          <w:sz w:val="22"/>
          <w:szCs w:val="22"/>
        </w:rPr>
        <w:t>institucional</w:t>
      </w:r>
      <w:proofErr w:type="spellEnd"/>
      <w:r w:rsidRPr="002A541E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__________________________________</w:t>
      </w:r>
    </w:p>
    <w:p w14:paraId="4AD25AB7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E-mail </w:t>
      </w:r>
      <w:proofErr w:type="spellStart"/>
      <w:r w:rsidRPr="002A541E">
        <w:rPr>
          <w:rFonts w:ascii="Calibri" w:hAnsi="Calibri" w:cs="Calibri"/>
          <w:sz w:val="22"/>
          <w:szCs w:val="22"/>
        </w:rPr>
        <w:t>pessoal</w:t>
      </w:r>
      <w:proofErr w:type="spellEnd"/>
      <w:r w:rsidRPr="002A541E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______________________________________</w:t>
      </w:r>
    </w:p>
    <w:p w14:paraId="02EEFDA5" w14:textId="77777777" w:rsidR="00537CCB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2A541E">
        <w:rPr>
          <w:rFonts w:ascii="Calibri" w:hAnsi="Calibri" w:cs="Calibri"/>
          <w:sz w:val="22"/>
          <w:szCs w:val="22"/>
        </w:rPr>
        <w:t>Telefone</w:t>
      </w:r>
      <w:proofErr w:type="spellEnd"/>
      <w:r w:rsidRPr="002A541E">
        <w:rPr>
          <w:rFonts w:ascii="Calibri" w:hAnsi="Calibri" w:cs="Calibri"/>
          <w:sz w:val="22"/>
          <w:szCs w:val="22"/>
        </w:rPr>
        <w:t xml:space="preserve">(s): </w:t>
      </w:r>
      <w:r>
        <w:rPr>
          <w:rFonts w:ascii="Calibri" w:hAnsi="Calibri" w:cs="Calibri"/>
          <w:sz w:val="22"/>
          <w:szCs w:val="22"/>
        </w:rPr>
        <w:t>_________________________________________</w:t>
      </w:r>
    </w:p>
    <w:p w14:paraId="25854A48" w14:textId="77777777" w:rsidR="00A87ADE" w:rsidRDefault="00A87ADE" w:rsidP="00A87AD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7F6D80" w14:textId="77777777" w:rsidR="009045E9" w:rsidRPr="009045E9" w:rsidRDefault="009045E9" w:rsidP="009045E9">
      <w:pPr>
        <w:tabs>
          <w:tab w:val="left" w:pos="0"/>
        </w:tabs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9045E9">
        <w:rPr>
          <w:rFonts w:ascii="Calibri" w:hAnsi="Calibri" w:cs="Calibri"/>
          <w:b/>
          <w:i/>
          <w:color w:val="FF0000"/>
          <w:sz w:val="18"/>
          <w:szCs w:val="18"/>
        </w:rPr>
        <w:t>[</w:t>
      </w:r>
      <w:r w:rsidR="00537CCB" w:rsidRPr="009045E9">
        <w:rPr>
          <w:rFonts w:ascii="Calibri" w:hAnsi="Calibri" w:cs="Calibri"/>
          <w:b/>
          <w:i/>
          <w:color w:val="FF0000"/>
          <w:sz w:val="18"/>
          <w:szCs w:val="18"/>
        </w:rPr>
        <w:t>IMPRIMIR EM PAPEL TIMBRADO DA EMPRESA</w:t>
      </w:r>
      <w:r w:rsidRPr="009045E9">
        <w:rPr>
          <w:rFonts w:ascii="Calibri" w:hAnsi="Calibri" w:cs="Calibri"/>
          <w:b/>
          <w:i/>
          <w:color w:val="FF0000"/>
          <w:sz w:val="18"/>
          <w:szCs w:val="18"/>
        </w:rPr>
        <w:t>]</w:t>
      </w:r>
    </w:p>
    <w:p w14:paraId="04987A9B" w14:textId="77777777" w:rsidR="009045E9" w:rsidRDefault="009045E9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br w:type="page"/>
      </w:r>
    </w:p>
    <w:p w14:paraId="68A43B23" w14:textId="77777777" w:rsidR="00A629ED" w:rsidRPr="009045E9" w:rsidRDefault="00537CCB" w:rsidP="00A629ED">
      <w:pPr>
        <w:ind w:right="-1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9045E9"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 xml:space="preserve">ANEXO III </w:t>
      </w:r>
    </w:p>
    <w:p w14:paraId="7F7D9BB5" w14:textId="77777777" w:rsidR="00537CCB" w:rsidRPr="009045E9" w:rsidRDefault="00537CCB" w:rsidP="00A629ED">
      <w:pPr>
        <w:ind w:right="-1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9045E9">
        <w:rPr>
          <w:rFonts w:ascii="Calibri" w:hAnsi="Calibri" w:cs="Calibri"/>
          <w:b/>
          <w:bCs/>
          <w:color w:val="000000"/>
          <w:sz w:val="21"/>
          <w:szCs w:val="21"/>
        </w:rPr>
        <w:t>MODELO DE DECLARAÇÕES</w:t>
      </w:r>
      <w:r w:rsidR="009045E9" w:rsidRPr="009045E9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 w:rsidRPr="009045E9">
        <w:rPr>
          <w:rFonts w:ascii="Calibri" w:hAnsi="Calibri" w:cs="Calibri"/>
          <w:b/>
          <w:bCs/>
          <w:color w:val="000000"/>
          <w:sz w:val="21"/>
          <w:szCs w:val="21"/>
        </w:rPr>
        <w:t>(FASE DE HABILITAÇÃO)</w:t>
      </w:r>
    </w:p>
    <w:p w14:paraId="10CB6179" w14:textId="77777777" w:rsidR="00537CCB" w:rsidRPr="009045E9" w:rsidRDefault="00537CCB" w:rsidP="009045E9">
      <w:pPr>
        <w:ind w:right="-1"/>
        <w:jc w:val="center"/>
        <w:rPr>
          <w:rFonts w:ascii="Calibri" w:hAnsi="Calibri" w:cs="Calibri"/>
          <w:sz w:val="21"/>
          <w:szCs w:val="21"/>
        </w:rPr>
      </w:pPr>
    </w:p>
    <w:p w14:paraId="65671607" w14:textId="77777777" w:rsidR="00537CCB" w:rsidRPr="009045E9" w:rsidRDefault="00537CCB" w:rsidP="00537CCB">
      <w:pPr>
        <w:ind w:right="-1"/>
        <w:rPr>
          <w:rFonts w:ascii="Calibri" w:hAnsi="Calibri"/>
          <w:b/>
          <w:sz w:val="21"/>
          <w:szCs w:val="21"/>
        </w:rPr>
      </w:pPr>
      <w:r w:rsidRPr="009045E9">
        <w:rPr>
          <w:rFonts w:ascii="Calibri" w:hAnsi="Calibri"/>
          <w:b/>
          <w:sz w:val="21"/>
          <w:szCs w:val="21"/>
        </w:rPr>
        <w:t>PREGÃO ELETRÔNICO Nº 014/2023</w:t>
      </w:r>
    </w:p>
    <w:p w14:paraId="3EC4F7CA" w14:textId="77777777" w:rsidR="00B036CF" w:rsidRPr="009045E9" w:rsidRDefault="00B036CF" w:rsidP="00B036CF">
      <w:pPr>
        <w:rPr>
          <w:rFonts w:ascii="Calibri" w:hAnsi="Calibri" w:cs="Arial"/>
          <w:b/>
          <w:sz w:val="21"/>
          <w:szCs w:val="21"/>
        </w:rPr>
      </w:pPr>
      <w:r w:rsidRPr="009045E9">
        <w:rPr>
          <w:rFonts w:ascii="Calibri" w:hAnsi="Calibri" w:cs="Arial"/>
          <w:b/>
          <w:sz w:val="21"/>
          <w:szCs w:val="21"/>
        </w:rPr>
        <w:t>PROCESSO ADM. LICITATÓRIO Nº 033/2023</w:t>
      </w:r>
    </w:p>
    <w:p w14:paraId="2562D3C8" w14:textId="77777777" w:rsidR="00537CCB" w:rsidRPr="009045E9" w:rsidRDefault="00537CCB" w:rsidP="00537CCB">
      <w:pPr>
        <w:ind w:right="-1"/>
        <w:jc w:val="both"/>
        <w:rPr>
          <w:rFonts w:ascii="Calibri" w:hAnsi="Calibri"/>
          <w:sz w:val="21"/>
          <w:szCs w:val="21"/>
        </w:rPr>
      </w:pPr>
    </w:p>
    <w:p w14:paraId="5B635980" w14:textId="77777777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9045E9">
        <w:rPr>
          <w:rFonts w:ascii="Calibri" w:hAnsi="Calibri" w:cs="Calibri"/>
          <w:color w:val="000000"/>
          <w:sz w:val="21"/>
          <w:szCs w:val="21"/>
        </w:rPr>
        <w:t>Eu _______________ (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nome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completo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),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representante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legal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empresa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_________________</w:t>
      </w:r>
      <w:proofErr w:type="gramStart"/>
      <w:r w:rsidRPr="009045E9">
        <w:rPr>
          <w:rFonts w:ascii="Calibri" w:hAnsi="Calibri" w:cs="Calibri"/>
          <w:color w:val="000000"/>
          <w:sz w:val="21"/>
          <w:szCs w:val="21"/>
        </w:rPr>
        <w:t>_(</w:t>
      </w:r>
      <w:proofErr w:type="spellStart"/>
      <w:proofErr w:type="gramEnd"/>
      <w:r w:rsidRPr="009045E9">
        <w:rPr>
          <w:rFonts w:ascii="Calibri" w:hAnsi="Calibri" w:cs="Calibri"/>
          <w:color w:val="000000"/>
          <w:sz w:val="21"/>
          <w:szCs w:val="21"/>
        </w:rPr>
        <w:t>denominação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pessoa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jurídica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),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participante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PREGÃO ELETRÔNICO nº 014/2023,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Prefeitura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Municipal de Taquarituba,</w:t>
      </w:r>
      <w:r w:rsidRPr="009045E9">
        <w:rPr>
          <w:rFonts w:ascii="Calibri" w:hAnsi="Calibri" w:cs="Calibri"/>
          <w:color w:val="000000"/>
          <w:sz w:val="21"/>
          <w:szCs w:val="21"/>
        </w:rPr>
        <w:br/>
      </w:r>
      <w:r w:rsidRPr="009045E9">
        <w:rPr>
          <w:rFonts w:ascii="Calibri" w:hAnsi="Calibri" w:cs="Calibri"/>
          <w:b/>
          <w:bCs/>
          <w:color w:val="000000"/>
          <w:sz w:val="21"/>
          <w:szCs w:val="21"/>
        </w:rPr>
        <w:t>DECLARO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, sob as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penas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lei:</w:t>
      </w:r>
    </w:p>
    <w:p w14:paraId="0D6D6609" w14:textId="77777777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38F01547" w14:textId="77777777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/>
          <w:sz w:val="21"/>
          <w:szCs w:val="21"/>
        </w:rPr>
      </w:pPr>
      <w:r w:rsidRPr="009045E9">
        <w:rPr>
          <w:rFonts w:ascii="Calibri" w:hAnsi="Calibri"/>
          <w:sz w:val="21"/>
          <w:szCs w:val="21"/>
        </w:rPr>
        <w:t xml:space="preserve">a) Que </w:t>
      </w:r>
      <w:proofErr w:type="gramStart"/>
      <w:r w:rsidRPr="009045E9">
        <w:rPr>
          <w:rFonts w:ascii="Calibri" w:hAnsi="Calibri"/>
          <w:sz w:val="21"/>
          <w:szCs w:val="21"/>
        </w:rPr>
        <w:t>a</w:t>
      </w:r>
      <w:proofErr w:type="gram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empresa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cumpre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plenamente</w:t>
      </w:r>
      <w:proofErr w:type="spellEnd"/>
      <w:r w:rsidRPr="009045E9">
        <w:rPr>
          <w:rFonts w:ascii="Calibri" w:hAnsi="Calibri"/>
          <w:sz w:val="21"/>
          <w:szCs w:val="21"/>
        </w:rPr>
        <w:t xml:space="preserve"> as </w:t>
      </w:r>
      <w:proofErr w:type="spellStart"/>
      <w:r w:rsidRPr="009045E9">
        <w:rPr>
          <w:rFonts w:ascii="Calibri" w:hAnsi="Calibri"/>
          <w:sz w:val="21"/>
          <w:szCs w:val="21"/>
        </w:rPr>
        <w:t>exigências</w:t>
      </w:r>
      <w:proofErr w:type="spellEnd"/>
      <w:r w:rsidRPr="009045E9">
        <w:rPr>
          <w:rFonts w:ascii="Calibri" w:hAnsi="Calibri"/>
          <w:sz w:val="21"/>
          <w:szCs w:val="21"/>
        </w:rPr>
        <w:t xml:space="preserve"> e </w:t>
      </w:r>
      <w:proofErr w:type="spellStart"/>
      <w:r w:rsidRPr="009045E9">
        <w:rPr>
          <w:rFonts w:ascii="Calibri" w:hAnsi="Calibri"/>
          <w:sz w:val="21"/>
          <w:szCs w:val="21"/>
        </w:rPr>
        <w:t>os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requisitos</w:t>
      </w:r>
      <w:proofErr w:type="spellEnd"/>
      <w:r w:rsidRPr="009045E9">
        <w:rPr>
          <w:rFonts w:ascii="Calibri" w:hAnsi="Calibri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/>
          <w:sz w:val="21"/>
          <w:szCs w:val="21"/>
        </w:rPr>
        <w:t>habilitação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previstos</w:t>
      </w:r>
      <w:proofErr w:type="spellEnd"/>
      <w:r w:rsidRPr="009045E9">
        <w:rPr>
          <w:rFonts w:ascii="Calibri" w:hAnsi="Calibri"/>
          <w:sz w:val="21"/>
          <w:szCs w:val="21"/>
        </w:rPr>
        <w:t xml:space="preserve"> no </w:t>
      </w:r>
      <w:proofErr w:type="spellStart"/>
      <w:r w:rsidRPr="009045E9">
        <w:rPr>
          <w:rFonts w:ascii="Calibri" w:hAnsi="Calibri"/>
          <w:sz w:val="21"/>
          <w:szCs w:val="21"/>
        </w:rPr>
        <w:t>instrumento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convocatório</w:t>
      </w:r>
      <w:proofErr w:type="spellEnd"/>
      <w:r w:rsidRPr="009045E9">
        <w:rPr>
          <w:rFonts w:ascii="Calibri" w:hAnsi="Calibri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/>
          <w:sz w:val="21"/>
          <w:szCs w:val="21"/>
        </w:rPr>
        <w:t>Pregão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Eletrônico</w:t>
      </w:r>
      <w:proofErr w:type="spellEnd"/>
      <w:r w:rsidRPr="009045E9">
        <w:rPr>
          <w:rFonts w:ascii="Calibri" w:hAnsi="Calibri"/>
          <w:sz w:val="21"/>
          <w:szCs w:val="21"/>
        </w:rPr>
        <w:t xml:space="preserve"> nº 014/2023, </w:t>
      </w:r>
      <w:proofErr w:type="spellStart"/>
      <w:r w:rsidRPr="009045E9">
        <w:rPr>
          <w:rFonts w:ascii="Calibri" w:hAnsi="Calibri"/>
          <w:sz w:val="21"/>
          <w:szCs w:val="21"/>
        </w:rPr>
        <w:t>realizado</w:t>
      </w:r>
      <w:proofErr w:type="spellEnd"/>
      <w:r w:rsidRPr="009045E9">
        <w:rPr>
          <w:rFonts w:ascii="Calibri" w:hAnsi="Calibri"/>
          <w:sz w:val="21"/>
          <w:szCs w:val="21"/>
        </w:rPr>
        <w:t xml:space="preserve"> pela </w:t>
      </w:r>
      <w:proofErr w:type="spellStart"/>
      <w:r w:rsidRPr="009045E9">
        <w:rPr>
          <w:rFonts w:ascii="Calibri" w:hAnsi="Calibri"/>
          <w:sz w:val="21"/>
          <w:szCs w:val="21"/>
        </w:rPr>
        <w:t>Prefeitura</w:t>
      </w:r>
      <w:proofErr w:type="spellEnd"/>
      <w:r w:rsidRPr="009045E9">
        <w:rPr>
          <w:rFonts w:ascii="Calibri" w:hAnsi="Calibri"/>
          <w:sz w:val="21"/>
          <w:szCs w:val="21"/>
        </w:rPr>
        <w:t xml:space="preserve"> Municipal de Taquarituba/SP, </w:t>
      </w:r>
      <w:proofErr w:type="spellStart"/>
      <w:r w:rsidRPr="009045E9">
        <w:rPr>
          <w:rFonts w:ascii="Calibri" w:hAnsi="Calibri"/>
          <w:sz w:val="21"/>
          <w:szCs w:val="21"/>
        </w:rPr>
        <w:t>inexistindo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qualquer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fato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impeditivo</w:t>
      </w:r>
      <w:proofErr w:type="spellEnd"/>
      <w:r w:rsidRPr="009045E9">
        <w:rPr>
          <w:rFonts w:ascii="Calibri" w:hAnsi="Calibri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/>
          <w:sz w:val="21"/>
          <w:szCs w:val="21"/>
        </w:rPr>
        <w:t>sua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participação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neste</w:t>
      </w:r>
      <w:proofErr w:type="spellEnd"/>
      <w:r w:rsidRPr="009045E9">
        <w:rPr>
          <w:rFonts w:ascii="Calibri" w:hAnsi="Calibri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/>
          <w:sz w:val="21"/>
          <w:szCs w:val="21"/>
        </w:rPr>
        <w:t>certame</w:t>
      </w:r>
      <w:proofErr w:type="spellEnd"/>
      <w:r w:rsidRPr="009045E9">
        <w:rPr>
          <w:rFonts w:ascii="Calibri" w:hAnsi="Calibri"/>
          <w:sz w:val="21"/>
          <w:szCs w:val="21"/>
        </w:rPr>
        <w:t>.</w:t>
      </w:r>
    </w:p>
    <w:p w14:paraId="6D6D0C7F" w14:textId="77777777" w:rsidR="00537CCB" w:rsidRPr="009045E9" w:rsidRDefault="00537CCB" w:rsidP="009045E9">
      <w:pPr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2038D0">
        <w:rPr>
          <w:rFonts w:ascii="Calibri" w:hAnsi="Calibri" w:cs="Calibri"/>
          <w:color w:val="000000"/>
          <w:sz w:val="12"/>
          <w:szCs w:val="12"/>
        </w:rPr>
        <w:br/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b) 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Nos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termos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inciso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V do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artigo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27 da Lei Federal nº 8.666, de 21 de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junho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de 1993 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alterações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que </w:t>
      </w:r>
      <w:proofErr w:type="gramStart"/>
      <w:r w:rsidRPr="009045E9">
        <w:rPr>
          <w:rFonts w:ascii="Calibri" w:hAnsi="Calibri" w:cs="Calibri"/>
          <w:color w:val="000000"/>
          <w:sz w:val="21"/>
          <w:szCs w:val="21"/>
        </w:rPr>
        <w:t>a</w:t>
      </w:r>
      <w:proofErr w:type="gram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empresa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encontra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-se em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situação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regular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perante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Ministério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Trabalho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no que se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refere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à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observância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disposto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no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inciso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XXXIII do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artigo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7º da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Constituição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Federal</w:t>
      </w:r>
      <w:r w:rsidRPr="009045E9">
        <w:rPr>
          <w:rFonts w:ascii="Calibri" w:hAnsi="Calibri" w:cs="Calibri"/>
          <w:color w:val="000000"/>
          <w:sz w:val="21"/>
          <w:szCs w:val="21"/>
        </w:rPr>
        <w:t>;</w:t>
      </w:r>
    </w:p>
    <w:p w14:paraId="0B855DD3" w14:textId="77777777" w:rsidR="00537CCB" w:rsidRPr="009045E9" w:rsidRDefault="00537CCB" w:rsidP="009045E9">
      <w:pPr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2038D0">
        <w:rPr>
          <w:rFonts w:ascii="Calibri" w:hAnsi="Calibri" w:cs="Calibri"/>
          <w:color w:val="000000"/>
          <w:sz w:val="12"/>
          <w:szCs w:val="12"/>
        </w:rPr>
        <w:br/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c) 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Estar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ciente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obrigação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manter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endereço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empresa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atualizado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junto 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Prefeitura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Taquarituba, e de que as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notificações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comunicações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formais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decorrentes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execução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Ata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Registro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Preços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serão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efetuadas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no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endereço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que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constar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em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seu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preâmbulo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.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Caso a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empresa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não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seja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encontrada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será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notificada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pelo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Diário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Oficial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Município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>;</w:t>
      </w:r>
    </w:p>
    <w:p w14:paraId="166D1A88" w14:textId="77777777" w:rsidR="00537CCB" w:rsidRPr="009045E9" w:rsidRDefault="00537CCB" w:rsidP="00537CCB">
      <w:pPr>
        <w:ind w:right="-1"/>
        <w:jc w:val="both"/>
        <w:rPr>
          <w:rFonts w:ascii="Calibri" w:hAnsi="Calibri"/>
          <w:sz w:val="12"/>
          <w:szCs w:val="12"/>
        </w:rPr>
      </w:pPr>
    </w:p>
    <w:p w14:paraId="729F93B1" w14:textId="77777777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d) Para 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caso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empresas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em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recuperação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judicial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: Estar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ciente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que no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momento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assinatura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Ata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Registro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Preços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deverei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apresentar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cópia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ato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nomeação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administrador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judicial ou se 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administrador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for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pessoa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jurídica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nome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profissional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responsável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pela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condução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processo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>e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ainda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declaração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relatório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ou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documento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equivalente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juízo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ou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administrador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de que 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plano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recuperação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judicial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está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sendo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cumprido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>;</w:t>
      </w:r>
    </w:p>
    <w:p w14:paraId="6EF1E7A8" w14:textId="77777777" w:rsidR="00537CCB" w:rsidRPr="009045E9" w:rsidRDefault="00537CCB" w:rsidP="009045E9">
      <w:pPr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2038D0">
        <w:rPr>
          <w:rFonts w:ascii="Calibri" w:hAnsi="Calibri" w:cs="Calibri"/>
          <w:color w:val="000000"/>
          <w:sz w:val="12"/>
          <w:szCs w:val="12"/>
        </w:rPr>
        <w:br/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e) Para 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caso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empresas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em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recuperação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extrajudicial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: Estar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ciente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que no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momento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assinatura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da Ata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Registro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Preços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deverei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apresentar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comprovação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documental de que as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obrigações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plano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recuperação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extrajudicial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estão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sendo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cumpridas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>;</w:t>
      </w:r>
    </w:p>
    <w:p w14:paraId="515109B2" w14:textId="77777777" w:rsidR="00537CCB" w:rsidRPr="002038D0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12"/>
          <w:szCs w:val="12"/>
        </w:rPr>
      </w:pPr>
    </w:p>
    <w:p w14:paraId="2CEDE0A2" w14:textId="77777777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f) Para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microempresas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ou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empresas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pequeno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porte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: 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Que </w:t>
      </w:r>
      <w:proofErr w:type="gramStart"/>
      <w:r w:rsidRPr="009045E9">
        <w:rPr>
          <w:rFonts w:ascii="Calibri" w:hAnsi="Calibri" w:cs="Calibri"/>
          <w:color w:val="000000"/>
          <w:sz w:val="21"/>
          <w:szCs w:val="21"/>
        </w:rPr>
        <w:t>a</w:t>
      </w:r>
      <w:proofErr w:type="gram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empresa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não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possui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qualquer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dos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impedimentos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previstos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§§ 4º 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seguintes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todos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artigo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3º da Lei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Complementar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nº 123, de 14 de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dezembro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de 2006, e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alterações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cujos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termos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conheço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na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color w:val="000000"/>
          <w:sz w:val="21"/>
          <w:szCs w:val="21"/>
        </w:rPr>
        <w:t>íntegra</w:t>
      </w:r>
      <w:proofErr w:type="spellEnd"/>
      <w:r w:rsidRPr="009045E9">
        <w:rPr>
          <w:rFonts w:ascii="Calibri" w:hAnsi="Calibri" w:cs="Calibri"/>
          <w:color w:val="000000"/>
          <w:sz w:val="21"/>
          <w:szCs w:val="21"/>
        </w:rPr>
        <w:t>;</w:t>
      </w:r>
    </w:p>
    <w:p w14:paraId="3CCF8111" w14:textId="77777777" w:rsidR="00537CCB" w:rsidRPr="002038D0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12"/>
          <w:szCs w:val="12"/>
        </w:rPr>
      </w:pPr>
    </w:p>
    <w:p w14:paraId="7F973753" w14:textId="77777777" w:rsidR="00537CCB" w:rsidRDefault="00537CCB" w:rsidP="00537CCB">
      <w:pPr>
        <w:spacing w:line="276" w:lineRule="auto"/>
        <w:ind w:right="-1"/>
        <w:jc w:val="both"/>
        <w:rPr>
          <w:rFonts w:ascii="Calibri" w:hAnsi="Calibri" w:cs="Calibri"/>
          <w:bCs/>
          <w:color w:val="000000"/>
          <w:sz w:val="21"/>
          <w:szCs w:val="21"/>
        </w:rPr>
      </w:pPr>
      <w:r w:rsidRPr="009045E9">
        <w:rPr>
          <w:rFonts w:ascii="Calibri" w:hAnsi="Calibri" w:cs="Calibri"/>
          <w:color w:val="000000"/>
          <w:sz w:val="21"/>
          <w:szCs w:val="21"/>
        </w:rPr>
        <w:t xml:space="preserve">g)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Que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objeto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ofertado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atende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a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todas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as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especificações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exigidas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no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Termo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Referência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- Anexo I do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Edital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e que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preços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apresentados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contemplam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todos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custos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diretos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indiretos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incorridos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na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data da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apresentação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da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proposta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incluindo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, entre outros: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tributos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encargos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sociais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, material,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despesas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administrativas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seguro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,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fretes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 e </w:t>
      </w:r>
      <w:proofErr w:type="spellStart"/>
      <w:r w:rsidRPr="009045E9">
        <w:rPr>
          <w:rFonts w:ascii="Calibri" w:hAnsi="Calibri" w:cs="Calibri"/>
          <w:bCs/>
          <w:color w:val="000000"/>
          <w:sz w:val="21"/>
          <w:szCs w:val="21"/>
        </w:rPr>
        <w:t>lucro</w:t>
      </w:r>
      <w:proofErr w:type="spellEnd"/>
      <w:r w:rsidRPr="009045E9">
        <w:rPr>
          <w:rFonts w:ascii="Calibri" w:hAnsi="Calibri" w:cs="Calibri"/>
          <w:bCs/>
          <w:color w:val="000000"/>
          <w:sz w:val="21"/>
          <w:szCs w:val="21"/>
        </w:rPr>
        <w:t>.</w:t>
      </w:r>
    </w:p>
    <w:p w14:paraId="6732564C" w14:textId="77777777" w:rsidR="00A818B8" w:rsidRPr="009045E9" w:rsidRDefault="00A818B8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1259839" w14:textId="77777777" w:rsidR="00A818B8" w:rsidRDefault="00A818B8" w:rsidP="00A818B8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</w:t>
      </w:r>
      <w:r>
        <w:rPr>
          <w:rFonts w:ascii="Calibri" w:hAnsi="Calibri" w:cs="Arial"/>
          <w:sz w:val="22"/>
          <w:szCs w:val="22"/>
        </w:rPr>
        <w:t>______</w:t>
      </w:r>
      <w:r w:rsidRPr="002C7BB4">
        <w:rPr>
          <w:rFonts w:ascii="Calibri" w:hAnsi="Calibri" w:cs="Arial"/>
          <w:sz w:val="22"/>
          <w:szCs w:val="22"/>
        </w:rPr>
        <w:t xml:space="preserve">____, ___ de ________ </w:t>
      </w:r>
      <w:proofErr w:type="spellStart"/>
      <w:r w:rsidRPr="002C7BB4">
        <w:rPr>
          <w:rFonts w:ascii="Calibri" w:hAnsi="Calibri" w:cs="Arial"/>
          <w:sz w:val="22"/>
          <w:szCs w:val="22"/>
        </w:rPr>
        <w:t>de</w:t>
      </w:r>
      <w:proofErr w:type="spellEnd"/>
      <w:r w:rsidRPr="002C7BB4">
        <w:rPr>
          <w:rFonts w:ascii="Calibri" w:hAnsi="Calibri" w:cs="Arial"/>
          <w:sz w:val="22"/>
          <w:szCs w:val="22"/>
        </w:rPr>
        <w:t xml:space="preserve"> 20</w:t>
      </w:r>
      <w:r>
        <w:rPr>
          <w:rFonts w:ascii="Calibri" w:hAnsi="Calibri" w:cs="Arial"/>
          <w:sz w:val="22"/>
          <w:szCs w:val="22"/>
        </w:rPr>
        <w:t>23</w:t>
      </w:r>
    </w:p>
    <w:p w14:paraId="6A4D8AC9" w14:textId="77777777" w:rsidR="00A818B8" w:rsidRPr="002C7BB4" w:rsidRDefault="00A818B8" w:rsidP="00A818B8">
      <w:pPr>
        <w:jc w:val="center"/>
        <w:rPr>
          <w:rFonts w:ascii="Calibri" w:hAnsi="Calibri" w:cs="Arial"/>
          <w:sz w:val="22"/>
          <w:szCs w:val="22"/>
        </w:rPr>
      </w:pPr>
    </w:p>
    <w:p w14:paraId="3BD2372F" w14:textId="77777777" w:rsidR="00A818B8" w:rsidRPr="00831ECC" w:rsidRDefault="00A818B8" w:rsidP="00A818B8">
      <w:pPr>
        <w:jc w:val="center"/>
        <w:rPr>
          <w:rFonts w:ascii="Calibri" w:hAnsi="Calibri" w:cs="Arial"/>
          <w:sz w:val="12"/>
          <w:szCs w:val="12"/>
        </w:rPr>
      </w:pPr>
    </w:p>
    <w:p w14:paraId="0A9BCAB6" w14:textId="77777777" w:rsidR="00A818B8" w:rsidRPr="002C7BB4" w:rsidRDefault="00A818B8" w:rsidP="00A818B8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_________________</w:t>
      </w:r>
      <w:r>
        <w:rPr>
          <w:rFonts w:ascii="Calibri" w:hAnsi="Calibri" w:cs="Arial"/>
          <w:sz w:val="22"/>
          <w:szCs w:val="22"/>
        </w:rPr>
        <w:t>________</w:t>
      </w:r>
      <w:r w:rsidRPr="002C7BB4">
        <w:rPr>
          <w:rFonts w:ascii="Calibri" w:hAnsi="Calibri" w:cs="Arial"/>
          <w:sz w:val="22"/>
          <w:szCs w:val="22"/>
        </w:rPr>
        <w:t>________________</w:t>
      </w:r>
    </w:p>
    <w:p w14:paraId="15BC6A48" w14:textId="77777777" w:rsidR="00A818B8" w:rsidRDefault="00A818B8" w:rsidP="00A818B8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 xml:space="preserve"> Nome do </w:t>
      </w:r>
      <w:proofErr w:type="spellStart"/>
      <w:r w:rsidRPr="002C7BB4">
        <w:rPr>
          <w:rFonts w:ascii="Calibri" w:hAnsi="Calibri" w:cs="Arial"/>
          <w:sz w:val="22"/>
          <w:szCs w:val="22"/>
        </w:rPr>
        <w:t>Responsável</w:t>
      </w:r>
      <w:proofErr w:type="spellEnd"/>
      <w:r>
        <w:rPr>
          <w:rFonts w:ascii="Calibri" w:hAnsi="Calibri" w:cs="Arial"/>
          <w:sz w:val="22"/>
          <w:szCs w:val="22"/>
        </w:rPr>
        <w:t xml:space="preserve"> – RG/CPF</w:t>
      </w:r>
    </w:p>
    <w:p w14:paraId="78460E8A" w14:textId="77777777" w:rsidR="00A818B8" w:rsidRDefault="00A818B8" w:rsidP="00A818B8">
      <w:pPr>
        <w:jc w:val="center"/>
        <w:rPr>
          <w:rFonts w:ascii="Calibri" w:hAnsi="Calibri" w:cs="Arial"/>
          <w:sz w:val="22"/>
          <w:szCs w:val="22"/>
        </w:rPr>
      </w:pPr>
    </w:p>
    <w:p w14:paraId="32A8C1CA" w14:textId="77777777" w:rsidR="00A818B8" w:rsidRDefault="00A818B8" w:rsidP="00A818B8">
      <w:pPr>
        <w:jc w:val="center"/>
        <w:rPr>
          <w:rFonts w:ascii="Calibri" w:hAnsi="Calibri" w:cs="Arial"/>
          <w:sz w:val="22"/>
          <w:szCs w:val="22"/>
        </w:rPr>
      </w:pPr>
      <w:r w:rsidRPr="009045E9">
        <w:rPr>
          <w:rFonts w:ascii="Calibri" w:hAnsi="Calibri" w:cs="Calibri"/>
          <w:b/>
          <w:i/>
          <w:color w:val="FF0000"/>
          <w:sz w:val="18"/>
          <w:szCs w:val="18"/>
        </w:rPr>
        <w:t>[IMPRIMIR EM PAPEL TIMBRADO DA EMPRESA]</w:t>
      </w:r>
    </w:p>
    <w:p w14:paraId="0F1F2D64" w14:textId="77777777" w:rsidR="00537CCB" w:rsidRPr="009045E9" w:rsidRDefault="009045E9" w:rsidP="009045E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br w:type="page"/>
      </w:r>
      <w:r w:rsidR="00537CCB" w:rsidRPr="009045E9">
        <w:rPr>
          <w:rFonts w:ascii="Calibri" w:hAnsi="Calibri" w:cs="Arial"/>
          <w:b/>
          <w:sz w:val="22"/>
          <w:szCs w:val="22"/>
        </w:rPr>
        <w:lastRenderedPageBreak/>
        <w:t>ANEXO IV</w:t>
      </w:r>
    </w:p>
    <w:p w14:paraId="3A1D01FC" w14:textId="77777777" w:rsidR="00537CCB" w:rsidRPr="00B45472" w:rsidRDefault="00537CCB" w:rsidP="00537CCB">
      <w:pPr>
        <w:ind w:right="-1"/>
        <w:jc w:val="center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 xml:space="preserve">MINUTA </w:t>
      </w:r>
      <w:r>
        <w:rPr>
          <w:rFonts w:ascii="Calibri" w:hAnsi="Calibri" w:cs="Arial"/>
          <w:b/>
          <w:sz w:val="22"/>
          <w:szCs w:val="22"/>
        </w:rPr>
        <w:t>DA ATA DE REGISTRO DE PREÇOS</w:t>
      </w:r>
    </w:p>
    <w:p w14:paraId="05E20448" w14:textId="77777777" w:rsidR="00537CCB" w:rsidRPr="00316A18" w:rsidRDefault="00537CCB" w:rsidP="00537CCB">
      <w:pPr>
        <w:ind w:firstLine="2835"/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14:paraId="4ACAE891" w14:textId="77777777" w:rsidR="00537CCB" w:rsidRPr="009D0D29" w:rsidRDefault="00537CCB" w:rsidP="00537CCB">
      <w:pPr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14:paraId="6548D52B" w14:textId="77777777" w:rsidR="00537CCB" w:rsidRPr="00403D07" w:rsidRDefault="00537CCB" w:rsidP="00537CCB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403D07">
        <w:rPr>
          <w:rFonts w:ascii="Calibri" w:hAnsi="Calibri" w:cs="Calibri"/>
          <w:sz w:val="21"/>
          <w:szCs w:val="21"/>
        </w:rPr>
        <w:t xml:space="preserve">      </w:t>
      </w:r>
      <w:r w:rsidRPr="00403D07">
        <w:rPr>
          <w:rFonts w:ascii="Calibri" w:hAnsi="Calibri" w:cs="Calibri"/>
          <w:b/>
          <w:sz w:val="21"/>
          <w:szCs w:val="21"/>
        </w:rPr>
        <w:t xml:space="preserve"> </w:t>
      </w:r>
      <w:r w:rsidRPr="00403D07">
        <w:rPr>
          <w:rFonts w:ascii="Calibri" w:hAnsi="Calibri" w:cs="Calibri"/>
          <w:b/>
          <w:bCs/>
          <w:sz w:val="21"/>
          <w:szCs w:val="21"/>
        </w:rPr>
        <w:t xml:space="preserve">ATA DE REGISTRO DE PREÇOS Nº </w:t>
      </w:r>
      <w:proofErr w:type="gramStart"/>
      <w:r w:rsidR="002038D0">
        <w:rPr>
          <w:rFonts w:ascii="Calibri" w:hAnsi="Calibri" w:cs="Calibri"/>
          <w:b/>
          <w:bCs/>
          <w:sz w:val="21"/>
          <w:szCs w:val="21"/>
        </w:rPr>
        <w:t>…</w:t>
      </w:r>
      <w:r w:rsidRPr="00403D07">
        <w:rPr>
          <w:rFonts w:ascii="Calibri" w:hAnsi="Calibri" w:cs="Calibri"/>
          <w:b/>
          <w:bCs/>
          <w:sz w:val="21"/>
          <w:szCs w:val="21"/>
        </w:rPr>
        <w:t>..</w:t>
      </w:r>
      <w:proofErr w:type="gramEnd"/>
    </w:p>
    <w:p w14:paraId="3626D24D" w14:textId="77777777" w:rsidR="00537CCB" w:rsidRDefault="00537CCB" w:rsidP="00537CCB">
      <w:pPr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0A5E9B3C" w14:textId="77777777" w:rsidR="00537CCB" w:rsidRPr="002C07A6" w:rsidRDefault="00537CCB" w:rsidP="00537CCB">
      <w:pPr>
        <w:jc w:val="center"/>
        <w:rPr>
          <w:rFonts w:ascii="Calibri" w:hAnsi="Calibri" w:cs="Calibri"/>
          <w:b/>
          <w:bCs/>
          <w:sz w:val="12"/>
          <w:szCs w:val="12"/>
          <w:u w:val="single"/>
        </w:rPr>
      </w:pPr>
    </w:p>
    <w:p w14:paraId="6A75F64E" w14:textId="77777777" w:rsidR="00537CCB" w:rsidRPr="003B2364" w:rsidRDefault="00537CCB" w:rsidP="002038D0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proofErr w:type="spellStart"/>
      <w:r w:rsidRPr="003B2364">
        <w:rPr>
          <w:rFonts w:ascii="Calibri" w:hAnsi="Calibri" w:cs="Calibri"/>
          <w:sz w:val="21"/>
          <w:szCs w:val="21"/>
        </w:rPr>
        <w:t>Aos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dias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3B2364">
        <w:rPr>
          <w:rFonts w:ascii="Calibri" w:hAnsi="Calibri" w:cs="Calibri"/>
          <w:sz w:val="21"/>
          <w:szCs w:val="21"/>
        </w:rPr>
        <w:t>mês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...... de </w:t>
      </w:r>
      <w:proofErr w:type="spellStart"/>
      <w:r w:rsidRPr="003B2364">
        <w:rPr>
          <w:rFonts w:ascii="Calibri" w:hAnsi="Calibri" w:cs="Calibri"/>
          <w:sz w:val="21"/>
          <w:szCs w:val="21"/>
        </w:rPr>
        <w:t>dois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mil e </w:t>
      </w:r>
      <w:proofErr w:type="spellStart"/>
      <w:r w:rsidRPr="003B2364">
        <w:rPr>
          <w:rFonts w:ascii="Calibri" w:hAnsi="Calibri" w:cs="Calibri"/>
          <w:sz w:val="21"/>
          <w:szCs w:val="21"/>
        </w:rPr>
        <w:t>vinte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="001F104A">
        <w:rPr>
          <w:rFonts w:ascii="Calibri" w:hAnsi="Calibri" w:cs="Calibri"/>
          <w:sz w:val="21"/>
          <w:szCs w:val="21"/>
        </w:rPr>
        <w:t>três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3B2364">
        <w:rPr>
          <w:rFonts w:ascii="Calibri" w:hAnsi="Calibri" w:cs="Calibri"/>
          <w:sz w:val="21"/>
          <w:szCs w:val="21"/>
        </w:rPr>
        <w:t>autorizado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3B2364">
        <w:rPr>
          <w:rFonts w:ascii="Calibri" w:hAnsi="Calibri" w:cs="Calibri"/>
          <w:sz w:val="21"/>
          <w:szCs w:val="21"/>
        </w:rPr>
        <w:t>processo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</w:t>
      </w:r>
      <w:r w:rsidRPr="003B2364">
        <w:rPr>
          <w:rFonts w:ascii="Calibri" w:hAnsi="Calibri" w:cs="Calibri"/>
          <w:b/>
          <w:sz w:val="21"/>
          <w:szCs w:val="21"/>
        </w:rPr>
        <w:t xml:space="preserve">PREGÃO ELETRÔNICO Nº </w:t>
      </w:r>
      <w:r>
        <w:rPr>
          <w:rFonts w:ascii="Calibri" w:hAnsi="Calibri" w:cs="Calibri"/>
          <w:b/>
          <w:sz w:val="21"/>
          <w:szCs w:val="21"/>
        </w:rPr>
        <w:t>014/2023</w:t>
      </w:r>
      <w:r w:rsidRPr="003B236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3B2364">
        <w:rPr>
          <w:rFonts w:ascii="Calibri" w:hAnsi="Calibri" w:cs="Calibri"/>
          <w:sz w:val="21"/>
          <w:szCs w:val="21"/>
        </w:rPr>
        <w:t>foi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expedida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3B2364">
        <w:rPr>
          <w:rFonts w:ascii="Calibri" w:hAnsi="Calibri" w:cs="Calibri"/>
          <w:sz w:val="21"/>
          <w:szCs w:val="21"/>
        </w:rPr>
        <w:t>presente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Ata de </w:t>
      </w:r>
      <w:proofErr w:type="spellStart"/>
      <w:r w:rsidRPr="003B2364">
        <w:rPr>
          <w:rFonts w:ascii="Calibri" w:hAnsi="Calibri" w:cs="Calibri"/>
          <w:sz w:val="21"/>
          <w:szCs w:val="21"/>
        </w:rPr>
        <w:t>Registro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3B2364">
        <w:rPr>
          <w:rFonts w:ascii="Calibri" w:hAnsi="Calibri" w:cs="Calibri"/>
          <w:sz w:val="21"/>
          <w:szCs w:val="21"/>
        </w:rPr>
        <w:t>Preços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3B2364">
        <w:rPr>
          <w:rFonts w:ascii="Calibri" w:hAnsi="Calibri" w:cs="Calibri"/>
          <w:sz w:val="21"/>
          <w:szCs w:val="21"/>
        </w:rPr>
        <w:t>nos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termos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da Lei Federal nº 10.520, de 17 de </w:t>
      </w:r>
      <w:proofErr w:type="spellStart"/>
      <w:r w:rsidRPr="003B2364">
        <w:rPr>
          <w:rFonts w:ascii="Calibri" w:hAnsi="Calibri" w:cs="Calibri"/>
          <w:sz w:val="21"/>
          <w:szCs w:val="21"/>
        </w:rPr>
        <w:t>julho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2002, o </w:t>
      </w:r>
      <w:proofErr w:type="spellStart"/>
      <w:r w:rsidRPr="003B2364">
        <w:rPr>
          <w:rFonts w:ascii="Calibri" w:hAnsi="Calibri" w:cs="Calibri"/>
          <w:sz w:val="21"/>
          <w:szCs w:val="21"/>
        </w:rPr>
        <w:t>Decreto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Municipal nº 1.819/2006, de 17 de </w:t>
      </w:r>
      <w:proofErr w:type="spellStart"/>
      <w:r w:rsidRPr="003B2364">
        <w:rPr>
          <w:rFonts w:ascii="Calibri" w:hAnsi="Calibri" w:cs="Calibri"/>
          <w:sz w:val="21"/>
          <w:szCs w:val="21"/>
        </w:rPr>
        <w:t>julho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2006 e  </w:t>
      </w:r>
      <w:proofErr w:type="spellStart"/>
      <w:r w:rsidRPr="003B2364">
        <w:rPr>
          <w:rFonts w:ascii="Calibri" w:hAnsi="Calibri" w:cs="Arial"/>
          <w:sz w:val="21"/>
          <w:szCs w:val="21"/>
        </w:rPr>
        <w:t>Decreto</w:t>
      </w:r>
      <w:proofErr w:type="spellEnd"/>
      <w:r w:rsidRPr="003B2364">
        <w:rPr>
          <w:rFonts w:ascii="Calibri" w:hAnsi="Calibri" w:cs="Arial"/>
          <w:sz w:val="21"/>
          <w:szCs w:val="21"/>
        </w:rPr>
        <w:t xml:space="preserve"> Municipal nº 040/2006 de 06/04/2006, </w:t>
      </w:r>
      <w:proofErr w:type="spellStart"/>
      <w:r w:rsidRPr="003B2364">
        <w:rPr>
          <w:rFonts w:ascii="Calibri" w:hAnsi="Calibri" w:cs="Arial"/>
          <w:sz w:val="21"/>
          <w:szCs w:val="21"/>
        </w:rPr>
        <w:t>Decreto</w:t>
      </w:r>
      <w:proofErr w:type="spellEnd"/>
      <w:r w:rsidRPr="003B2364">
        <w:rPr>
          <w:rFonts w:ascii="Calibri" w:hAnsi="Calibri" w:cs="Arial"/>
          <w:sz w:val="21"/>
          <w:szCs w:val="21"/>
        </w:rPr>
        <w:t xml:space="preserve"> Municipal n° 312/2013 de 22/11/2013</w:t>
      </w:r>
      <w:r w:rsidRPr="003B2364">
        <w:rPr>
          <w:rFonts w:ascii="Calibri" w:hAnsi="Calibri" w:cs="Calibri"/>
          <w:sz w:val="21"/>
          <w:szCs w:val="21"/>
        </w:rPr>
        <w:t xml:space="preserve">, a Lei Federal nº 8.666, de 21 de </w:t>
      </w:r>
      <w:proofErr w:type="spellStart"/>
      <w:r w:rsidRPr="003B2364">
        <w:rPr>
          <w:rFonts w:ascii="Calibri" w:hAnsi="Calibri" w:cs="Calibri"/>
          <w:sz w:val="21"/>
          <w:szCs w:val="21"/>
        </w:rPr>
        <w:t>junho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1993 e </w:t>
      </w:r>
      <w:proofErr w:type="spellStart"/>
      <w:r w:rsidRPr="003B2364">
        <w:rPr>
          <w:rFonts w:ascii="Calibri" w:hAnsi="Calibri" w:cs="Calibri"/>
          <w:sz w:val="21"/>
          <w:szCs w:val="21"/>
        </w:rPr>
        <w:t>suas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alterações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, </w:t>
      </w:r>
      <w:proofErr w:type="spellStart"/>
      <w:r w:rsidRPr="003B2364">
        <w:rPr>
          <w:rFonts w:ascii="Calibri" w:hAnsi="Calibri" w:cs="Calibri"/>
          <w:sz w:val="21"/>
          <w:szCs w:val="21"/>
        </w:rPr>
        <w:t>conjuntamente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com as </w:t>
      </w:r>
      <w:proofErr w:type="spellStart"/>
      <w:r w:rsidRPr="003B2364">
        <w:rPr>
          <w:rFonts w:ascii="Calibri" w:hAnsi="Calibri" w:cs="Calibri"/>
          <w:sz w:val="21"/>
          <w:szCs w:val="21"/>
        </w:rPr>
        <w:t>condições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3B2364">
        <w:rPr>
          <w:rFonts w:ascii="Calibri" w:hAnsi="Calibri" w:cs="Calibri"/>
          <w:sz w:val="21"/>
          <w:szCs w:val="21"/>
        </w:rPr>
        <w:t>seguir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estipuladas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3B2364">
        <w:rPr>
          <w:rFonts w:ascii="Calibri" w:hAnsi="Calibri" w:cs="Calibri"/>
          <w:sz w:val="21"/>
          <w:szCs w:val="21"/>
        </w:rPr>
        <w:t>regem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3B2364">
        <w:rPr>
          <w:rFonts w:ascii="Calibri" w:hAnsi="Calibri" w:cs="Calibri"/>
          <w:sz w:val="21"/>
          <w:szCs w:val="21"/>
        </w:rPr>
        <w:t>relacionamento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obrigacional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entre o </w:t>
      </w:r>
      <w:r w:rsidRPr="003B2364">
        <w:rPr>
          <w:rFonts w:ascii="Calibri" w:hAnsi="Calibri" w:cs="Calibri"/>
          <w:b/>
          <w:sz w:val="21"/>
          <w:szCs w:val="21"/>
        </w:rPr>
        <w:t xml:space="preserve">ÓRGÃO GERENCIADOR, a PREFEITURA MUNICIPAL DE TAQUARITUBA, </w:t>
      </w:r>
      <w:proofErr w:type="spellStart"/>
      <w:r w:rsidRPr="003B2364">
        <w:rPr>
          <w:rFonts w:ascii="Calibri" w:hAnsi="Calibri" w:cs="Calibri"/>
          <w:b/>
          <w:sz w:val="21"/>
          <w:szCs w:val="21"/>
        </w:rPr>
        <w:t>inscrita</w:t>
      </w:r>
      <w:proofErr w:type="spellEnd"/>
      <w:r w:rsidRPr="003B2364">
        <w:rPr>
          <w:rFonts w:ascii="Calibri" w:hAnsi="Calibri" w:cs="Calibri"/>
          <w:b/>
          <w:sz w:val="21"/>
          <w:szCs w:val="21"/>
        </w:rPr>
        <w:t xml:space="preserve"> no CNPJ: 46.634.218/0001-07 </w:t>
      </w:r>
      <w:r w:rsidRPr="003B2364">
        <w:rPr>
          <w:rFonts w:ascii="Calibri" w:hAnsi="Calibri" w:cs="Calibri"/>
          <w:sz w:val="21"/>
          <w:szCs w:val="21"/>
        </w:rPr>
        <w:t xml:space="preserve">e o </w:t>
      </w:r>
      <w:r w:rsidRPr="003B2364">
        <w:rPr>
          <w:rFonts w:ascii="Calibri" w:hAnsi="Calibri" w:cs="Calibri"/>
          <w:b/>
          <w:sz w:val="21"/>
          <w:szCs w:val="21"/>
        </w:rPr>
        <w:t xml:space="preserve">FORNECEDOR DETENTOR DA ATA: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.........., com </w:t>
      </w:r>
      <w:proofErr w:type="spellStart"/>
      <w:r w:rsidRPr="003B2364">
        <w:rPr>
          <w:rFonts w:ascii="Calibri" w:hAnsi="Calibri" w:cs="Calibri"/>
          <w:sz w:val="21"/>
          <w:szCs w:val="21"/>
        </w:rPr>
        <w:t>sede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na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Rua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>... n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,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...., em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...../SP, </w:t>
      </w:r>
      <w:proofErr w:type="spellStart"/>
      <w:r w:rsidRPr="003B2364">
        <w:rPr>
          <w:rFonts w:ascii="Calibri" w:hAnsi="Calibri" w:cs="Calibri"/>
          <w:sz w:val="21"/>
          <w:szCs w:val="21"/>
        </w:rPr>
        <w:t>inscrita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no CNPJ n.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......, </w:t>
      </w:r>
      <w:proofErr w:type="spellStart"/>
      <w:r w:rsidRPr="003B2364">
        <w:rPr>
          <w:rFonts w:ascii="Calibri" w:hAnsi="Calibri" w:cs="Calibri"/>
          <w:sz w:val="21"/>
          <w:szCs w:val="21"/>
        </w:rPr>
        <w:t>neste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ato </w:t>
      </w:r>
      <w:proofErr w:type="spellStart"/>
      <w:r w:rsidRPr="003B2364">
        <w:rPr>
          <w:rFonts w:ascii="Calibri" w:hAnsi="Calibri" w:cs="Calibri"/>
          <w:sz w:val="21"/>
          <w:szCs w:val="21"/>
        </w:rPr>
        <w:t>representada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pelo</w:t>
      </w:r>
      <w:proofErr w:type="spellEnd"/>
      <w:r w:rsidR="002038D0">
        <w:rPr>
          <w:rFonts w:ascii="Calibri" w:hAnsi="Calibri" w:cs="Calibri"/>
          <w:sz w:val="21"/>
          <w:szCs w:val="21"/>
        </w:rPr>
        <w:t>(a)</w:t>
      </w:r>
      <w:r w:rsidRPr="003B2364">
        <w:rPr>
          <w:rFonts w:ascii="Calibri" w:hAnsi="Calibri" w:cs="Calibri"/>
          <w:sz w:val="21"/>
          <w:szCs w:val="21"/>
        </w:rPr>
        <w:t xml:space="preserve"> Sr</w:t>
      </w:r>
      <w:r w:rsidR="002038D0">
        <w:rPr>
          <w:rFonts w:ascii="Calibri" w:hAnsi="Calibri" w:cs="Calibri"/>
          <w:sz w:val="21"/>
          <w:szCs w:val="21"/>
        </w:rPr>
        <w:t>(a)</w:t>
      </w:r>
      <w:r w:rsidRPr="003B2364">
        <w:rPr>
          <w:rFonts w:ascii="Calibri" w:hAnsi="Calibri" w:cs="Calibri"/>
          <w:sz w:val="21"/>
          <w:szCs w:val="21"/>
        </w:rPr>
        <w:t>.</w:t>
      </w:r>
      <w:r w:rsidR="002038D0">
        <w:rPr>
          <w:rFonts w:ascii="Calibri" w:hAnsi="Calibri" w:cs="Calibri"/>
          <w:sz w:val="21"/>
          <w:szCs w:val="21"/>
        </w:rPr>
        <w:t>………</w:t>
      </w:r>
      <w:r w:rsidRPr="003B236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3B2364">
        <w:rPr>
          <w:rFonts w:ascii="Calibri" w:hAnsi="Calibri" w:cs="Calibri"/>
          <w:sz w:val="21"/>
          <w:szCs w:val="21"/>
        </w:rPr>
        <w:t>portador</w:t>
      </w:r>
      <w:proofErr w:type="spellEnd"/>
      <w:r w:rsidR="002038D0">
        <w:rPr>
          <w:rFonts w:ascii="Calibri" w:hAnsi="Calibri" w:cs="Calibri"/>
          <w:sz w:val="21"/>
          <w:szCs w:val="21"/>
        </w:rPr>
        <w:t>(a)</w:t>
      </w:r>
      <w:r w:rsidRPr="003B2364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3B2364">
        <w:rPr>
          <w:rFonts w:ascii="Calibri" w:hAnsi="Calibri" w:cs="Calibri"/>
          <w:sz w:val="21"/>
          <w:szCs w:val="21"/>
        </w:rPr>
        <w:t>Carteira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3B2364">
        <w:rPr>
          <w:rFonts w:ascii="Calibri" w:hAnsi="Calibri" w:cs="Calibri"/>
          <w:sz w:val="21"/>
          <w:szCs w:val="21"/>
        </w:rPr>
        <w:t>Identidade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n</w:t>
      </w:r>
      <w:r w:rsidR="002038D0">
        <w:rPr>
          <w:rFonts w:ascii="Calibri" w:hAnsi="Calibri" w:cs="Calibri"/>
          <w:sz w:val="21"/>
          <w:szCs w:val="21"/>
        </w:rPr>
        <w:t>º………..,</w:t>
      </w:r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B2364">
        <w:rPr>
          <w:rFonts w:ascii="Calibri" w:hAnsi="Calibri" w:cs="Calibri"/>
          <w:sz w:val="21"/>
          <w:szCs w:val="21"/>
        </w:rPr>
        <w:t>e</w:t>
      </w:r>
      <w:proofErr w:type="spellEnd"/>
      <w:r w:rsidRPr="003B2364">
        <w:rPr>
          <w:rFonts w:ascii="Calibri" w:hAnsi="Calibri" w:cs="Calibri"/>
          <w:sz w:val="21"/>
          <w:szCs w:val="21"/>
        </w:rPr>
        <w:t xml:space="preserve"> do CPF n</w:t>
      </w:r>
      <w:r w:rsidR="002038D0">
        <w:rPr>
          <w:rFonts w:ascii="Calibri" w:hAnsi="Calibri" w:cs="Calibri"/>
          <w:sz w:val="21"/>
          <w:szCs w:val="21"/>
        </w:rPr>
        <w:t>º………….</w:t>
      </w:r>
      <w:r w:rsidRPr="003B2364">
        <w:rPr>
          <w:rFonts w:ascii="Calibri" w:hAnsi="Calibri" w:cs="Calibri"/>
          <w:sz w:val="21"/>
          <w:szCs w:val="21"/>
        </w:rPr>
        <w:t xml:space="preserve">. </w:t>
      </w:r>
    </w:p>
    <w:p w14:paraId="4A77004D" w14:textId="77777777" w:rsidR="00537CCB" w:rsidRPr="003B2364" w:rsidRDefault="00537CCB" w:rsidP="00537CCB">
      <w:pPr>
        <w:pStyle w:val="Corpodetexto31"/>
        <w:tabs>
          <w:tab w:val="left" w:pos="1080"/>
          <w:tab w:val="left" w:pos="2280"/>
        </w:tabs>
        <w:rPr>
          <w:rFonts w:ascii="Calibri" w:hAnsi="Calibri" w:cs="Calibri"/>
          <w:sz w:val="21"/>
          <w:szCs w:val="21"/>
        </w:rPr>
      </w:pPr>
    </w:p>
    <w:p w14:paraId="52536E60" w14:textId="77777777" w:rsidR="00537CCB" w:rsidRPr="003B2364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3B2364">
        <w:rPr>
          <w:rFonts w:ascii="Calibri" w:hAnsi="Calibri" w:cs="Calibri"/>
          <w:i w:val="0"/>
          <w:sz w:val="21"/>
          <w:szCs w:val="21"/>
        </w:rPr>
        <w:t xml:space="preserve">CLÁUSULA PRIMEIRA - DO OBJETO </w:t>
      </w:r>
    </w:p>
    <w:p w14:paraId="65BE41FF" w14:textId="77777777" w:rsidR="00537CCB" w:rsidRPr="003B2364" w:rsidRDefault="00537CCB" w:rsidP="00537CCB">
      <w:pPr>
        <w:suppressAutoHyphens/>
        <w:rPr>
          <w:rFonts w:ascii="Calibri" w:hAnsi="Calibri" w:cs="Calibri"/>
          <w:sz w:val="21"/>
          <w:szCs w:val="21"/>
        </w:rPr>
      </w:pPr>
    </w:p>
    <w:p w14:paraId="4EF6CDC5" w14:textId="77777777" w:rsidR="00537CCB" w:rsidRPr="003B2364" w:rsidRDefault="002038D0" w:rsidP="002038D0">
      <w:pPr>
        <w:jc w:val="both"/>
        <w:rPr>
          <w:rFonts w:ascii="Calibri" w:hAnsi="Calibri" w:cs="Arial"/>
          <w:b/>
          <w:bCs/>
          <w:sz w:val="21"/>
          <w:szCs w:val="21"/>
        </w:rPr>
      </w:pPr>
      <w:r w:rsidRPr="002038D0">
        <w:rPr>
          <w:rFonts w:ascii="Calibri" w:hAnsi="Calibri" w:cs="Calibri"/>
          <w:sz w:val="21"/>
          <w:szCs w:val="21"/>
        </w:rPr>
        <w:t>1.</w:t>
      </w:r>
      <w:r>
        <w:rPr>
          <w:rFonts w:ascii="Calibri" w:hAnsi="Calibri" w:cs="Calibri"/>
          <w:sz w:val="21"/>
          <w:szCs w:val="21"/>
        </w:rPr>
        <w:t xml:space="preserve">1 – </w:t>
      </w:r>
      <w:proofErr w:type="spellStart"/>
      <w:r w:rsidR="00537CCB" w:rsidRPr="00417B2A">
        <w:rPr>
          <w:rFonts w:ascii="Calibri" w:hAnsi="Calibri" w:cs="Calibri"/>
          <w:sz w:val="21"/>
          <w:szCs w:val="21"/>
        </w:rPr>
        <w:t>Descrição</w:t>
      </w:r>
      <w:proofErr w:type="spellEnd"/>
      <w:r w:rsidR="00537CCB" w:rsidRPr="00417B2A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="00537CCB" w:rsidRPr="00417B2A">
        <w:rPr>
          <w:rFonts w:ascii="Calibri" w:hAnsi="Calibri" w:cs="Calibri"/>
          <w:sz w:val="21"/>
          <w:szCs w:val="21"/>
        </w:rPr>
        <w:t>objeto</w:t>
      </w:r>
      <w:proofErr w:type="spellEnd"/>
      <w:r w:rsidR="00537CCB" w:rsidRPr="00417B2A">
        <w:rPr>
          <w:rFonts w:ascii="Calibri" w:hAnsi="Calibri"/>
          <w:sz w:val="21"/>
          <w:szCs w:val="21"/>
        </w:rPr>
        <w:t xml:space="preserve">: </w:t>
      </w:r>
      <w:r w:rsidRPr="00622552">
        <w:rPr>
          <w:rFonts w:ascii="Calibri" w:hAnsi="Calibri"/>
          <w:i/>
          <w:iCs/>
          <w:sz w:val="22"/>
          <w:szCs w:val="22"/>
        </w:rPr>
        <w:t>“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Registro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de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Preços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para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aquisições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futuras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parceladas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de grama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esmeralda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bem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como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de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mudas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de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árvores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nativas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flores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durante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o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período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de 12 (doze) meses,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conforme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solicitação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da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Coordenadoria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Municipal de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Obras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Públicas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Serviços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Coordenadoria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Municipal do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Meio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622552">
        <w:rPr>
          <w:rFonts w:ascii="Calibri" w:hAnsi="Calibri"/>
          <w:i/>
          <w:iCs/>
          <w:sz w:val="22"/>
          <w:szCs w:val="22"/>
        </w:rPr>
        <w:t>Ambiente</w:t>
      </w:r>
      <w:proofErr w:type="spellEnd"/>
      <w:r w:rsidRPr="00622552">
        <w:rPr>
          <w:rFonts w:ascii="Calibri" w:hAnsi="Calibri"/>
          <w:i/>
          <w:iCs/>
          <w:sz w:val="22"/>
          <w:szCs w:val="22"/>
        </w:rPr>
        <w:t>”</w:t>
      </w:r>
      <w:r w:rsidR="00537CCB" w:rsidRPr="00417B2A">
        <w:rPr>
          <w:rFonts w:ascii="Calibri" w:hAnsi="Calibri"/>
          <w:b/>
          <w:sz w:val="21"/>
          <w:szCs w:val="21"/>
        </w:rPr>
        <w:t xml:space="preserve">, </w:t>
      </w:r>
      <w:proofErr w:type="spellStart"/>
      <w:r w:rsidR="00537CCB" w:rsidRPr="00417B2A">
        <w:rPr>
          <w:rFonts w:ascii="Calibri" w:hAnsi="Calibri" w:cs="Calibri"/>
          <w:sz w:val="21"/>
          <w:szCs w:val="21"/>
        </w:rPr>
        <w:t>conforme</w:t>
      </w:r>
      <w:proofErr w:type="spellEnd"/>
      <w:r w:rsidR="00537CCB" w:rsidRPr="00417B2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37CCB" w:rsidRPr="00417B2A">
        <w:rPr>
          <w:rFonts w:ascii="Calibri" w:hAnsi="Calibri" w:cs="Calibri"/>
          <w:sz w:val="21"/>
          <w:szCs w:val="21"/>
        </w:rPr>
        <w:t>especificações</w:t>
      </w:r>
      <w:proofErr w:type="spellEnd"/>
      <w:r w:rsidR="00537CCB" w:rsidRPr="00417B2A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="00537CCB" w:rsidRPr="00417B2A">
        <w:rPr>
          <w:rFonts w:ascii="Calibri" w:hAnsi="Calibri" w:cs="Calibri"/>
          <w:sz w:val="21"/>
          <w:szCs w:val="21"/>
        </w:rPr>
        <w:t>valores</w:t>
      </w:r>
      <w:proofErr w:type="spellEnd"/>
      <w:r w:rsidR="00537CCB" w:rsidRPr="00417B2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37CCB" w:rsidRPr="00417B2A">
        <w:rPr>
          <w:rFonts w:ascii="Calibri" w:hAnsi="Calibri" w:cs="Calibri"/>
          <w:sz w:val="21"/>
          <w:szCs w:val="21"/>
        </w:rPr>
        <w:t>abaixo</w:t>
      </w:r>
      <w:proofErr w:type="spellEnd"/>
      <w:r w:rsidR="00537CCB" w:rsidRPr="003B2364">
        <w:rPr>
          <w:rFonts w:ascii="Calibri" w:hAnsi="Calibri" w:cs="Calibri"/>
          <w:sz w:val="21"/>
          <w:szCs w:val="21"/>
        </w:rPr>
        <w:t xml:space="preserve">:                   </w:t>
      </w:r>
    </w:p>
    <w:p w14:paraId="6D40DB40" w14:textId="77777777" w:rsidR="00537CCB" w:rsidRDefault="00537CCB" w:rsidP="00537CCB">
      <w:pPr>
        <w:jc w:val="both"/>
        <w:rPr>
          <w:rFonts w:ascii="Calibri" w:hAnsi="Calibri" w:cs="Calibri"/>
          <w:sz w:val="21"/>
          <w:szCs w:val="21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709"/>
        <w:gridCol w:w="709"/>
        <w:gridCol w:w="3574"/>
        <w:gridCol w:w="1529"/>
        <w:gridCol w:w="1134"/>
        <w:gridCol w:w="1164"/>
      </w:tblGrid>
      <w:tr w:rsidR="00537CCB" w:rsidRPr="005D3E2E" w14:paraId="55F3CA3C" w14:textId="77777777" w:rsidTr="00CF56BF">
        <w:trPr>
          <w:jc w:val="center"/>
        </w:trPr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14:paraId="6C281A89" w14:textId="77777777" w:rsidR="00537CCB" w:rsidRPr="005D3E2E" w:rsidRDefault="00537CCB" w:rsidP="00CF56BF">
            <w:pPr>
              <w:ind w:left="-77" w:right="-108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EF660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E9D69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UNID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639AB7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DESCRIÇÃO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D75059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MARCA OU</w:t>
            </w:r>
          </w:p>
          <w:p w14:paraId="1D65807A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E8862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14C2FD0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UNIT. (R$)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1772D9AE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2C15A8A7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TOTAL(R$)</w:t>
            </w:r>
          </w:p>
        </w:tc>
      </w:tr>
      <w:tr w:rsidR="00537CCB" w:rsidRPr="005D3E2E" w14:paraId="45C1DBA4" w14:textId="77777777" w:rsidTr="00CF56BF">
        <w:trPr>
          <w:jc w:val="center"/>
        </w:trPr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14:paraId="04A24926" w14:textId="77777777" w:rsidR="00537CCB" w:rsidRPr="005D3E2E" w:rsidRDefault="00537CCB" w:rsidP="00CF56BF">
            <w:pPr>
              <w:ind w:left="-7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CF91D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DC439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A6D8DC1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7E41727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91EB0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49FB38E1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537CCB" w:rsidRPr="005D3E2E" w14:paraId="5708941B" w14:textId="77777777" w:rsidTr="00CF56BF">
        <w:trPr>
          <w:jc w:val="center"/>
        </w:trPr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14:paraId="3913FC7E" w14:textId="77777777" w:rsidR="00537CCB" w:rsidRPr="005D3E2E" w:rsidRDefault="00537CCB" w:rsidP="00CF56BF">
            <w:pPr>
              <w:ind w:left="-7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A466A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FC25C7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44211E5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5B5466D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B7AF8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5E895ED9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537CCB" w:rsidRPr="005D3E2E" w14:paraId="422ABCCE" w14:textId="77777777" w:rsidTr="00CF56BF">
        <w:trPr>
          <w:trHeight w:hRule="exact" w:val="284"/>
          <w:jc w:val="center"/>
        </w:trPr>
        <w:tc>
          <w:tcPr>
            <w:tcW w:w="825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26B183" w14:textId="77777777" w:rsidR="00537CCB" w:rsidRPr="005D3E2E" w:rsidRDefault="00537CCB" w:rsidP="00CF56BF">
            <w:pPr>
              <w:pStyle w:val="Corpodetexto"/>
              <w:spacing w:line="360" w:lineRule="auto"/>
              <w:ind w:left="3200"/>
              <w:jc w:val="right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 TOTAL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A74E967" w14:textId="77777777" w:rsidR="00537CCB" w:rsidRPr="005D3E2E" w:rsidRDefault="00537CCB" w:rsidP="00CF56BF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</w:t>
            </w:r>
          </w:p>
        </w:tc>
      </w:tr>
    </w:tbl>
    <w:p w14:paraId="7C9A0100" w14:textId="77777777" w:rsidR="00537CCB" w:rsidRPr="00C828C8" w:rsidRDefault="00537CCB" w:rsidP="00537CCB">
      <w:pPr>
        <w:jc w:val="both"/>
        <w:rPr>
          <w:rFonts w:ascii="Calibri" w:hAnsi="Calibri" w:cs="Calibri"/>
          <w:sz w:val="24"/>
          <w:szCs w:val="24"/>
        </w:rPr>
      </w:pPr>
    </w:p>
    <w:p w14:paraId="3B2558DB" w14:textId="77777777" w:rsidR="002038D0" w:rsidRPr="00A818B8" w:rsidRDefault="002038D0" w:rsidP="002038D0">
      <w:pPr>
        <w:jc w:val="both"/>
        <w:rPr>
          <w:rFonts w:ascii="Calibri" w:hAnsi="Calibri" w:cs="Calibri"/>
          <w:sz w:val="21"/>
          <w:szCs w:val="21"/>
        </w:rPr>
      </w:pPr>
      <w:r w:rsidRPr="00A818B8">
        <w:rPr>
          <w:rFonts w:ascii="Calibri" w:hAnsi="Calibri" w:cs="Calibri"/>
          <w:sz w:val="21"/>
          <w:szCs w:val="21"/>
        </w:rPr>
        <w:t>1.</w:t>
      </w:r>
      <w:r w:rsidR="00304CB7">
        <w:rPr>
          <w:rFonts w:ascii="Calibri" w:hAnsi="Calibri" w:cs="Calibri"/>
          <w:sz w:val="21"/>
          <w:szCs w:val="21"/>
        </w:rPr>
        <w:t>1.1</w:t>
      </w:r>
      <w:r w:rsidRPr="00A818B8">
        <w:rPr>
          <w:rFonts w:ascii="Calibri" w:hAnsi="Calibri" w:cs="Calibri"/>
          <w:sz w:val="21"/>
          <w:szCs w:val="21"/>
        </w:rPr>
        <w:t xml:space="preserve"> – As </w:t>
      </w:r>
      <w:proofErr w:type="spellStart"/>
      <w:r w:rsidRPr="00A818B8">
        <w:rPr>
          <w:rFonts w:ascii="Calibri" w:hAnsi="Calibri" w:cs="Calibri"/>
          <w:sz w:val="21"/>
          <w:szCs w:val="21"/>
        </w:rPr>
        <w:t>mercadorias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deverão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estar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íntegras</w:t>
      </w:r>
      <w:proofErr w:type="spellEnd"/>
      <w:r w:rsidR="00A818B8" w:rsidRPr="00A818B8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="00A818B8" w:rsidRPr="00A818B8">
        <w:rPr>
          <w:rFonts w:ascii="Calibri" w:hAnsi="Calibri" w:cs="Calibri"/>
          <w:sz w:val="21"/>
          <w:szCs w:val="21"/>
        </w:rPr>
        <w:t>sadias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A818B8">
        <w:rPr>
          <w:rFonts w:ascii="Calibri" w:hAnsi="Calibri" w:cs="Calibri"/>
          <w:sz w:val="21"/>
          <w:szCs w:val="21"/>
        </w:rPr>
        <w:t>momento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A818B8">
        <w:rPr>
          <w:rFonts w:ascii="Calibri" w:hAnsi="Calibri" w:cs="Calibri"/>
          <w:sz w:val="21"/>
          <w:szCs w:val="21"/>
        </w:rPr>
        <w:t>entrega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A818B8">
        <w:rPr>
          <w:rFonts w:ascii="Calibri" w:hAnsi="Calibri" w:cs="Calibri"/>
          <w:sz w:val="21"/>
          <w:szCs w:val="21"/>
        </w:rPr>
        <w:t>caso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contrário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, a </w:t>
      </w:r>
      <w:proofErr w:type="spellStart"/>
      <w:r w:rsidRPr="00A818B8">
        <w:rPr>
          <w:rFonts w:ascii="Calibri" w:hAnsi="Calibri" w:cs="Calibri"/>
          <w:sz w:val="21"/>
          <w:szCs w:val="21"/>
        </w:rPr>
        <w:t>mesma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será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devolvida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A818B8">
        <w:rPr>
          <w:rFonts w:ascii="Calibri" w:hAnsi="Calibri" w:cs="Calibri"/>
          <w:sz w:val="21"/>
          <w:szCs w:val="21"/>
        </w:rPr>
        <w:t>distribuidora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A818B8">
        <w:rPr>
          <w:rFonts w:ascii="Calibri" w:hAnsi="Calibri" w:cs="Calibri"/>
          <w:sz w:val="21"/>
          <w:szCs w:val="21"/>
        </w:rPr>
        <w:t>questão</w:t>
      </w:r>
      <w:proofErr w:type="spellEnd"/>
      <w:r w:rsidRPr="00A818B8">
        <w:rPr>
          <w:rFonts w:ascii="Calibri" w:hAnsi="Calibri" w:cs="Calibri"/>
          <w:sz w:val="21"/>
          <w:szCs w:val="21"/>
        </w:rPr>
        <w:t>.</w:t>
      </w:r>
    </w:p>
    <w:p w14:paraId="22CEAD24" w14:textId="77777777" w:rsidR="002038D0" w:rsidRPr="00A818B8" w:rsidRDefault="002038D0" w:rsidP="00537CCB">
      <w:pPr>
        <w:jc w:val="both"/>
        <w:rPr>
          <w:rFonts w:ascii="Calibri" w:hAnsi="Calibri" w:cs="Calibri"/>
          <w:sz w:val="21"/>
          <w:szCs w:val="21"/>
        </w:rPr>
      </w:pPr>
    </w:p>
    <w:p w14:paraId="6DD500E9" w14:textId="77777777" w:rsidR="00537CCB" w:rsidRPr="00A818B8" w:rsidRDefault="00537CCB" w:rsidP="00537CCB">
      <w:pPr>
        <w:ind w:left="720" w:hanging="720"/>
        <w:jc w:val="both"/>
        <w:rPr>
          <w:rFonts w:ascii="Calibri" w:hAnsi="Calibri" w:cs="Calibri"/>
          <w:sz w:val="21"/>
          <w:szCs w:val="21"/>
        </w:rPr>
      </w:pPr>
      <w:r w:rsidRPr="00A818B8">
        <w:rPr>
          <w:rFonts w:ascii="Calibri" w:hAnsi="Calibri" w:cs="Calibri"/>
          <w:sz w:val="21"/>
          <w:szCs w:val="21"/>
        </w:rPr>
        <w:t xml:space="preserve">1.2 - O valor total global </w:t>
      </w:r>
      <w:proofErr w:type="spellStart"/>
      <w:r w:rsidRPr="00A818B8">
        <w:rPr>
          <w:rFonts w:ascii="Calibri" w:hAnsi="Calibri" w:cs="Calibri"/>
          <w:sz w:val="21"/>
          <w:szCs w:val="21"/>
        </w:rPr>
        <w:t>estimado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com o </w:t>
      </w:r>
      <w:proofErr w:type="spellStart"/>
      <w:r w:rsidRPr="00A818B8">
        <w:rPr>
          <w:rFonts w:ascii="Calibri" w:hAnsi="Calibri" w:cs="Calibri"/>
          <w:sz w:val="21"/>
          <w:szCs w:val="21"/>
        </w:rPr>
        <w:t>presente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registro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A818B8">
        <w:rPr>
          <w:rFonts w:ascii="Calibri" w:hAnsi="Calibri" w:cs="Calibri"/>
          <w:sz w:val="21"/>
          <w:szCs w:val="21"/>
        </w:rPr>
        <w:t>preços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é de R$ ...... (......).</w:t>
      </w:r>
    </w:p>
    <w:p w14:paraId="1F90EBC0" w14:textId="77777777" w:rsidR="00537CCB" w:rsidRPr="003B2364" w:rsidRDefault="00537CCB" w:rsidP="00537CCB">
      <w:pPr>
        <w:pStyle w:val="Recuodecorpodetexto31"/>
        <w:tabs>
          <w:tab w:val="left" w:pos="567"/>
        </w:tabs>
        <w:ind w:left="1120" w:hanging="720"/>
        <w:rPr>
          <w:rFonts w:ascii="Calibri" w:hAnsi="Calibri" w:cs="Calibri"/>
          <w:sz w:val="21"/>
          <w:szCs w:val="21"/>
        </w:rPr>
      </w:pPr>
    </w:p>
    <w:p w14:paraId="15B0D708" w14:textId="77777777" w:rsidR="00537CCB" w:rsidRPr="003B2364" w:rsidRDefault="00537CCB" w:rsidP="001F104A">
      <w:pPr>
        <w:pStyle w:val="Recuodecorpodetexto31"/>
        <w:tabs>
          <w:tab w:val="left" w:pos="567"/>
        </w:tabs>
        <w:ind w:firstLine="0"/>
        <w:rPr>
          <w:rFonts w:ascii="Calibri" w:hAnsi="Calibri" w:cs="Calibri"/>
          <w:sz w:val="21"/>
          <w:szCs w:val="21"/>
        </w:rPr>
      </w:pPr>
      <w:r w:rsidRPr="003B2364">
        <w:rPr>
          <w:rFonts w:ascii="Calibri" w:hAnsi="Calibri" w:cs="Calibri"/>
          <w:sz w:val="21"/>
          <w:szCs w:val="21"/>
        </w:rPr>
        <w:t>1.3 - A existência de preços registrados não obriga a Prefeitura a contratar, sendo facultada a realização de licitação específica para a aquisição pretendida, assegurado ao beneficiário do registro a preferência de fornecimento em igualdade de condições.</w:t>
      </w:r>
    </w:p>
    <w:p w14:paraId="3C35FCD0" w14:textId="77777777" w:rsidR="001F104A" w:rsidRDefault="001F104A" w:rsidP="001F104A">
      <w:pPr>
        <w:pStyle w:val="Lista"/>
        <w:tabs>
          <w:tab w:val="left" w:pos="0"/>
        </w:tabs>
        <w:ind w:left="0" w:right="-1" w:firstLine="0"/>
        <w:jc w:val="both"/>
        <w:rPr>
          <w:rFonts w:ascii="Calibri" w:hAnsi="Calibri" w:cs="Arial"/>
          <w:sz w:val="21"/>
          <w:szCs w:val="21"/>
        </w:rPr>
      </w:pPr>
    </w:p>
    <w:p w14:paraId="7E308629" w14:textId="77777777" w:rsidR="00537CCB" w:rsidRDefault="001F104A" w:rsidP="001F104A">
      <w:pPr>
        <w:pStyle w:val="Lista"/>
        <w:tabs>
          <w:tab w:val="left" w:pos="0"/>
        </w:tabs>
        <w:ind w:left="0" w:right="-1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1.4 - </w:t>
      </w:r>
      <w:r w:rsidR="00537CCB" w:rsidRPr="003B2364">
        <w:rPr>
          <w:rFonts w:ascii="Calibri" w:hAnsi="Calibri" w:cs="Arial"/>
          <w:sz w:val="21"/>
          <w:szCs w:val="21"/>
        </w:rPr>
        <w:t xml:space="preserve">As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despesas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correrão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pelas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Dotações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Orçamentárias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do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orçamento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da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Prefeitura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Municipal de Taquarituba,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categoria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econômica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3.3.90.30.00 - Material de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Consumo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,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nas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Unidades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Orçamentárias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abaixo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3B2364">
        <w:rPr>
          <w:rFonts w:ascii="Calibri" w:hAnsi="Calibri" w:cs="Arial"/>
          <w:sz w:val="21"/>
          <w:szCs w:val="21"/>
        </w:rPr>
        <w:t>relacionadas</w:t>
      </w:r>
      <w:proofErr w:type="spellEnd"/>
      <w:r w:rsidR="00537CCB" w:rsidRPr="003B2364">
        <w:rPr>
          <w:rFonts w:ascii="Calibri" w:hAnsi="Calibri" w:cs="Arial"/>
          <w:sz w:val="21"/>
          <w:szCs w:val="21"/>
        </w:rPr>
        <w:t>.</w:t>
      </w:r>
    </w:p>
    <w:p w14:paraId="2697C17E" w14:textId="77777777" w:rsidR="001F104A" w:rsidRPr="003B2364" w:rsidRDefault="001F104A" w:rsidP="001F104A">
      <w:pPr>
        <w:pStyle w:val="Lista"/>
        <w:tabs>
          <w:tab w:val="left" w:pos="0"/>
        </w:tabs>
        <w:ind w:left="360" w:right="-1" w:firstLine="0"/>
        <w:jc w:val="both"/>
        <w:rPr>
          <w:rFonts w:ascii="Calibri" w:hAnsi="Calibri" w:cs="Arial"/>
          <w:sz w:val="21"/>
          <w:szCs w:val="21"/>
        </w:rPr>
      </w:pPr>
    </w:p>
    <w:p w14:paraId="26E6B626" w14:textId="77777777" w:rsidR="001F104A" w:rsidRPr="00D71BF2" w:rsidRDefault="001F104A" w:rsidP="001F104A">
      <w:pPr>
        <w:pStyle w:val="NormalWeb"/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spellStart"/>
      <w:r w:rsidRPr="00D71BF2">
        <w:rPr>
          <w:rFonts w:ascii="Calibri" w:hAnsi="Calibri" w:cs="Arial"/>
          <w:sz w:val="22"/>
          <w:szCs w:val="22"/>
        </w:rPr>
        <w:t>Ficha</w:t>
      </w:r>
      <w:proofErr w:type="spellEnd"/>
      <w:r w:rsidRPr="00D71BF2">
        <w:rPr>
          <w:rFonts w:ascii="Calibri" w:hAnsi="Calibri" w:cs="Arial"/>
          <w:sz w:val="22"/>
          <w:szCs w:val="22"/>
        </w:rPr>
        <w:t xml:space="preserve"> 107 - 02.06.01 - COORDENADORIA MUNICIPAL DE OBRAS E SERVIÇOS;</w:t>
      </w:r>
    </w:p>
    <w:p w14:paraId="7BE68C32" w14:textId="77777777" w:rsidR="001F104A" w:rsidRPr="00D71BF2" w:rsidRDefault="001F104A" w:rsidP="001F104A">
      <w:pPr>
        <w:pStyle w:val="NormalWeb"/>
        <w:spacing w:line="276" w:lineRule="auto"/>
        <w:rPr>
          <w:rFonts w:ascii="Calibri" w:hAnsi="Calibri" w:cs="Arial"/>
          <w:sz w:val="22"/>
          <w:szCs w:val="22"/>
        </w:rPr>
      </w:pPr>
      <w:proofErr w:type="spellStart"/>
      <w:r w:rsidRPr="00D71BF2">
        <w:rPr>
          <w:rFonts w:ascii="Calibri" w:hAnsi="Calibri" w:cs="Arial"/>
          <w:sz w:val="22"/>
          <w:szCs w:val="22"/>
        </w:rPr>
        <w:t>Ficha</w:t>
      </w:r>
      <w:proofErr w:type="spellEnd"/>
      <w:r w:rsidRPr="00D71BF2">
        <w:rPr>
          <w:rFonts w:ascii="Calibri" w:hAnsi="Calibri" w:cs="Arial"/>
          <w:sz w:val="22"/>
          <w:szCs w:val="22"/>
        </w:rPr>
        <w:t xml:space="preserve"> 152 - 02.09.01 - COORDENADORIA MUNICIPAL DE CONSERVAÇÃO E LIMPEZA PÚBLICA;</w:t>
      </w:r>
    </w:p>
    <w:p w14:paraId="569D4370" w14:textId="77777777" w:rsidR="001F104A" w:rsidRPr="00D71BF2" w:rsidRDefault="001F104A" w:rsidP="001F104A">
      <w:pPr>
        <w:pStyle w:val="NormalWeb"/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spellStart"/>
      <w:r w:rsidRPr="00D71BF2">
        <w:rPr>
          <w:rFonts w:ascii="Calibri" w:hAnsi="Calibri" w:cs="Arial"/>
          <w:sz w:val="22"/>
          <w:szCs w:val="22"/>
        </w:rPr>
        <w:t>Ficha</w:t>
      </w:r>
      <w:proofErr w:type="spellEnd"/>
      <w:r w:rsidRPr="00D71BF2">
        <w:rPr>
          <w:rFonts w:ascii="Calibri" w:hAnsi="Calibri" w:cs="Arial"/>
          <w:sz w:val="22"/>
          <w:szCs w:val="22"/>
        </w:rPr>
        <w:t xml:space="preserve"> 451 - 02.16.01 - COORDENADORIA MUNICIPAL DO MEIO AMBIENTE;</w:t>
      </w:r>
    </w:p>
    <w:p w14:paraId="6A310177" w14:textId="77777777" w:rsidR="00537CCB" w:rsidRPr="00316A18" w:rsidRDefault="00537CCB" w:rsidP="00537CCB">
      <w:pPr>
        <w:pStyle w:val="Lista"/>
        <w:tabs>
          <w:tab w:val="left" w:pos="0"/>
        </w:tabs>
        <w:ind w:left="0" w:firstLine="0"/>
        <w:jc w:val="both"/>
        <w:rPr>
          <w:rFonts w:ascii="Calibri" w:hAnsi="Calibri" w:cs="Calibri"/>
          <w:sz w:val="19"/>
          <w:szCs w:val="19"/>
        </w:rPr>
      </w:pPr>
    </w:p>
    <w:p w14:paraId="75123401" w14:textId="77777777" w:rsidR="00537CCB" w:rsidRPr="00840666" w:rsidRDefault="00537CCB" w:rsidP="001F104A">
      <w:pPr>
        <w:pStyle w:val="Corpodetexto"/>
        <w:pBdr>
          <w:bottom w:val="single" w:sz="4" w:space="1" w:color="auto"/>
        </w:pBdr>
        <w:spacing w:after="0"/>
        <w:rPr>
          <w:rFonts w:ascii="Calibri" w:hAnsi="Calibri" w:cs="Calibri"/>
          <w:sz w:val="21"/>
          <w:szCs w:val="21"/>
        </w:rPr>
      </w:pPr>
      <w:r w:rsidRPr="00840666">
        <w:rPr>
          <w:rFonts w:ascii="Calibri" w:hAnsi="Calibri" w:cs="Calibri"/>
          <w:b/>
          <w:sz w:val="21"/>
          <w:szCs w:val="21"/>
        </w:rPr>
        <w:t>CLÁUSULA SEGUNDA - DAS RESPONSABILIDADES</w:t>
      </w:r>
    </w:p>
    <w:p w14:paraId="5661FB47" w14:textId="77777777" w:rsidR="00537CCB" w:rsidRPr="00316A18" w:rsidRDefault="00537CCB" w:rsidP="00537CC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19"/>
          <w:szCs w:val="19"/>
        </w:rPr>
      </w:pPr>
    </w:p>
    <w:p w14:paraId="07F1C8CF" w14:textId="77777777" w:rsidR="00537CCB" w:rsidRPr="00840666" w:rsidRDefault="00537CCB" w:rsidP="001F104A">
      <w:pPr>
        <w:pStyle w:val="Corpodetexto"/>
        <w:tabs>
          <w:tab w:val="left" w:pos="-426"/>
        </w:tabs>
        <w:suppressAutoHyphens/>
        <w:spacing w:after="0"/>
        <w:jc w:val="both"/>
        <w:rPr>
          <w:rFonts w:ascii="Calibri" w:hAnsi="Calibri" w:cs="Calibri"/>
          <w:sz w:val="21"/>
          <w:szCs w:val="21"/>
        </w:rPr>
      </w:pPr>
      <w:r w:rsidRPr="00840666">
        <w:rPr>
          <w:rFonts w:ascii="Calibri" w:hAnsi="Calibri" w:cs="Calibri"/>
          <w:sz w:val="21"/>
          <w:szCs w:val="21"/>
        </w:rPr>
        <w:lastRenderedPageBreak/>
        <w:t xml:space="preserve">2.1- O </w:t>
      </w:r>
      <w:r w:rsidRPr="00840666">
        <w:rPr>
          <w:rFonts w:ascii="Calibri" w:hAnsi="Calibri" w:cs="Calibri"/>
          <w:b/>
          <w:sz w:val="21"/>
          <w:szCs w:val="21"/>
        </w:rPr>
        <w:t>FORNECEDOR DETENTOR DA ATA</w:t>
      </w:r>
      <w:r w:rsidRPr="00840666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840666">
        <w:rPr>
          <w:rFonts w:ascii="Calibri" w:hAnsi="Calibri" w:cs="Calibri"/>
          <w:sz w:val="21"/>
          <w:szCs w:val="21"/>
        </w:rPr>
        <w:t>compromete</w:t>
      </w:r>
      <w:proofErr w:type="spellEnd"/>
      <w:r w:rsidRPr="00840666">
        <w:rPr>
          <w:rFonts w:ascii="Calibri" w:hAnsi="Calibri" w:cs="Calibri"/>
          <w:sz w:val="21"/>
          <w:szCs w:val="21"/>
        </w:rPr>
        <w:t>-</w:t>
      </w:r>
      <w:proofErr w:type="spellStart"/>
      <w:r w:rsidRPr="00840666">
        <w:rPr>
          <w:rFonts w:ascii="Calibri" w:hAnsi="Calibri" w:cs="Calibri"/>
          <w:sz w:val="21"/>
          <w:szCs w:val="21"/>
        </w:rPr>
        <w:t>se a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840666">
        <w:rPr>
          <w:rFonts w:ascii="Calibri" w:hAnsi="Calibri" w:cs="Calibri"/>
          <w:sz w:val="21"/>
          <w:szCs w:val="21"/>
        </w:rPr>
        <w:t>manter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840666">
        <w:rPr>
          <w:rFonts w:ascii="Calibri" w:hAnsi="Calibri" w:cs="Calibri"/>
          <w:sz w:val="21"/>
          <w:szCs w:val="21"/>
        </w:rPr>
        <w:t>durante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840666">
        <w:rPr>
          <w:rFonts w:ascii="Calibri" w:hAnsi="Calibri" w:cs="Calibri"/>
          <w:sz w:val="21"/>
          <w:szCs w:val="21"/>
        </w:rPr>
        <w:t>vigência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840666">
        <w:rPr>
          <w:rFonts w:ascii="Calibri" w:hAnsi="Calibri" w:cs="Calibri"/>
          <w:sz w:val="21"/>
          <w:szCs w:val="21"/>
        </w:rPr>
        <w:t>presente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840666">
        <w:rPr>
          <w:rFonts w:ascii="Calibri" w:hAnsi="Calibri" w:cs="Calibri"/>
          <w:sz w:val="21"/>
          <w:szCs w:val="21"/>
        </w:rPr>
        <w:t>todas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840666">
        <w:rPr>
          <w:rFonts w:ascii="Calibri" w:hAnsi="Calibri" w:cs="Calibri"/>
          <w:sz w:val="21"/>
          <w:szCs w:val="21"/>
        </w:rPr>
        <w:t>condições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840666">
        <w:rPr>
          <w:rFonts w:ascii="Calibri" w:hAnsi="Calibri" w:cs="Calibri"/>
          <w:sz w:val="21"/>
          <w:szCs w:val="21"/>
        </w:rPr>
        <w:t>habilitação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840666">
        <w:rPr>
          <w:rFonts w:ascii="Calibri" w:hAnsi="Calibri" w:cs="Calibri"/>
          <w:sz w:val="21"/>
          <w:szCs w:val="21"/>
        </w:rPr>
        <w:t>qualificação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840666">
        <w:rPr>
          <w:rFonts w:ascii="Calibri" w:hAnsi="Calibri" w:cs="Calibri"/>
          <w:sz w:val="21"/>
          <w:szCs w:val="21"/>
        </w:rPr>
        <w:t>exigidas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840666">
        <w:rPr>
          <w:rFonts w:ascii="Calibri" w:hAnsi="Calibri" w:cs="Calibri"/>
          <w:sz w:val="21"/>
          <w:szCs w:val="21"/>
        </w:rPr>
        <w:t>processo</w:t>
      </w:r>
      <w:proofErr w:type="spellEnd"/>
      <w:r w:rsidRPr="00840666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840666">
        <w:rPr>
          <w:rFonts w:ascii="Calibri" w:hAnsi="Calibri" w:cs="Calibri"/>
          <w:sz w:val="21"/>
          <w:szCs w:val="21"/>
        </w:rPr>
        <w:t>licitatório</w:t>
      </w:r>
      <w:proofErr w:type="spellEnd"/>
      <w:r w:rsidRPr="00840666">
        <w:rPr>
          <w:rFonts w:ascii="Calibri" w:hAnsi="Calibri" w:cs="Calibri"/>
          <w:sz w:val="21"/>
          <w:szCs w:val="21"/>
        </w:rPr>
        <w:t>.</w:t>
      </w:r>
    </w:p>
    <w:p w14:paraId="61B163E5" w14:textId="77777777" w:rsidR="00537CCB" w:rsidRPr="00316A18" w:rsidRDefault="00537CCB" w:rsidP="00537CCB">
      <w:pPr>
        <w:pStyle w:val="Corpodetexto"/>
        <w:tabs>
          <w:tab w:val="left" w:pos="2280"/>
        </w:tabs>
        <w:spacing w:after="0"/>
        <w:ind w:left="3200"/>
        <w:rPr>
          <w:rFonts w:ascii="Calibri" w:hAnsi="Calibri" w:cs="Calibri"/>
          <w:sz w:val="19"/>
          <w:szCs w:val="19"/>
        </w:rPr>
      </w:pPr>
    </w:p>
    <w:p w14:paraId="6D5238F5" w14:textId="77777777" w:rsidR="00537CCB" w:rsidRPr="000B58C4" w:rsidRDefault="00537CCB" w:rsidP="001F104A">
      <w:pPr>
        <w:pStyle w:val="Corpodetexto"/>
        <w:tabs>
          <w:tab w:val="left" w:pos="2280"/>
        </w:tabs>
        <w:suppressAutoHyphens/>
        <w:spacing w:after="0"/>
        <w:jc w:val="both"/>
        <w:rPr>
          <w:rFonts w:ascii="Calibri" w:hAnsi="Calibri" w:cs="Calibri"/>
          <w:sz w:val="21"/>
          <w:szCs w:val="21"/>
        </w:rPr>
      </w:pPr>
      <w:r w:rsidRPr="000B58C4">
        <w:rPr>
          <w:rFonts w:ascii="Calibri" w:hAnsi="Calibri" w:cs="Calibri"/>
          <w:sz w:val="21"/>
          <w:szCs w:val="21"/>
          <w:lang w:val="pt-PT"/>
        </w:rPr>
        <w:t>2.2 - A Adjudicatária da Ata de Registro de Preços é responsável pelos encargos trabalhistas, previdenciários, fiscais e comerciais resultantes da execução desta Ata.</w:t>
      </w:r>
    </w:p>
    <w:p w14:paraId="065FF702" w14:textId="77777777" w:rsidR="00537CCB" w:rsidRPr="00316A18" w:rsidRDefault="00537CCB" w:rsidP="00537CCB">
      <w:pPr>
        <w:pStyle w:val="Corpodetexto"/>
        <w:tabs>
          <w:tab w:val="left" w:pos="2280"/>
        </w:tabs>
        <w:spacing w:after="0"/>
        <w:ind w:left="3200"/>
        <w:rPr>
          <w:rFonts w:ascii="Calibri" w:hAnsi="Calibri" w:cs="Calibri"/>
          <w:sz w:val="19"/>
          <w:szCs w:val="19"/>
        </w:rPr>
      </w:pPr>
    </w:p>
    <w:p w14:paraId="2A93BFB3" w14:textId="77777777" w:rsidR="00537CCB" w:rsidRPr="000B58C4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B58C4">
        <w:rPr>
          <w:rFonts w:ascii="Calibri" w:hAnsi="Calibri" w:cs="Calibri"/>
          <w:sz w:val="21"/>
          <w:szCs w:val="21"/>
        </w:rPr>
        <w:t xml:space="preserve">2.3 - </w:t>
      </w:r>
      <w:r w:rsidRPr="000D0602">
        <w:rPr>
          <w:rFonts w:ascii="Calibri" w:hAnsi="Calibri" w:cs="Calibri"/>
          <w:sz w:val="21"/>
          <w:szCs w:val="21"/>
        </w:rPr>
        <w:t xml:space="preserve">O </w:t>
      </w:r>
      <w:r w:rsidRPr="000D0602">
        <w:rPr>
          <w:rFonts w:ascii="Calibri" w:hAnsi="Calibri" w:cs="Calibri"/>
          <w:b/>
          <w:sz w:val="21"/>
          <w:szCs w:val="21"/>
        </w:rPr>
        <w:t xml:space="preserve">ÓRGÃO GERENCIADOR </w:t>
      </w:r>
      <w:proofErr w:type="spellStart"/>
      <w:r w:rsidRPr="00333A54">
        <w:rPr>
          <w:rFonts w:ascii="Calibri" w:hAnsi="Calibri" w:cs="Calibri"/>
          <w:sz w:val="21"/>
          <w:szCs w:val="21"/>
        </w:rPr>
        <w:t>designa</w:t>
      </w:r>
      <w:proofErr w:type="spellEnd"/>
      <w:r w:rsidRPr="00333A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 </w:t>
      </w:r>
      <w:proofErr w:type="spellStart"/>
      <w:r>
        <w:rPr>
          <w:rFonts w:ascii="Calibri" w:hAnsi="Calibri" w:cs="Calibri"/>
          <w:sz w:val="21"/>
          <w:szCs w:val="21"/>
        </w:rPr>
        <w:t>Almoxarife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F729EF">
        <w:rPr>
          <w:rFonts w:ascii="Calibri" w:hAnsi="Calibri" w:cs="Calibri"/>
          <w:sz w:val="21"/>
          <w:szCs w:val="21"/>
        </w:rPr>
        <w:t>encarregad</w:t>
      </w:r>
      <w:r>
        <w:rPr>
          <w:rFonts w:ascii="Calibri" w:hAnsi="Calibri" w:cs="Calibri"/>
          <w:sz w:val="21"/>
          <w:szCs w:val="21"/>
        </w:rPr>
        <w:t>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B779A0">
        <w:rPr>
          <w:rFonts w:ascii="Calibri" w:hAnsi="Calibri" w:cs="Calibri"/>
          <w:sz w:val="21"/>
          <w:szCs w:val="21"/>
        </w:rPr>
        <w:t>fiscalização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B779A0">
        <w:rPr>
          <w:rFonts w:ascii="Calibri" w:hAnsi="Calibri" w:cs="Calibri"/>
          <w:sz w:val="21"/>
          <w:szCs w:val="21"/>
        </w:rPr>
        <w:t>acompanhamento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B779A0">
        <w:rPr>
          <w:rFonts w:ascii="Calibri" w:hAnsi="Calibri" w:cs="Calibri"/>
          <w:sz w:val="21"/>
          <w:szCs w:val="21"/>
        </w:rPr>
        <w:t>execução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B779A0">
        <w:rPr>
          <w:rFonts w:ascii="Calibri" w:hAnsi="Calibri" w:cs="Calibri"/>
          <w:sz w:val="21"/>
          <w:szCs w:val="21"/>
        </w:rPr>
        <w:t>objeto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B779A0">
        <w:rPr>
          <w:rFonts w:ascii="Calibri" w:hAnsi="Calibri" w:cs="Calibri"/>
          <w:sz w:val="21"/>
          <w:szCs w:val="21"/>
        </w:rPr>
        <w:t>presente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registro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B779A0">
        <w:rPr>
          <w:rFonts w:ascii="Calibri" w:hAnsi="Calibri" w:cs="Calibri"/>
          <w:sz w:val="21"/>
          <w:szCs w:val="21"/>
        </w:rPr>
        <w:t>durante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sua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vigência</w:t>
      </w:r>
      <w:proofErr w:type="spellEnd"/>
      <w:r w:rsidRPr="00B779A0">
        <w:rPr>
          <w:rFonts w:ascii="Calibri" w:hAnsi="Calibri" w:cs="Calibri"/>
          <w:sz w:val="21"/>
          <w:szCs w:val="21"/>
        </w:rPr>
        <w:t>.</w:t>
      </w:r>
    </w:p>
    <w:p w14:paraId="012E03CF" w14:textId="77777777" w:rsidR="00537CCB" w:rsidRPr="00316A18" w:rsidRDefault="00537CCB" w:rsidP="00537CC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19"/>
          <w:szCs w:val="19"/>
        </w:rPr>
      </w:pPr>
    </w:p>
    <w:p w14:paraId="5D54BE24" w14:textId="77777777" w:rsidR="00537CCB" w:rsidRPr="000D5817" w:rsidRDefault="00537CCB" w:rsidP="00537CCB">
      <w:pPr>
        <w:pStyle w:val="Corpodetexto31"/>
        <w:pBdr>
          <w:bottom w:val="single" w:sz="4" w:space="1" w:color="auto"/>
        </w:pBdr>
        <w:tabs>
          <w:tab w:val="left" w:pos="708"/>
        </w:tabs>
        <w:rPr>
          <w:rFonts w:ascii="Calibri" w:hAnsi="Calibri" w:cs="Calibri"/>
          <w:sz w:val="21"/>
          <w:szCs w:val="21"/>
        </w:rPr>
      </w:pPr>
      <w:r w:rsidRPr="000D5817">
        <w:rPr>
          <w:rFonts w:ascii="Calibri" w:hAnsi="Calibri" w:cs="Calibri"/>
          <w:b/>
          <w:bCs/>
          <w:sz w:val="21"/>
          <w:szCs w:val="21"/>
        </w:rPr>
        <w:t xml:space="preserve">CLÁUSULA TERCEIRA - </w:t>
      </w:r>
      <w:r w:rsidRPr="000D5817">
        <w:rPr>
          <w:rFonts w:ascii="Calibri" w:hAnsi="Calibri" w:cs="Calibri"/>
          <w:b/>
          <w:sz w:val="21"/>
          <w:szCs w:val="21"/>
        </w:rPr>
        <w:t>DAS ALTERAÇÕES DOS PREÇOS</w:t>
      </w:r>
    </w:p>
    <w:p w14:paraId="170F4FC9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417495C1" w14:textId="77777777" w:rsidR="00537CCB" w:rsidRPr="000B58C4" w:rsidRDefault="00537CCB" w:rsidP="00537CC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0B58C4">
        <w:rPr>
          <w:rFonts w:ascii="Calibri" w:hAnsi="Calibri" w:cs="Calibri"/>
          <w:sz w:val="21"/>
          <w:szCs w:val="21"/>
        </w:rPr>
        <w:t xml:space="preserve">3.1 - As </w:t>
      </w:r>
      <w:proofErr w:type="spellStart"/>
      <w:r w:rsidRPr="000B58C4">
        <w:rPr>
          <w:rFonts w:ascii="Calibri" w:hAnsi="Calibri" w:cs="Calibri"/>
          <w:sz w:val="21"/>
          <w:szCs w:val="21"/>
        </w:rPr>
        <w:t>alterações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B58C4">
        <w:rPr>
          <w:rFonts w:ascii="Calibri" w:hAnsi="Calibri" w:cs="Calibri"/>
          <w:sz w:val="21"/>
          <w:szCs w:val="21"/>
        </w:rPr>
        <w:t>preços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eventualmente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necessárias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em face do </w:t>
      </w:r>
      <w:proofErr w:type="spellStart"/>
      <w:r w:rsidRPr="000B58C4">
        <w:rPr>
          <w:rFonts w:ascii="Calibri" w:hAnsi="Calibri" w:cs="Calibri"/>
          <w:sz w:val="21"/>
          <w:szCs w:val="21"/>
        </w:rPr>
        <w:t>comportamento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do mercado </w:t>
      </w:r>
      <w:proofErr w:type="spellStart"/>
      <w:r w:rsidRPr="000B58C4">
        <w:rPr>
          <w:rFonts w:ascii="Calibri" w:hAnsi="Calibri" w:cs="Calibri"/>
          <w:sz w:val="21"/>
          <w:szCs w:val="21"/>
        </w:rPr>
        <w:t>fornecedor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e do </w:t>
      </w:r>
      <w:proofErr w:type="spellStart"/>
      <w:r w:rsidRPr="000B58C4">
        <w:rPr>
          <w:rFonts w:ascii="Calibri" w:hAnsi="Calibri" w:cs="Calibri"/>
          <w:sz w:val="21"/>
          <w:szCs w:val="21"/>
        </w:rPr>
        <w:t>equilíbrio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0B58C4">
        <w:rPr>
          <w:rFonts w:ascii="Calibri" w:hAnsi="Calibri" w:cs="Calibri"/>
          <w:sz w:val="21"/>
          <w:szCs w:val="21"/>
        </w:rPr>
        <w:t>ajuste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, para </w:t>
      </w:r>
      <w:proofErr w:type="spellStart"/>
      <w:r w:rsidRPr="000B58C4">
        <w:rPr>
          <w:rFonts w:ascii="Calibri" w:hAnsi="Calibri" w:cs="Calibri"/>
          <w:sz w:val="21"/>
          <w:szCs w:val="21"/>
        </w:rPr>
        <w:t>maior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0B58C4">
        <w:rPr>
          <w:rFonts w:ascii="Calibri" w:hAnsi="Calibri" w:cs="Calibri"/>
          <w:sz w:val="21"/>
          <w:szCs w:val="21"/>
        </w:rPr>
        <w:t>menor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B58C4">
        <w:rPr>
          <w:rFonts w:ascii="Calibri" w:hAnsi="Calibri" w:cs="Calibri"/>
          <w:sz w:val="21"/>
          <w:szCs w:val="21"/>
        </w:rPr>
        <w:t>serão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processadas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através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B58C4">
        <w:rPr>
          <w:rFonts w:ascii="Calibri" w:hAnsi="Calibri" w:cs="Calibri"/>
          <w:sz w:val="21"/>
          <w:szCs w:val="21"/>
        </w:rPr>
        <w:t>requerimento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formulado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pelo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r w:rsidRPr="000B58C4">
        <w:rPr>
          <w:rFonts w:ascii="Calibri" w:hAnsi="Calibri" w:cs="Calibri"/>
          <w:b/>
          <w:sz w:val="21"/>
          <w:szCs w:val="21"/>
        </w:rPr>
        <w:t>FORNECEDOR DETENTOR DA ATA</w:t>
      </w:r>
      <w:r w:rsidRPr="000B58C4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B58C4">
        <w:rPr>
          <w:rFonts w:ascii="Calibri" w:hAnsi="Calibri" w:cs="Calibri"/>
          <w:sz w:val="21"/>
          <w:szCs w:val="21"/>
        </w:rPr>
        <w:t>dirigido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ao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r w:rsidRPr="000B58C4">
        <w:rPr>
          <w:rFonts w:ascii="Calibri" w:hAnsi="Calibri" w:cs="Calibri"/>
          <w:b/>
          <w:sz w:val="21"/>
          <w:szCs w:val="21"/>
        </w:rPr>
        <w:t>ÓRGÃO GERENCIADOR</w:t>
      </w:r>
      <w:r w:rsidRPr="000B58C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B58C4">
        <w:rPr>
          <w:rFonts w:ascii="Calibri" w:hAnsi="Calibri" w:cs="Calibri"/>
          <w:sz w:val="21"/>
          <w:szCs w:val="21"/>
        </w:rPr>
        <w:t>onde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será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indicado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o percentual de </w:t>
      </w:r>
      <w:proofErr w:type="spellStart"/>
      <w:r w:rsidRPr="000B58C4">
        <w:rPr>
          <w:rFonts w:ascii="Calibri" w:hAnsi="Calibri" w:cs="Calibri"/>
          <w:sz w:val="21"/>
          <w:szCs w:val="21"/>
        </w:rPr>
        <w:t>alteração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B58C4">
        <w:rPr>
          <w:rFonts w:ascii="Calibri" w:hAnsi="Calibri" w:cs="Calibri"/>
          <w:sz w:val="21"/>
          <w:szCs w:val="21"/>
        </w:rPr>
        <w:t>acompanhado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B58C4">
        <w:rPr>
          <w:rFonts w:ascii="Calibri" w:hAnsi="Calibri" w:cs="Calibri"/>
          <w:sz w:val="21"/>
          <w:szCs w:val="21"/>
        </w:rPr>
        <w:t>cópias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xerográficas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autenticadas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0B58C4">
        <w:rPr>
          <w:rFonts w:ascii="Calibri" w:hAnsi="Calibri" w:cs="Calibri"/>
          <w:sz w:val="21"/>
          <w:szCs w:val="21"/>
        </w:rPr>
        <w:t>notas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fiscais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B58C4">
        <w:rPr>
          <w:rFonts w:ascii="Calibri" w:hAnsi="Calibri" w:cs="Calibri"/>
          <w:sz w:val="21"/>
          <w:szCs w:val="21"/>
        </w:rPr>
        <w:t>compra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B58C4">
        <w:rPr>
          <w:rFonts w:ascii="Calibri" w:hAnsi="Calibri" w:cs="Calibri"/>
          <w:sz w:val="21"/>
          <w:szCs w:val="21"/>
        </w:rPr>
        <w:t>antecessora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B58C4">
        <w:rPr>
          <w:rFonts w:ascii="Calibri" w:hAnsi="Calibri" w:cs="Calibri"/>
          <w:sz w:val="21"/>
          <w:szCs w:val="21"/>
        </w:rPr>
        <w:t>atual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0B58C4">
        <w:rPr>
          <w:rFonts w:ascii="Calibri" w:hAnsi="Calibri" w:cs="Calibri"/>
          <w:sz w:val="21"/>
          <w:szCs w:val="21"/>
        </w:rPr>
        <w:t>permitam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B58C4">
        <w:rPr>
          <w:rFonts w:ascii="Calibri" w:hAnsi="Calibri" w:cs="Calibri"/>
          <w:sz w:val="21"/>
          <w:szCs w:val="21"/>
        </w:rPr>
        <w:t>comparação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e a </w:t>
      </w:r>
      <w:proofErr w:type="spellStart"/>
      <w:r w:rsidRPr="000B58C4">
        <w:rPr>
          <w:rFonts w:ascii="Calibri" w:hAnsi="Calibri" w:cs="Calibri"/>
          <w:sz w:val="21"/>
          <w:szCs w:val="21"/>
        </w:rPr>
        <w:t>verificação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B58C4">
        <w:rPr>
          <w:rFonts w:ascii="Calibri" w:hAnsi="Calibri" w:cs="Calibri"/>
          <w:sz w:val="21"/>
          <w:szCs w:val="21"/>
        </w:rPr>
        <w:t>compatibilidade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 do(s) </w:t>
      </w:r>
      <w:proofErr w:type="spellStart"/>
      <w:r w:rsidRPr="000B58C4">
        <w:rPr>
          <w:rFonts w:ascii="Calibri" w:hAnsi="Calibri" w:cs="Calibri"/>
          <w:sz w:val="21"/>
          <w:szCs w:val="21"/>
        </w:rPr>
        <w:t>custo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(s) com a(s) </w:t>
      </w:r>
      <w:proofErr w:type="spellStart"/>
      <w:r w:rsidRPr="000B58C4">
        <w:rPr>
          <w:rFonts w:ascii="Calibri" w:hAnsi="Calibri" w:cs="Calibri"/>
          <w:sz w:val="21"/>
          <w:szCs w:val="21"/>
        </w:rPr>
        <w:t>alteração</w:t>
      </w:r>
      <w:proofErr w:type="spellEnd"/>
      <w:r w:rsidRPr="000B58C4">
        <w:rPr>
          <w:rFonts w:ascii="Calibri" w:hAnsi="Calibri" w:cs="Calibri"/>
          <w:sz w:val="21"/>
          <w:szCs w:val="21"/>
        </w:rPr>
        <w:t>(</w:t>
      </w:r>
      <w:proofErr w:type="spellStart"/>
      <w:r w:rsidRPr="000B58C4">
        <w:rPr>
          <w:rFonts w:ascii="Calibri" w:hAnsi="Calibri" w:cs="Calibri"/>
          <w:sz w:val="21"/>
          <w:szCs w:val="21"/>
        </w:rPr>
        <w:t>ões</w:t>
      </w:r>
      <w:proofErr w:type="spellEnd"/>
      <w:r w:rsidRPr="000B58C4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0B58C4">
        <w:rPr>
          <w:rFonts w:ascii="Calibri" w:hAnsi="Calibri" w:cs="Calibri"/>
          <w:sz w:val="21"/>
          <w:szCs w:val="21"/>
        </w:rPr>
        <w:t>proposta</w:t>
      </w:r>
      <w:proofErr w:type="spellEnd"/>
      <w:r w:rsidRPr="000B58C4">
        <w:rPr>
          <w:rFonts w:ascii="Calibri" w:hAnsi="Calibri" w:cs="Calibri"/>
          <w:sz w:val="21"/>
          <w:szCs w:val="21"/>
        </w:rPr>
        <w:t>(s).</w:t>
      </w:r>
    </w:p>
    <w:p w14:paraId="30A1EEBF" w14:textId="77777777" w:rsidR="00537CCB" w:rsidRPr="00316A18" w:rsidRDefault="00537CCB" w:rsidP="00537CCB">
      <w:pPr>
        <w:jc w:val="both"/>
        <w:rPr>
          <w:rFonts w:ascii="Calibri" w:hAnsi="Calibri" w:cs="Calibri"/>
          <w:color w:val="FF0000"/>
          <w:sz w:val="19"/>
          <w:szCs w:val="19"/>
        </w:rPr>
      </w:pPr>
    </w:p>
    <w:p w14:paraId="4F50E2DD" w14:textId="77777777" w:rsidR="00537CCB" w:rsidRPr="00C36717" w:rsidRDefault="00537CCB" w:rsidP="00537CCB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 w:val="21"/>
          <w:szCs w:val="21"/>
        </w:rPr>
      </w:pPr>
      <w:r w:rsidRPr="00C36717">
        <w:rPr>
          <w:rFonts w:ascii="Calibri" w:hAnsi="Calibri" w:cs="Calibri"/>
          <w:sz w:val="21"/>
          <w:szCs w:val="21"/>
        </w:rPr>
        <w:t xml:space="preserve">3.2 - O </w:t>
      </w:r>
      <w:r w:rsidRPr="00C36717">
        <w:rPr>
          <w:rFonts w:ascii="Calibri" w:hAnsi="Calibri" w:cs="Calibri"/>
          <w:b/>
          <w:sz w:val="21"/>
          <w:szCs w:val="21"/>
        </w:rPr>
        <w:t xml:space="preserve">ÓRGÃO GERENCIADOR </w:t>
      </w:r>
      <w:r w:rsidRPr="00C36717">
        <w:rPr>
          <w:rFonts w:ascii="Calibri" w:hAnsi="Calibri" w:cs="Calibri"/>
          <w:sz w:val="21"/>
          <w:szCs w:val="21"/>
        </w:rPr>
        <w:t>adotará como critério para autorizar a elevação ou redução dos preços o resultado de pesquisa efetuada pelo Setor de Compras da Prefeitura Municipal junto às demais empresas fornecedoras, de forma a verificar a compatibilidade da atualização solicitada com os preços praticados no mercado, no resguardo do interesse público e na procura da manutenção do equilíbrio financeiro da Ata.</w:t>
      </w:r>
    </w:p>
    <w:p w14:paraId="6D1C0B14" w14:textId="77777777" w:rsidR="00537CCB" w:rsidRPr="00316A18" w:rsidRDefault="00537CCB" w:rsidP="00537CCB">
      <w:pPr>
        <w:pStyle w:val="Corpodetexto31"/>
        <w:rPr>
          <w:rFonts w:ascii="Calibri" w:hAnsi="Calibri" w:cs="Calibri"/>
          <w:sz w:val="19"/>
          <w:szCs w:val="19"/>
        </w:rPr>
      </w:pPr>
    </w:p>
    <w:p w14:paraId="67E1F374" w14:textId="77777777" w:rsidR="00537CCB" w:rsidRPr="00C36717" w:rsidRDefault="00537CCB" w:rsidP="00537CC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C36717">
        <w:rPr>
          <w:rFonts w:ascii="Calibri" w:hAnsi="Calibri" w:cs="Calibri"/>
          <w:sz w:val="21"/>
          <w:szCs w:val="21"/>
        </w:rPr>
        <w:t xml:space="preserve">3.3 - O </w:t>
      </w:r>
      <w:proofErr w:type="spellStart"/>
      <w:r w:rsidRPr="00C36717">
        <w:rPr>
          <w:rFonts w:ascii="Calibri" w:hAnsi="Calibri" w:cs="Calibri"/>
          <w:sz w:val="21"/>
          <w:szCs w:val="21"/>
        </w:rPr>
        <w:t>atraso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na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apresentação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36717">
        <w:rPr>
          <w:rFonts w:ascii="Calibri" w:hAnsi="Calibri" w:cs="Calibri"/>
          <w:sz w:val="21"/>
          <w:szCs w:val="21"/>
        </w:rPr>
        <w:t>requerimento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36717">
        <w:rPr>
          <w:rFonts w:ascii="Calibri" w:hAnsi="Calibri" w:cs="Calibri"/>
          <w:sz w:val="21"/>
          <w:szCs w:val="21"/>
        </w:rPr>
        <w:t>ajuste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36717">
        <w:rPr>
          <w:rFonts w:ascii="Calibri" w:hAnsi="Calibri" w:cs="Calibri"/>
          <w:sz w:val="21"/>
          <w:szCs w:val="21"/>
        </w:rPr>
        <w:t>preços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36717">
        <w:rPr>
          <w:rFonts w:ascii="Calibri" w:hAnsi="Calibri" w:cs="Calibri"/>
          <w:sz w:val="21"/>
          <w:szCs w:val="21"/>
        </w:rPr>
        <w:t>quando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se </w:t>
      </w:r>
      <w:proofErr w:type="spellStart"/>
      <w:r w:rsidRPr="00C36717">
        <w:rPr>
          <w:rFonts w:ascii="Calibri" w:hAnsi="Calibri" w:cs="Calibri"/>
          <w:sz w:val="21"/>
          <w:szCs w:val="21"/>
        </w:rPr>
        <w:t>tratar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36717">
        <w:rPr>
          <w:rFonts w:ascii="Calibri" w:hAnsi="Calibri" w:cs="Calibri"/>
          <w:sz w:val="21"/>
          <w:szCs w:val="21"/>
        </w:rPr>
        <w:t>diminuição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36717">
        <w:rPr>
          <w:rFonts w:ascii="Calibri" w:hAnsi="Calibri" w:cs="Calibri"/>
          <w:sz w:val="21"/>
          <w:szCs w:val="21"/>
        </w:rPr>
        <w:t>acarretará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C36717">
        <w:rPr>
          <w:rFonts w:ascii="Calibri" w:hAnsi="Calibri" w:cs="Calibri"/>
          <w:sz w:val="21"/>
          <w:szCs w:val="21"/>
        </w:rPr>
        <w:t>empresa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adjudicatária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multa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de 10% (</w:t>
      </w:r>
      <w:proofErr w:type="spellStart"/>
      <w:r w:rsidRPr="00C36717">
        <w:rPr>
          <w:rFonts w:ascii="Calibri" w:hAnsi="Calibri" w:cs="Calibri"/>
          <w:sz w:val="21"/>
          <w:szCs w:val="21"/>
        </w:rPr>
        <w:t>dez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por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cento), </w:t>
      </w:r>
      <w:proofErr w:type="spellStart"/>
      <w:r w:rsidRPr="00C36717">
        <w:rPr>
          <w:rFonts w:ascii="Calibri" w:hAnsi="Calibri" w:cs="Calibri"/>
          <w:sz w:val="21"/>
          <w:szCs w:val="21"/>
        </w:rPr>
        <w:t>calculada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sobre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valor do </w:t>
      </w:r>
      <w:proofErr w:type="spellStart"/>
      <w:r w:rsidRPr="00C36717">
        <w:rPr>
          <w:rFonts w:ascii="Calibri" w:hAnsi="Calibri" w:cs="Calibri"/>
          <w:sz w:val="21"/>
          <w:szCs w:val="21"/>
        </w:rPr>
        <w:t>fornecimento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36717">
        <w:rPr>
          <w:rFonts w:ascii="Calibri" w:hAnsi="Calibri" w:cs="Calibri"/>
          <w:sz w:val="21"/>
          <w:szCs w:val="21"/>
        </w:rPr>
        <w:t>última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semana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36717">
        <w:rPr>
          <w:rFonts w:ascii="Calibri" w:hAnsi="Calibri" w:cs="Calibri"/>
          <w:sz w:val="21"/>
          <w:szCs w:val="21"/>
        </w:rPr>
        <w:t>sem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prejuízo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36717">
        <w:rPr>
          <w:rFonts w:ascii="Calibri" w:hAnsi="Calibri" w:cs="Calibri"/>
          <w:sz w:val="21"/>
          <w:szCs w:val="21"/>
        </w:rPr>
        <w:t>retroatividade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36717">
        <w:rPr>
          <w:rFonts w:ascii="Calibri" w:hAnsi="Calibri" w:cs="Calibri"/>
          <w:sz w:val="21"/>
          <w:szCs w:val="21"/>
        </w:rPr>
        <w:t>redução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dos </w:t>
      </w:r>
      <w:proofErr w:type="spellStart"/>
      <w:r w:rsidRPr="00C36717">
        <w:rPr>
          <w:rFonts w:ascii="Calibri" w:hAnsi="Calibri" w:cs="Calibri"/>
          <w:sz w:val="21"/>
          <w:szCs w:val="21"/>
        </w:rPr>
        <w:t>preços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com as </w:t>
      </w:r>
      <w:proofErr w:type="spellStart"/>
      <w:r w:rsidRPr="00C36717">
        <w:rPr>
          <w:rFonts w:ascii="Calibri" w:hAnsi="Calibri" w:cs="Calibri"/>
          <w:sz w:val="21"/>
          <w:szCs w:val="21"/>
        </w:rPr>
        <w:t>compensações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36717">
        <w:rPr>
          <w:rFonts w:ascii="Calibri" w:hAnsi="Calibri" w:cs="Calibri"/>
          <w:sz w:val="21"/>
          <w:szCs w:val="21"/>
        </w:rPr>
        <w:t>devidas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36717">
        <w:rPr>
          <w:rFonts w:ascii="Calibri" w:hAnsi="Calibri" w:cs="Calibri"/>
          <w:sz w:val="21"/>
          <w:szCs w:val="21"/>
        </w:rPr>
        <w:t>na</w:t>
      </w:r>
      <w:proofErr w:type="spellEnd"/>
      <w:r w:rsidRPr="00C36717">
        <w:rPr>
          <w:rFonts w:ascii="Calibri" w:hAnsi="Calibri" w:cs="Calibri"/>
          <w:sz w:val="21"/>
          <w:szCs w:val="21"/>
        </w:rPr>
        <w:t xml:space="preserve"> forma </w:t>
      </w:r>
      <w:proofErr w:type="spellStart"/>
      <w:r w:rsidRPr="00C36717">
        <w:rPr>
          <w:rFonts w:ascii="Calibri" w:hAnsi="Calibri" w:cs="Calibri"/>
          <w:sz w:val="21"/>
          <w:szCs w:val="21"/>
        </w:rPr>
        <w:t>apurada</w:t>
      </w:r>
      <w:proofErr w:type="spellEnd"/>
      <w:r w:rsidRPr="00C36717">
        <w:rPr>
          <w:rFonts w:ascii="Calibri" w:hAnsi="Calibri" w:cs="Calibri"/>
          <w:sz w:val="21"/>
          <w:szCs w:val="21"/>
        </w:rPr>
        <w:t>.</w:t>
      </w:r>
    </w:p>
    <w:p w14:paraId="62458646" w14:textId="77777777" w:rsidR="00537CCB" w:rsidRPr="00316A18" w:rsidRDefault="00537CCB" w:rsidP="00537CCB">
      <w:pPr>
        <w:pStyle w:val="Corpodetexto31"/>
        <w:tabs>
          <w:tab w:val="left" w:pos="708"/>
        </w:tabs>
        <w:rPr>
          <w:rFonts w:ascii="Calibri" w:hAnsi="Calibri" w:cs="Calibri"/>
          <w:sz w:val="19"/>
          <w:szCs w:val="19"/>
        </w:rPr>
      </w:pPr>
    </w:p>
    <w:p w14:paraId="203D232B" w14:textId="77777777" w:rsidR="00537CCB" w:rsidRPr="000D0602" w:rsidRDefault="00537CCB" w:rsidP="00537CCB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3.4 - No caso da constatação, através da pesquisa a que se refere o item anterior, de que o aumento de preço pleiteado pelo </w:t>
      </w:r>
      <w:r w:rsidRPr="000D0602">
        <w:rPr>
          <w:rFonts w:ascii="Calibri" w:hAnsi="Calibri" w:cs="Calibri"/>
          <w:b/>
          <w:sz w:val="21"/>
          <w:szCs w:val="21"/>
        </w:rPr>
        <w:t>FORNECEDOR DETENTOR DA ATA</w:t>
      </w:r>
      <w:r w:rsidRPr="000D0602">
        <w:rPr>
          <w:rFonts w:ascii="Calibri" w:hAnsi="Calibri" w:cs="Calibri"/>
          <w:sz w:val="21"/>
          <w:szCs w:val="21"/>
        </w:rPr>
        <w:t xml:space="preserve"> tornará igual, conforme o caso, ou acima do da pesquisa de mercado, o reajuste não será autorizado e, persistindo o impasse, o procedimento poderá ser revisto pela Administração Municipal, conforme previsto no edital.</w:t>
      </w:r>
    </w:p>
    <w:p w14:paraId="647AE623" w14:textId="77777777" w:rsidR="00537CCB" w:rsidRPr="00316A18" w:rsidRDefault="00537CCB" w:rsidP="00537CC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19"/>
          <w:szCs w:val="19"/>
        </w:rPr>
      </w:pPr>
    </w:p>
    <w:p w14:paraId="59DBAB6C" w14:textId="77777777" w:rsidR="00537CCB" w:rsidRPr="000D5817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0D5817">
        <w:rPr>
          <w:rFonts w:ascii="Calibri" w:hAnsi="Calibri" w:cs="Calibri"/>
          <w:i w:val="0"/>
          <w:sz w:val="21"/>
          <w:szCs w:val="21"/>
        </w:rPr>
        <w:t xml:space="preserve">CLÁUSULA QUARTA - DO PRAZO E DAS CONDIÇÕES DE ENTREGA </w:t>
      </w:r>
    </w:p>
    <w:p w14:paraId="5B4C3EDA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17140B43" w14:textId="77777777" w:rsidR="00537CCB" w:rsidRPr="000D0602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4.1 - A </w:t>
      </w:r>
      <w:proofErr w:type="spellStart"/>
      <w:r w:rsidRPr="000D0602">
        <w:rPr>
          <w:rFonts w:ascii="Calibri" w:hAnsi="Calibri" w:cs="Calibri"/>
          <w:sz w:val="21"/>
          <w:szCs w:val="21"/>
        </w:rPr>
        <w:t>Prefeitura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durante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sz w:val="21"/>
          <w:szCs w:val="21"/>
        </w:rPr>
        <w:t>vigência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presente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Ata de </w:t>
      </w:r>
      <w:proofErr w:type="spellStart"/>
      <w:r w:rsidRPr="000D0602">
        <w:rPr>
          <w:rFonts w:ascii="Calibri" w:hAnsi="Calibri" w:cs="Calibri"/>
          <w:sz w:val="21"/>
          <w:szCs w:val="21"/>
        </w:rPr>
        <w:t>Registro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Preços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solicitará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0D0602">
        <w:rPr>
          <w:rFonts w:ascii="Calibri" w:hAnsi="Calibri" w:cs="Calibri"/>
          <w:sz w:val="21"/>
          <w:szCs w:val="21"/>
        </w:rPr>
        <w:t>forneci</w:t>
      </w:r>
      <w:r>
        <w:rPr>
          <w:rFonts w:ascii="Calibri" w:hAnsi="Calibri" w:cs="Calibri"/>
          <w:sz w:val="21"/>
          <w:szCs w:val="21"/>
        </w:rPr>
        <w:t>mento</w:t>
      </w:r>
      <w:proofErr w:type="spellEnd"/>
      <w:r>
        <w:rPr>
          <w:rFonts w:ascii="Calibri" w:hAnsi="Calibri" w:cs="Calibri"/>
          <w:sz w:val="21"/>
          <w:szCs w:val="21"/>
        </w:rPr>
        <w:t xml:space="preserve"> das </w:t>
      </w:r>
      <w:proofErr w:type="spellStart"/>
      <w:r>
        <w:rPr>
          <w:rFonts w:ascii="Calibri" w:hAnsi="Calibri" w:cs="Calibri"/>
          <w:sz w:val="21"/>
          <w:szCs w:val="21"/>
        </w:rPr>
        <w:t>mercadorias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registrada</w:t>
      </w:r>
      <w:r w:rsidRPr="000D0602">
        <w:rPr>
          <w:rFonts w:ascii="Calibri" w:hAnsi="Calibri" w:cs="Calibri"/>
          <w:sz w:val="21"/>
          <w:szCs w:val="21"/>
        </w:rPr>
        <w:t>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na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cláusula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primeira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na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quantidade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estimada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para um </w:t>
      </w:r>
      <w:proofErr w:type="spellStart"/>
      <w:r w:rsidRPr="000D0602">
        <w:rPr>
          <w:rFonts w:ascii="Calibri" w:hAnsi="Calibri" w:cs="Calibri"/>
          <w:sz w:val="21"/>
          <w:szCs w:val="21"/>
        </w:rPr>
        <w:t>período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mediante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Autorização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Compra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emitida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pelo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Setor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Compras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Municipalidade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. </w:t>
      </w:r>
    </w:p>
    <w:p w14:paraId="7700C98D" w14:textId="77777777" w:rsidR="00537CCB" w:rsidRDefault="00537CCB" w:rsidP="00537CCB">
      <w:pPr>
        <w:ind w:left="600" w:hanging="600"/>
        <w:jc w:val="both"/>
        <w:rPr>
          <w:rFonts w:ascii="Calibri" w:hAnsi="Calibri" w:cs="Calibri"/>
          <w:sz w:val="19"/>
          <w:szCs w:val="19"/>
        </w:rPr>
      </w:pPr>
    </w:p>
    <w:p w14:paraId="7441199C" w14:textId="77777777" w:rsidR="00304CB7" w:rsidRPr="00304CB7" w:rsidRDefault="00304CB7" w:rsidP="00304CB7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  <w:r w:rsidRPr="00304CB7">
        <w:rPr>
          <w:rFonts w:ascii="Calibri" w:hAnsi="Calibri" w:cs="Calibri"/>
          <w:sz w:val="21"/>
          <w:szCs w:val="21"/>
        </w:rPr>
        <w:t xml:space="preserve">4.1.2 – </w:t>
      </w:r>
      <w:proofErr w:type="spellStart"/>
      <w:r w:rsidRPr="00304CB7">
        <w:rPr>
          <w:rFonts w:ascii="Calibri" w:hAnsi="Calibri" w:cs="Calibri"/>
          <w:sz w:val="21"/>
          <w:szCs w:val="21"/>
        </w:rPr>
        <w:t>Os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04CB7">
        <w:rPr>
          <w:rFonts w:ascii="Calibri" w:hAnsi="Calibri" w:cs="Calibri"/>
          <w:sz w:val="21"/>
          <w:szCs w:val="21"/>
        </w:rPr>
        <w:t>itens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01 </w:t>
      </w:r>
      <w:proofErr w:type="spellStart"/>
      <w:r w:rsidRPr="00304CB7">
        <w:rPr>
          <w:rFonts w:ascii="Calibri" w:hAnsi="Calibri" w:cs="Calibri"/>
          <w:sz w:val="21"/>
          <w:szCs w:val="21"/>
        </w:rPr>
        <w:t>ao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06 </w:t>
      </w:r>
      <w:proofErr w:type="spellStart"/>
      <w:r w:rsidRPr="00304CB7">
        <w:rPr>
          <w:rFonts w:ascii="Calibri" w:hAnsi="Calibri" w:cs="Calibri"/>
          <w:sz w:val="21"/>
          <w:szCs w:val="21"/>
        </w:rPr>
        <w:t>deverão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304CB7">
        <w:rPr>
          <w:rFonts w:ascii="Calibri" w:hAnsi="Calibri" w:cs="Calibri"/>
          <w:sz w:val="21"/>
          <w:szCs w:val="21"/>
        </w:rPr>
        <w:t>entregues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304CB7">
        <w:rPr>
          <w:rFonts w:ascii="Calibri" w:hAnsi="Calibri" w:cs="Calibri"/>
          <w:sz w:val="21"/>
          <w:szCs w:val="21"/>
        </w:rPr>
        <w:t>até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10 (</w:t>
      </w:r>
      <w:proofErr w:type="spellStart"/>
      <w:r w:rsidRPr="00304CB7">
        <w:rPr>
          <w:rFonts w:ascii="Calibri" w:hAnsi="Calibri" w:cs="Calibri"/>
          <w:sz w:val="21"/>
          <w:szCs w:val="21"/>
        </w:rPr>
        <w:t>dez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304CB7">
        <w:rPr>
          <w:rFonts w:ascii="Calibri" w:hAnsi="Calibri" w:cs="Calibri"/>
          <w:sz w:val="21"/>
          <w:szCs w:val="21"/>
        </w:rPr>
        <w:t>dias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304CB7">
        <w:rPr>
          <w:rFonts w:ascii="Calibri" w:hAnsi="Calibri" w:cs="Calibri"/>
          <w:sz w:val="21"/>
          <w:szCs w:val="21"/>
        </w:rPr>
        <w:t>acordo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304CB7">
        <w:rPr>
          <w:rFonts w:ascii="Calibri" w:hAnsi="Calibri" w:cs="Calibri"/>
          <w:sz w:val="21"/>
          <w:szCs w:val="21"/>
        </w:rPr>
        <w:t>solicitação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junto a </w:t>
      </w:r>
      <w:proofErr w:type="spellStart"/>
      <w:r w:rsidRPr="00304CB7">
        <w:rPr>
          <w:rFonts w:ascii="Calibri" w:hAnsi="Calibri" w:cs="Calibri"/>
          <w:sz w:val="21"/>
          <w:szCs w:val="21"/>
        </w:rPr>
        <w:t>Coordenadoria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Municipal do </w:t>
      </w:r>
      <w:proofErr w:type="spellStart"/>
      <w:r w:rsidRPr="00304CB7">
        <w:rPr>
          <w:rFonts w:ascii="Calibri" w:hAnsi="Calibri" w:cs="Calibri"/>
          <w:sz w:val="21"/>
          <w:szCs w:val="21"/>
        </w:rPr>
        <w:t>Meio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04CB7">
        <w:rPr>
          <w:rFonts w:ascii="Calibri" w:hAnsi="Calibri" w:cs="Calibri"/>
          <w:sz w:val="21"/>
          <w:szCs w:val="21"/>
        </w:rPr>
        <w:t>Ambiente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04CB7">
        <w:rPr>
          <w:rFonts w:ascii="Calibri" w:hAnsi="Calibri" w:cs="Calibri"/>
          <w:sz w:val="21"/>
          <w:szCs w:val="21"/>
        </w:rPr>
        <w:t>sito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a Av. 09 de </w:t>
      </w:r>
      <w:proofErr w:type="spellStart"/>
      <w:r w:rsidRPr="00304CB7">
        <w:rPr>
          <w:rFonts w:ascii="Calibri" w:hAnsi="Calibri" w:cs="Calibri"/>
          <w:sz w:val="21"/>
          <w:szCs w:val="21"/>
        </w:rPr>
        <w:t>Julho</w:t>
      </w:r>
      <w:proofErr w:type="spellEnd"/>
      <w:r w:rsidRPr="00304CB7">
        <w:rPr>
          <w:rFonts w:ascii="Calibri" w:hAnsi="Calibri" w:cs="Calibri"/>
          <w:sz w:val="21"/>
          <w:szCs w:val="21"/>
        </w:rPr>
        <w:t>, n° 226 - Centro;</w:t>
      </w:r>
    </w:p>
    <w:p w14:paraId="00806B63" w14:textId="77777777" w:rsidR="00304CB7" w:rsidRPr="00304CB7" w:rsidRDefault="00304CB7" w:rsidP="00304CB7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</w:p>
    <w:p w14:paraId="59A4763A" w14:textId="77777777" w:rsidR="00304CB7" w:rsidRPr="00A818B8" w:rsidRDefault="00304CB7" w:rsidP="00304CB7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  <w:r w:rsidRPr="00304CB7">
        <w:rPr>
          <w:rFonts w:ascii="Calibri" w:hAnsi="Calibri" w:cs="Calibri"/>
          <w:sz w:val="21"/>
          <w:szCs w:val="21"/>
        </w:rPr>
        <w:t xml:space="preserve">4.1.3 – </w:t>
      </w:r>
      <w:proofErr w:type="spellStart"/>
      <w:r w:rsidRPr="00304CB7">
        <w:rPr>
          <w:rFonts w:ascii="Calibri" w:hAnsi="Calibri" w:cs="Calibri"/>
          <w:sz w:val="21"/>
          <w:szCs w:val="21"/>
        </w:rPr>
        <w:t>Os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04CB7">
        <w:rPr>
          <w:rFonts w:ascii="Calibri" w:hAnsi="Calibri" w:cs="Calibri"/>
          <w:sz w:val="21"/>
          <w:szCs w:val="21"/>
        </w:rPr>
        <w:t>itens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07 e 08 </w:t>
      </w:r>
      <w:proofErr w:type="spellStart"/>
      <w:r w:rsidRPr="00304CB7">
        <w:rPr>
          <w:rFonts w:ascii="Calibri" w:hAnsi="Calibri" w:cs="Calibri"/>
          <w:sz w:val="21"/>
          <w:szCs w:val="21"/>
        </w:rPr>
        <w:t>deverão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304CB7">
        <w:rPr>
          <w:rFonts w:ascii="Calibri" w:hAnsi="Calibri" w:cs="Calibri"/>
          <w:sz w:val="21"/>
          <w:szCs w:val="21"/>
        </w:rPr>
        <w:t>entregues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304CB7">
        <w:rPr>
          <w:rFonts w:ascii="Calibri" w:hAnsi="Calibri" w:cs="Calibri"/>
          <w:sz w:val="21"/>
          <w:szCs w:val="21"/>
        </w:rPr>
        <w:t>até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10 (</w:t>
      </w:r>
      <w:proofErr w:type="spellStart"/>
      <w:r w:rsidRPr="00304CB7">
        <w:rPr>
          <w:rFonts w:ascii="Calibri" w:hAnsi="Calibri" w:cs="Calibri"/>
          <w:sz w:val="21"/>
          <w:szCs w:val="21"/>
        </w:rPr>
        <w:t>dez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304CB7">
        <w:rPr>
          <w:rFonts w:ascii="Calibri" w:hAnsi="Calibri" w:cs="Calibri"/>
          <w:sz w:val="21"/>
          <w:szCs w:val="21"/>
        </w:rPr>
        <w:t>dias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304CB7">
        <w:rPr>
          <w:rFonts w:ascii="Calibri" w:hAnsi="Calibri" w:cs="Calibri"/>
          <w:sz w:val="21"/>
          <w:szCs w:val="21"/>
        </w:rPr>
        <w:t>acordo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304CB7">
        <w:rPr>
          <w:rFonts w:ascii="Calibri" w:hAnsi="Calibri" w:cs="Calibri"/>
          <w:sz w:val="21"/>
          <w:szCs w:val="21"/>
        </w:rPr>
        <w:t>solicitação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junto </w:t>
      </w:r>
      <w:proofErr w:type="spellStart"/>
      <w:r w:rsidRPr="00304CB7">
        <w:rPr>
          <w:rFonts w:ascii="Calibri" w:hAnsi="Calibri" w:cs="Calibri"/>
          <w:sz w:val="21"/>
          <w:szCs w:val="21"/>
        </w:rPr>
        <w:t>ao</w:t>
      </w:r>
      <w:proofErr w:type="spellEnd"/>
      <w:r w:rsidRPr="00304CB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304CB7">
        <w:rPr>
          <w:rFonts w:ascii="Calibri" w:hAnsi="Calibri" w:cs="Calibri"/>
          <w:sz w:val="21"/>
          <w:szCs w:val="21"/>
        </w:rPr>
        <w:t>Almoxarifado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Municipal </w:t>
      </w:r>
      <w:proofErr w:type="spellStart"/>
      <w:r w:rsidRPr="00A818B8">
        <w:rPr>
          <w:rFonts w:ascii="Calibri" w:hAnsi="Calibri" w:cs="Calibri"/>
          <w:sz w:val="21"/>
          <w:szCs w:val="21"/>
        </w:rPr>
        <w:t>sito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a Av. Dorival Dognani, n° 1283 – Distrito Industrial;</w:t>
      </w:r>
    </w:p>
    <w:p w14:paraId="155870EE" w14:textId="77777777" w:rsidR="00304CB7" w:rsidRPr="00A818B8" w:rsidRDefault="00304CB7" w:rsidP="00304CB7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</w:p>
    <w:p w14:paraId="7CF121F0" w14:textId="77777777" w:rsidR="00304CB7" w:rsidRPr="00A818B8" w:rsidRDefault="00304CB7" w:rsidP="00304CB7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</w:t>
      </w:r>
      <w:r w:rsidRPr="00A818B8">
        <w:rPr>
          <w:rFonts w:ascii="Calibri" w:hAnsi="Calibri" w:cs="Calibri"/>
          <w:sz w:val="21"/>
          <w:szCs w:val="21"/>
        </w:rPr>
        <w:t xml:space="preserve">1.4 – </w:t>
      </w:r>
      <w:proofErr w:type="spellStart"/>
      <w:r w:rsidRPr="00A818B8">
        <w:rPr>
          <w:rFonts w:ascii="Calibri" w:hAnsi="Calibri" w:cs="Calibri"/>
          <w:sz w:val="21"/>
          <w:szCs w:val="21"/>
        </w:rPr>
        <w:t>Os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itens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01 e 06 </w:t>
      </w:r>
      <w:proofErr w:type="spellStart"/>
      <w:r w:rsidRPr="00A818B8">
        <w:rPr>
          <w:rFonts w:ascii="Calibri" w:hAnsi="Calibri" w:cs="Calibri"/>
          <w:sz w:val="21"/>
          <w:szCs w:val="21"/>
        </w:rPr>
        <w:t>deverão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A818B8">
        <w:rPr>
          <w:rFonts w:ascii="Calibri" w:hAnsi="Calibri" w:cs="Calibri"/>
          <w:sz w:val="21"/>
          <w:szCs w:val="21"/>
        </w:rPr>
        <w:t>entregues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A818B8">
        <w:rPr>
          <w:rFonts w:ascii="Calibri" w:hAnsi="Calibri" w:cs="Calibri"/>
          <w:sz w:val="21"/>
          <w:szCs w:val="21"/>
        </w:rPr>
        <w:t>tubetes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A818B8">
        <w:rPr>
          <w:rFonts w:ascii="Calibri" w:hAnsi="Calibri" w:cs="Calibri"/>
          <w:sz w:val="21"/>
          <w:szCs w:val="21"/>
        </w:rPr>
        <w:t>estrutura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semelhante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como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saquinho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plástico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, com no </w:t>
      </w:r>
      <w:proofErr w:type="spellStart"/>
      <w:r w:rsidRPr="00A818B8">
        <w:rPr>
          <w:rFonts w:ascii="Calibri" w:hAnsi="Calibri" w:cs="Calibri"/>
          <w:sz w:val="21"/>
          <w:szCs w:val="21"/>
        </w:rPr>
        <w:t>mínimo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1,20 m.;</w:t>
      </w:r>
    </w:p>
    <w:p w14:paraId="49AFFF54" w14:textId="77777777" w:rsidR="00304CB7" w:rsidRPr="00A818B8" w:rsidRDefault="00304CB7" w:rsidP="00304CB7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</w:p>
    <w:p w14:paraId="7FE31F31" w14:textId="77777777" w:rsidR="00304CB7" w:rsidRPr="00A818B8" w:rsidRDefault="00304CB7" w:rsidP="00304CB7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</w:t>
      </w:r>
      <w:r w:rsidRPr="00A818B8">
        <w:rPr>
          <w:rFonts w:ascii="Calibri" w:hAnsi="Calibri" w:cs="Calibri"/>
          <w:sz w:val="21"/>
          <w:szCs w:val="21"/>
        </w:rPr>
        <w:t xml:space="preserve">1.5 – O item 08 </w:t>
      </w:r>
      <w:proofErr w:type="spellStart"/>
      <w:r w:rsidRPr="00A818B8">
        <w:rPr>
          <w:rFonts w:ascii="Calibri" w:hAnsi="Calibri" w:cs="Calibri"/>
          <w:sz w:val="21"/>
          <w:szCs w:val="21"/>
        </w:rPr>
        <w:t>será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818B8">
        <w:rPr>
          <w:rFonts w:ascii="Calibri" w:hAnsi="Calibri" w:cs="Calibri"/>
          <w:sz w:val="21"/>
          <w:szCs w:val="21"/>
        </w:rPr>
        <w:t>solicitado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A818B8">
        <w:rPr>
          <w:rFonts w:ascii="Calibri" w:hAnsi="Calibri" w:cs="Calibri"/>
          <w:sz w:val="21"/>
          <w:szCs w:val="21"/>
        </w:rPr>
        <w:t>pedidos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de no </w:t>
      </w:r>
      <w:proofErr w:type="spellStart"/>
      <w:r w:rsidRPr="00A818B8">
        <w:rPr>
          <w:rFonts w:ascii="Calibri" w:hAnsi="Calibri" w:cs="Calibri"/>
          <w:sz w:val="21"/>
          <w:szCs w:val="21"/>
        </w:rPr>
        <w:t>mínimo</w:t>
      </w:r>
      <w:proofErr w:type="spellEnd"/>
      <w:r w:rsidRPr="00A818B8">
        <w:rPr>
          <w:rFonts w:ascii="Calibri" w:hAnsi="Calibri" w:cs="Calibri"/>
          <w:sz w:val="21"/>
          <w:szCs w:val="21"/>
        </w:rPr>
        <w:t xml:space="preserve"> 1.000 (mil) m²;</w:t>
      </w:r>
    </w:p>
    <w:p w14:paraId="4730874C" w14:textId="77777777" w:rsidR="00304CB7" w:rsidRPr="00316A18" w:rsidRDefault="00304CB7" w:rsidP="00537CCB">
      <w:pPr>
        <w:ind w:left="600" w:hanging="600"/>
        <w:jc w:val="both"/>
        <w:rPr>
          <w:rFonts w:ascii="Calibri" w:hAnsi="Calibri" w:cs="Calibri"/>
          <w:sz w:val="19"/>
          <w:szCs w:val="19"/>
        </w:rPr>
      </w:pPr>
    </w:p>
    <w:p w14:paraId="2BC3490D" w14:textId="77777777" w:rsidR="00537CCB" w:rsidRPr="000D0602" w:rsidRDefault="00537CCB" w:rsidP="001F104A">
      <w:pPr>
        <w:pStyle w:val="Corpodetexto"/>
        <w:spacing w:after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lastRenderedPageBreak/>
        <w:t xml:space="preserve">4.2 - A </w:t>
      </w:r>
      <w:proofErr w:type="spellStart"/>
      <w:r w:rsidRPr="000D0602">
        <w:rPr>
          <w:rFonts w:ascii="Calibri" w:hAnsi="Calibri" w:cs="Calibri"/>
          <w:sz w:val="21"/>
          <w:szCs w:val="21"/>
        </w:rPr>
        <w:t>Autorização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Compra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toda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comunicação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referente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sz w:val="21"/>
          <w:szCs w:val="21"/>
        </w:rPr>
        <w:t>execução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Ata </w:t>
      </w:r>
      <w:proofErr w:type="spellStart"/>
      <w:r w:rsidRPr="000D0602">
        <w:rPr>
          <w:rFonts w:ascii="Calibri" w:hAnsi="Calibri" w:cs="Calibri"/>
          <w:sz w:val="21"/>
          <w:szCs w:val="21"/>
        </w:rPr>
        <w:t>como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notificação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pedidos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etc. </w:t>
      </w:r>
      <w:proofErr w:type="spellStart"/>
      <w:r w:rsidRPr="000D0602">
        <w:rPr>
          <w:rFonts w:ascii="Calibri" w:hAnsi="Calibri" w:cs="Calibri"/>
          <w:sz w:val="21"/>
          <w:szCs w:val="21"/>
        </w:rPr>
        <w:t>Será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realizado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meio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eletrônico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(e-mail) </w:t>
      </w:r>
      <w:proofErr w:type="spellStart"/>
      <w:r w:rsidRPr="000D0602">
        <w:rPr>
          <w:rFonts w:ascii="Calibri" w:hAnsi="Calibri" w:cs="Calibri"/>
          <w:sz w:val="21"/>
          <w:szCs w:val="21"/>
        </w:rPr>
        <w:t>ao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fornecedor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o qual </w:t>
      </w:r>
      <w:proofErr w:type="spellStart"/>
      <w:r w:rsidRPr="000D0602">
        <w:rPr>
          <w:rFonts w:ascii="Calibri" w:hAnsi="Calibri" w:cs="Calibri"/>
          <w:sz w:val="21"/>
          <w:szCs w:val="21"/>
        </w:rPr>
        <w:t>deverá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confirmar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0D0602">
        <w:rPr>
          <w:rFonts w:ascii="Calibri" w:hAnsi="Calibri" w:cs="Calibri"/>
          <w:sz w:val="21"/>
          <w:szCs w:val="21"/>
        </w:rPr>
        <w:t>recebimento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0D0602">
        <w:rPr>
          <w:rFonts w:ascii="Calibri" w:hAnsi="Calibri" w:cs="Calibri"/>
          <w:sz w:val="21"/>
          <w:szCs w:val="21"/>
        </w:rPr>
        <w:t>prazo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1 (um) dia. </w:t>
      </w:r>
    </w:p>
    <w:p w14:paraId="7DD63469" w14:textId="77777777" w:rsidR="00537CCB" w:rsidRPr="00316A18" w:rsidRDefault="00537CCB" w:rsidP="00537CCB">
      <w:pPr>
        <w:ind w:left="600" w:hanging="600"/>
        <w:jc w:val="both"/>
        <w:rPr>
          <w:rFonts w:ascii="Calibri" w:hAnsi="Calibri" w:cs="Calibri"/>
          <w:sz w:val="19"/>
          <w:szCs w:val="19"/>
        </w:rPr>
      </w:pPr>
    </w:p>
    <w:p w14:paraId="1DA5A54B" w14:textId="77777777" w:rsidR="00537CCB" w:rsidRPr="000D0602" w:rsidRDefault="00537CCB" w:rsidP="00537CC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4.2.1 - O </w:t>
      </w:r>
      <w:proofErr w:type="spellStart"/>
      <w:r w:rsidRPr="000D0602">
        <w:rPr>
          <w:rFonts w:ascii="Calibri" w:hAnsi="Calibri" w:cs="Calibri"/>
          <w:sz w:val="21"/>
          <w:szCs w:val="21"/>
        </w:rPr>
        <w:t>prazo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0D0602">
        <w:rPr>
          <w:rFonts w:ascii="Calibri" w:hAnsi="Calibri" w:cs="Calibri"/>
          <w:sz w:val="21"/>
          <w:szCs w:val="21"/>
        </w:rPr>
        <w:t>confirmação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sz w:val="21"/>
          <w:szCs w:val="21"/>
        </w:rPr>
        <w:t>recebimento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ou para </w:t>
      </w:r>
      <w:proofErr w:type="spellStart"/>
      <w:r w:rsidRPr="000D0602">
        <w:rPr>
          <w:rFonts w:ascii="Calibri" w:hAnsi="Calibri" w:cs="Calibri"/>
          <w:sz w:val="21"/>
          <w:szCs w:val="21"/>
        </w:rPr>
        <w:t>retirada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Autorização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Compra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poderá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0D0602">
        <w:rPr>
          <w:rFonts w:ascii="Calibri" w:hAnsi="Calibri" w:cs="Calibri"/>
          <w:sz w:val="21"/>
          <w:szCs w:val="21"/>
        </w:rPr>
        <w:t>prorrogado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uma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vez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igual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período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quando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solicitado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0D0602">
        <w:rPr>
          <w:rFonts w:ascii="Calibri" w:hAnsi="Calibri" w:cs="Calibri"/>
          <w:sz w:val="21"/>
          <w:szCs w:val="21"/>
        </w:rPr>
        <w:t>empresa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adjudicatária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durante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seu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transcurso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desde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0D0602">
        <w:rPr>
          <w:rFonts w:ascii="Calibri" w:hAnsi="Calibri" w:cs="Calibri"/>
          <w:sz w:val="21"/>
          <w:szCs w:val="21"/>
        </w:rPr>
        <w:t>ocorra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motivo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justificado</w:t>
      </w:r>
      <w:proofErr w:type="spellEnd"/>
      <w:r w:rsidRPr="000D0602">
        <w:rPr>
          <w:rFonts w:ascii="Calibri" w:hAnsi="Calibri" w:cs="Calibri"/>
          <w:sz w:val="21"/>
          <w:szCs w:val="21"/>
        </w:rPr>
        <w:t>.</w:t>
      </w:r>
    </w:p>
    <w:p w14:paraId="76C2FF8A" w14:textId="77777777" w:rsidR="00537CCB" w:rsidRPr="00316A18" w:rsidRDefault="00537CCB" w:rsidP="00537CCB">
      <w:pPr>
        <w:ind w:left="1440" w:hanging="840"/>
        <w:jc w:val="both"/>
        <w:rPr>
          <w:rFonts w:ascii="Calibri" w:hAnsi="Calibri" w:cs="Calibri"/>
          <w:sz w:val="19"/>
          <w:szCs w:val="19"/>
        </w:rPr>
      </w:pPr>
    </w:p>
    <w:p w14:paraId="31D25469" w14:textId="77777777" w:rsidR="00537CCB" w:rsidRPr="000D0602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4.2.2 - A </w:t>
      </w:r>
      <w:proofErr w:type="spellStart"/>
      <w:r w:rsidRPr="000D0602">
        <w:rPr>
          <w:rFonts w:ascii="Calibri" w:hAnsi="Calibri" w:cs="Calibri"/>
          <w:sz w:val="21"/>
          <w:szCs w:val="21"/>
        </w:rPr>
        <w:t>não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confirmação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sz w:val="21"/>
          <w:szCs w:val="21"/>
        </w:rPr>
        <w:t>recebimento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ou a </w:t>
      </w:r>
      <w:proofErr w:type="spellStart"/>
      <w:r w:rsidRPr="000D0602">
        <w:rPr>
          <w:rFonts w:ascii="Calibri" w:hAnsi="Calibri" w:cs="Calibri"/>
          <w:sz w:val="21"/>
          <w:szCs w:val="21"/>
        </w:rPr>
        <w:t>não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retirada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Autorização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Compra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0D0602">
        <w:rPr>
          <w:rFonts w:ascii="Calibri" w:hAnsi="Calibri" w:cs="Calibri"/>
          <w:sz w:val="21"/>
          <w:szCs w:val="21"/>
        </w:rPr>
        <w:t>prazo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previsto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implicará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aplicação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multa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1 % (um </w:t>
      </w:r>
      <w:proofErr w:type="spellStart"/>
      <w:r w:rsidRPr="000D0602">
        <w:rPr>
          <w:rFonts w:ascii="Calibri" w:hAnsi="Calibri" w:cs="Calibri"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cento) </w:t>
      </w:r>
      <w:proofErr w:type="spellStart"/>
      <w:r w:rsidRPr="000D0602">
        <w:rPr>
          <w:rFonts w:ascii="Calibri" w:hAnsi="Calibri" w:cs="Calibri"/>
          <w:sz w:val="21"/>
          <w:szCs w:val="21"/>
        </w:rPr>
        <w:t>sobre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 valor da nota de </w:t>
      </w:r>
      <w:proofErr w:type="spellStart"/>
      <w:r w:rsidRPr="000D0602">
        <w:rPr>
          <w:rFonts w:ascii="Calibri" w:hAnsi="Calibri" w:cs="Calibri"/>
          <w:sz w:val="21"/>
          <w:szCs w:val="21"/>
        </w:rPr>
        <w:t>empenho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sem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prejuízo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outras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penalidades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cabíveis</w:t>
      </w:r>
      <w:proofErr w:type="spellEnd"/>
      <w:r>
        <w:rPr>
          <w:rFonts w:ascii="Calibri" w:hAnsi="Calibri" w:cs="Calibri"/>
          <w:sz w:val="21"/>
          <w:szCs w:val="21"/>
        </w:rPr>
        <w:t>.</w:t>
      </w:r>
      <w:r w:rsidRPr="000D0602">
        <w:rPr>
          <w:rFonts w:ascii="Calibri" w:hAnsi="Calibri" w:cs="Calibri"/>
          <w:sz w:val="21"/>
          <w:szCs w:val="21"/>
        </w:rPr>
        <w:t xml:space="preserve"> </w:t>
      </w:r>
    </w:p>
    <w:p w14:paraId="6CFCFC9C" w14:textId="77777777" w:rsidR="00537CCB" w:rsidRPr="00316A18" w:rsidRDefault="00537CCB" w:rsidP="00537CCB">
      <w:pPr>
        <w:tabs>
          <w:tab w:val="left" w:pos="5900"/>
        </w:tabs>
        <w:jc w:val="both"/>
        <w:rPr>
          <w:rFonts w:ascii="Calibri" w:hAnsi="Calibri" w:cs="Calibri"/>
          <w:sz w:val="19"/>
          <w:szCs w:val="19"/>
        </w:rPr>
      </w:pPr>
      <w:r w:rsidRPr="00316A18">
        <w:rPr>
          <w:rFonts w:ascii="Calibri" w:hAnsi="Calibri" w:cs="Calibri"/>
          <w:sz w:val="19"/>
          <w:szCs w:val="19"/>
        </w:rPr>
        <w:tab/>
      </w:r>
      <w:r w:rsidRPr="00316A18">
        <w:rPr>
          <w:rFonts w:ascii="Calibri" w:hAnsi="Calibri" w:cs="Calibri"/>
          <w:sz w:val="19"/>
          <w:szCs w:val="19"/>
        </w:rPr>
        <w:tab/>
      </w:r>
    </w:p>
    <w:p w14:paraId="4073DCEA" w14:textId="77777777" w:rsidR="00537CCB" w:rsidRPr="000D0602" w:rsidRDefault="00537CCB" w:rsidP="00537CCB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4.3 - A </w:t>
      </w:r>
      <w:proofErr w:type="spellStart"/>
      <w:r w:rsidRPr="000D0602">
        <w:rPr>
          <w:rFonts w:ascii="Calibri" w:hAnsi="Calibri" w:cs="Calibri"/>
          <w:sz w:val="21"/>
          <w:szCs w:val="21"/>
        </w:rPr>
        <w:t>empresa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adjudicatária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responsabilizar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-se-á pela </w:t>
      </w:r>
      <w:proofErr w:type="spellStart"/>
      <w:r w:rsidRPr="000D0602">
        <w:rPr>
          <w:rFonts w:ascii="Calibri" w:hAnsi="Calibri" w:cs="Calibri"/>
          <w:sz w:val="21"/>
          <w:szCs w:val="21"/>
        </w:rPr>
        <w:t>qualidade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sz w:val="21"/>
          <w:szCs w:val="21"/>
        </w:rPr>
        <w:t>produto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registrado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fornecido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especialmente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0D0602">
        <w:rPr>
          <w:rFonts w:ascii="Calibri" w:hAnsi="Calibri" w:cs="Calibri"/>
          <w:sz w:val="21"/>
          <w:szCs w:val="21"/>
        </w:rPr>
        <w:t>efeito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substituição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imediata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no </w:t>
      </w:r>
      <w:proofErr w:type="spellStart"/>
      <w:r w:rsidRPr="000D0602">
        <w:rPr>
          <w:rFonts w:ascii="Calibri" w:hAnsi="Calibri" w:cs="Calibri"/>
          <w:sz w:val="21"/>
          <w:szCs w:val="21"/>
        </w:rPr>
        <w:t>caso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não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atendimento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solicitado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. </w:t>
      </w:r>
    </w:p>
    <w:p w14:paraId="37EEDABE" w14:textId="77777777" w:rsidR="00537CCB" w:rsidRPr="00316A18" w:rsidRDefault="00537CCB" w:rsidP="00537CCB">
      <w:pPr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614A8DC7" w14:textId="77777777" w:rsidR="00537CCB" w:rsidRPr="000D5817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0D5817">
        <w:rPr>
          <w:rFonts w:ascii="Calibri" w:hAnsi="Calibri" w:cs="Calibri"/>
          <w:i w:val="0"/>
          <w:sz w:val="21"/>
          <w:szCs w:val="21"/>
        </w:rPr>
        <w:t xml:space="preserve">CLÁUSULA QUINTA </w:t>
      </w:r>
      <w:r w:rsidR="00A818B8">
        <w:rPr>
          <w:rFonts w:ascii="Calibri" w:hAnsi="Calibri" w:cs="Calibri"/>
          <w:i w:val="0"/>
          <w:sz w:val="21"/>
          <w:szCs w:val="21"/>
        </w:rPr>
        <w:t xml:space="preserve">- </w:t>
      </w:r>
      <w:r w:rsidRPr="000D5817">
        <w:rPr>
          <w:rFonts w:ascii="Calibri" w:hAnsi="Calibri" w:cs="Calibri"/>
          <w:i w:val="0"/>
          <w:sz w:val="21"/>
          <w:szCs w:val="21"/>
        </w:rPr>
        <w:t>DAS CONDIÇÕES DE RECEBIMENTO E PAGAMENTO</w:t>
      </w:r>
    </w:p>
    <w:p w14:paraId="042DF492" w14:textId="77777777" w:rsidR="00537CCB" w:rsidRPr="00316A18" w:rsidRDefault="00537CCB" w:rsidP="00537CCB">
      <w:pPr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720C4061" w14:textId="77777777" w:rsidR="00537CCB" w:rsidRPr="000D0602" w:rsidRDefault="00537CCB" w:rsidP="00537CCB">
      <w:pPr>
        <w:tabs>
          <w:tab w:val="left" w:pos="720"/>
        </w:tabs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5.1 - O </w:t>
      </w:r>
      <w:proofErr w:type="spellStart"/>
      <w:r w:rsidRPr="000D0602">
        <w:rPr>
          <w:rFonts w:ascii="Calibri" w:hAnsi="Calibri" w:cs="Calibri"/>
          <w:sz w:val="21"/>
          <w:szCs w:val="21"/>
        </w:rPr>
        <w:t>pagamento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será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feito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B779A0">
        <w:rPr>
          <w:rFonts w:ascii="Calibri" w:hAnsi="Calibri" w:cs="Calibri"/>
          <w:sz w:val="21"/>
          <w:szCs w:val="21"/>
        </w:rPr>
        <w:t>Prefeitura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B779A0">
        <w:rPr>
          <w:rFonts w:ascii="Calibri" w:hAnsi="Calibri" w:cs="Calibri"/>
          <w:sz w:val="21"/>
          <w:szCs w:val="21"/>
        </w:rPr>
        <w:t>até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30 (</w:t>
      </w:r>
      <w:proofErr w:type="spellStart"/>
      <w:r w:rsidRPr="00B779A0">
        <w:rPr>
          <w:rFonts w:ascii="Calibri" w:hAnsi="Calibri" w:cs="Calibri"/>
          <w:sz w:val="21"/>
          <w:szCs w:val="21"/>
        </w:rPr>
        <w:t>trinta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B779A0">
        <w:rPr>
          <w:rFonts w:ascii="Calibri" w:hAnsi="Calibri" w:cs="Calibri"/>
          <w:sz w:val="21"/>
          <w:szCs w:val="21"/>
        </w:rPr>
        <w:t>dias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após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B779A0">
        <w:rPr>
          <w:rFonts w:ascii="Calibri" w:hAnsi="Calibri" w:cs="Calibri"/>
          <w:sz w:val="21"/>
          <w:szCs w:val="21"/>
        </w:rPr>
        <w:t>entrega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B779A0">
        <w:rPr>
          <w:rFonts w:ascii="Calibri" w:hAnsi="Calibri" w:cs="Calibri"/>
          <w:sz w:val="21"/>
          <w:szCs w:val="21"/>
        </w:rPr>
        <w:t>mercadorias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B779A0">
        <w:rPr>
          <w:rFonts w:ascii="Calibri" w:hAnsi="Calibri" w:cs="Calibri"/>
          <w:sz w:val="21"/>
          <w:szCs w:val="21"/>
        </w:rPr>
        <w:t>apresentação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B779A0">
        <w:rPr>
          <w:rFonts w:ascii="Calibri" w:hAnsi="Calibri" w:cs="Calibri"/>
          <w:sz w:val="21"/>
          <w:szCs w:val="21"/>
        </w:rPr>
        <w:t>Documento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Fiscal, </w:t>
      </w:r>
      <w:proofErr w:type="spellStart"/>
      <w:r w:rsidRPr="00B779A0">
        <w:rPr>
          <w:rFonts w:ascii="Calibri" w:hAnsi="Calibri" w:cs="Calibri"/>
          <w:sz w:val="21"/>
          <w:szCs w:val="21"/>
        </w:rPr>
        <w:t>devidamente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conferido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B779A0">
        <w:rPr>
          <w:rFonts w:ascii="Calibri" w:hAnsi="Calibri" w:cs="Calibri"/>
          <w:sz w:val="21"/>
          <w:szCs w:val="21"/>
        </w:rPr>
        <w:t>liberado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pelo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setor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responsável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; </w:t>
      </w:r>
      <w:proofErr w:type="spellStart"/>
      <w:r w:rsidRPr="00B779A0">
        <w:rPr>
          <w:rFonts w:ascii="Calibri" w:hAnsi="Calibri" w:cs="Calibri"/>
          <w:sz w:val="21"/>
          <w:szCs w:val="21"/>
        </w:rPr>
        <w:t>através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B779A0">
        <w:rPr>
          <w:rFonts w:ascii="Calibri" w:hAnsi="Calibri" w:cs="Calibri"/>
          <w:sz w:val="21"/>
          <w:szCs w:val="21"/>
        </w:rPr>
        <w:t>depósito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B779A0">
        <w:rPr>
          <w:rFonts w:ascii="Calibri" w:hAnsi="Calibri" w:cs="Calibri"/>
          <w:sz w:val="21"/>
          <w:szCs w:val="21"/>
        </w:rPr>
        <w:t>conta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corrente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B779A0">
        <w:rPr>
          <w:rFonts w:ascii="Calibri" w:hAnsi="Calibri" w:cs="Calibri"/>
          <w:sz w:val="21"/>
          <w:szCs w:val="21"/>
        </w:rPr>
        <w:t>empresa</w:t>
      </w:r>
      <w:proofErr w:type="spellEnd"/>
      <w:r w:rsidRPr="00B779A0">
        <w:rPr>
          <w:rFonts w:ascii="Calibri" w:hAnsi="Calibri" w:cs="Calibri"/>
          <w:b/>
          <w:sz w:val="21"/>
          <w:szCs w:val="21"/>
        </w:rPr>
        <w:t xml:space="preserve">: </w:t>
      </w:r>
      <w:r>
        <w:rPr>
          <w:rFonts w:ascii="Calibri" w:hAnsi="Calibri" w:cs="Calibri"/>
          <w:b/>
          <w:sz w:val="21"/>
          <w:szCs w:val="21"/>
        </w:rPr>
        <w:t>Banco</w:t>
      </w:r>
      <w:r w:rsidRPr="00B779A0">
        <w:rPr>
          <w:rFonts w:ascii="Calibri" w:hAnsi="Calibri" w:cs="Calibri"/>
          <w:b/>
          <w:sz w:val="21"/>
          <w:szCs w:val="21"/>
        </w:rPr>
        <w:t xml:space="preserve">; </w:t>
      </w:r>
      <w:proofErr w:type="spellStart"/>
      <w:r w:rsidRPr="00B779A0">
        <w:rPr>
          <w:rFonts w:ascii="Calibri" w:hAnsi="Calibri" w:cs="Calibri"/>
          <w:b/>
          <w:sz w:val="21"/>
          <w:szCs w:val="21"/>
        </w:rPr>
        <w:t>Agência</w:t>
      </w:r>
      <w:proofErr w:type="spellEnd"/>
      <w:r w:rsidRPr="00B779A0">
        <w:rPr>
          <w:rFonts w:ascii="Calibri" w:hAnsi="Calibri" w:cs="Calibri"/>
          <w:b/>
          <w:sz w:val="21"/>
          <w:szCs w:val="21"/>
        </w:rPr>
        <w:t xml:space="preserve"> nº; Conta Corrente nº</w:t>
      </w:r>
      <w:r w:rsidRPr="00B779A0">
        <w:rPr>
          <w:rFonts w:ascii="Calibri" w:hAnsi="Calibri" w:cs="Calibri"/>
          <w:sz w:val="21"/>
          <w:szCs w:val="21"/>
        </w:rPr>
        <w:t>:</w:t>
      </w:r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conforme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B779A0">
        <w:rPr>
          <w:rFonts w:ascii="Calibri" w:hAnsi="Calibri" w:cs="Calibri"/>
          <w:sz w:val="21"/>
          <w:szCs w:val="21"/>
        </w:rPr>
        <w:t>fornecido</w:t>
      </w:r>
      <w:proofErr w:type="spellEnd"/>
      <w:r w:rsidRPr="00B779A0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B779A0">
        <w:rPr>
          <w:rFonts w:ascii="Calibri" w:hAnsi="Calibri" w:cs="Calibri"/>
          <w:sz w:val="21"/>
          <w:szCs w:val="21"/>
        </w:rPr>
        <w:t>Adjudicatária</w:t>
      </w:r>
      <w:proofErr w:type="spellEnd"/>
      <w:r w:rsidRPr="00B779A0">
        <w:rPr>
          <w:rFonts w:ascii="Calibri" w:hAnsi="Calibri" w:cs="Calibri"/>
          <w:sz w:val="21"/>
          <w:szCs w:val="21"/>
        </w:rPr>
        <w:t>.</w:t>
      </w:r>
      <w:r w:rsidRPr="000D0602">
        <w:rPr>
          <w:rFonts w:ascii="Calibri" w:hAnsi="Calibri" w:cs="Calibri"/>
          <w:sz w:val="21"/>
          <w:szCs w:val="21"/>
        </w:rPr>
        <w:t xml:space="preserve">  </w:t>
      </w:r>
    </w:p>
    <w:p w14:paraId="5B0EC40B" w14:textId="77777777" w:rsidR="00537CCB" w:rsidRPr="00316A18" w:rsidRDefault="00537CCB" w:rsidP="00537CCB">
      <w:pPr>
        <w:tabs>
          <w:tab w:val="left" w:pos="720"/>
        </w:tabs>
        <w:autoSpaceDE w:val="0"/>
        <w:ind w:left="567" w:hanging="567"/>
        <w:jc w:val="both"/>
        <w:rPr>
          <w:rFonts w:ascii="Calibri" w:hAnsi="Calibri" w:cs="Calibri"/>
          <w:sz w:val="19"/>
          <w:szCs w:val="19"/>
        </w:rPr>
      </w:pPr>
    </w:p>
    <w:p w14:paraId="6083CF1B" w14:textId="77777777" w:rsidR="00537CCB" w:rsidRPr="000D0602" w:rsidRDefault="00537CCB" w:rsidP="00537CCB">
      <w:pPr>
        <w:tabs>
          <w:tab w:val="left" w:pos="720"/>
        </w:tabs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5.1.1. - As </w:t>
      </w:r>
      <w:proofErr w:type="spellStart"/>
      <w:r w:rsidRPr="000D0602">
        <w:rPr>
          <w:rFonts w:ascii="Calibri" w:hAnsi="Calibri" w:cs="Calibri"/>
          <w:sz w:val="21"/>
          <w:szCs w:val="21"/>
        </w:rPr>
        <w:t>notas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fiscais</w:t>
      </w:r>
      <w:proofErr w:type="spellEnd"/>
      <w:r w:rsidRPr="000D0602">
        <w:rPr>
          <w:rFonts w:ascii="Calibri" w:hAnsi="Calibri" w:cs="Calibri"/>
          <w:sz w:val="21"/>
          <w:szCs w:val="21"/>
        </w:rPr>
        <w:t>/</w:t>
      </w:r>
      <w:proofErr w:type="spellStart"/>
      <w:r w:rsidRPr="000D0602">
        <w:rPr>
          <w:rFonts w:ascii="Calibri" w:hAnsi="Calibri" w:cs="Calibri"/>
          <w:sz w:val="21"/>
          <w:szCs w:val="21"/>
        </w:rPr>
        <w:t>fatura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0D0602">
        <w:rPr>
          <w:rFonts w:ascii="Calibri" w:hAnsi="Calibri" w:cs="Calibri"/>
          <w:sz w:val="21"/>
          <w:szCs w:val="21"/>
        </w:rPr>
        <w:t>apresentarem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incorreções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serão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devolvidas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0D0602">
        <w:rPr>
          <w:rFonts w:ascii="Calibri" w:hAnsi="Calibri" w:cs="Calibri"/>
          <w:sz w:val="21"/>
          <w:szCs w:val="21"/>
        </w:rPr>
        <w:t>Prefeitura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seu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vencimento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ocorrerá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em 10 (</w:t>
      </w:r>
      <w:proofErr w:type="spellStart"/>
      <w:r w:rsidRPr="000D0602">
        <w:rPr>
          <w:rFonts w:ascii="Calibri" w:hAnsi="Calibri" w:cs="Calibri"/>
          <w:sz w:val="21"/>
          <w:szCs w:val="21"/>
        </w:rPr>
        <w:t>dez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0D0602">
        <w:rPr>
          <w:rFonts w:ascii="Calibri" w:hAnsi="Calibri" w:cs="Calibri"/>
          <w:sz w:val="21"/>
          <w:szCs w:val="21"/>
        </w:rPr>
        <w:t>dias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após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data de </w:t>
      </w:r>
      <w:proofErr w:type="spellStart"/>
      <w:r w:rsidRPr="000D0602">
        <w:rPr>
          <w:rFonts w:ascii="Calibri" w:hAnsi="Calibri" w:cs="Calibri"/>
          <w:sz w:val="21"/>
          <w:szCs w:val="21"/>
        </w:rPr>
        <w:t>sua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apresentação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válida</w:t>
      </w:r>
      <w:proofErr w:type="spellEnd"/>
      <w:r w:rsidRPr="000D0602">
        <w:rPr>
          <w:rFonts w:ascii="Calibri" w:hAnsi="Calibri" w:cs="Calibri"/>
          <w:sz w:val="21"/>
          <w:szCs w:val="21"/>
        </w:rPr>
        <w:t>.</w:t>
      </w:r>
    </w:p>
    <w:p w14:paraId="3BAD3B57" w14:textId="77777777" w:rsidR="00537CCB" w:rsidRPr="00316A18" w:rsidRDefault="00537CCB" w:rsidP="00537CCB">
      <w:pPr>
        <w:pStyle w:val="Corpodetexto31"/>
        <w:tabs>
          <w:tab w:val="left" w:pos="840"/>
        </w:tabs>
        <w:ind w:left="600" w:hanging="600"/>
        <w:jc w:val="both"/>
        <w:rPr>
          <w:rFonts w:ascii="Calibri" w:hAnsi="Calibri" w:cs="Calibri"/>
          <w:sz w:val="19"/>
          <w:szCs w:val="19"/>
        </w:rPr>
      </w:pPr>
    </w:p>
    <w:p w14:paraId="7FCA4E18" w14:textId="77777777" w:rsidR="00537CCB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5.1.2. - No </w:t>
      </w:r>
      <w:proofErr w:type="spellStart"/>
      <w:r w:rsidRPr="000D0602">
        <w:rPr>
          <w:rFonts w:ascii="Calibri" w:hAnsi="Calibri" w:cs="Calibri"/>
          <w:sz w:val="21"/>
          <w:szCs w:val="21"/>
        </w:rPr>
        <w:t>texto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nota fiscal/</w:t>
      </w:r>
      <w:proofErr w:type="spellStart"/>
      <w:r w:rsidRPr="000D0602">
        <w:rPr>
          <w:rFonts w:ascii="Calibri" w:hAnsi="Calibri" w:cs="Calibri"/>
          <w:sz w:val="21"/>
          <w:szCs w:val="21"/>
        </w:rPr>
        <w:t>fatura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deverá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constar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obrigatoriamente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o </w:t>
      </w:r>
      <w:proofErr w:type="spellStart"/>
      <w:r w:rsidRPr="000D0602">
        <w:rPr>
          <w:rFonts w:ascii="Calibri" w:hAnsi="Calibri" w:cs="Calibri"/>
          <w:sz w:val="21"/>
          <w:szCs w:val="21"/>
        </w:rPr>
        <w:t>objeto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licitação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a </w:t>
      </w:r>
      <w:proofErr w:type="spellStart"/>
      <w:r w:rsidRPr="000D0602">
        <w:rPr>
          <w:rFonts w:ascii="Calibri" w:hAnsi="Calibri" w:cs="Calibri"/>
          <w:sz w:val="21"/>
          <w:szCs w:val="21"/>
        </w:rPr>
        <w:t>procedência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valores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unitários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totais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o </w:t>
      </w:r>
      <w:proofErr w:type="spellStart"/>
      <w:r w:rsidRPr="000D0602">
        <w:rPr>
          <w:rFonts w:ascii="Calibri" w:hAnsi="Calibri" w:cs="Calibri"/>
          <w:sz w:val="21"/>
          <w:szCs w:val="21"/>
        </w:rPr>
        <w:t>número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sz w:val="21"/>
          <w:szCs w:val="21"/>
        </w:rPr>
        <w:t>processo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0D0602">
        <w:rPr>
          <w:rFonts w:ascii="Calibri" w:hAnsi="Calibri" w:cs="Calibri"/>
          <w:sz w:val="21"/>
          <w:szCs w:val="21"/>
        </w:rPr>
        <w:t>deu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origem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0D0602">
        <w:rPr>
          <w:rFonts w:ascii="Calibri" w:hAnsi="Calibri" w:cs="Calibri"/>
          <w:sz w:val="21"/>
          <w:szCs w:val="21"/>
        </w:rPr>
        <w:t>aquisição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0D0602">
        <w:rPr>
          <w:rFonts w:ascii="Calibri" w:hAnsi="Calibri" w:cs="Calibri"/>
          <w:b/>
          <w:sz w:val="21"/>
          <w:szCs w:val="21"/>
        </w:rPr>
        <w:t>Pregão</w:t>
      </w:r>
      <w:proofErr w:type="spellEnd"/>
      <w:r w:rsidRPr="000D0602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Eletrônico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n° 014/2023</w:t>
      </w:r>
      <w:r w:rsidRPr="000D0602">
        <w:rPr>
          <w:rFonts w:ascii="Calibri" w:hAnsi="Calibri" w:cs="Calibri"/>
          <w:sz w:val="21"/>
          <w:szCs w:val="21"/>
        </w:rPr>
        <w:t>).</w:t>
      </w:r>
    </w:p>
    <w:p w14:paraId="0F22F897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4BA774B9" w14:textId="77777777" w:rsidR="00537CCB" w:rsidRPr="000D5817" w:rsidRDefault="00537CCB" w:rsidP="00537CCB">
      <w:pPr>
        <w:pBdr>
          <w:bottom w:val="single" w:sz="4" w:space="1" w:color="auto"/>
        </w:pBdr>
        <w:jc w:val="both"/>
        <w:rPr>
          <w:rFonts w:ascii="Calibri" w:hAnsi="Calibri" w:cs="Calibri"/>
          <w:bCs/>
          <w:sz w:val="21"/>
          <w:szCs w:val="21"/>
        </w:rPr>
      </w:pPr>
      <w:r w:rsidRPr="000D5817">
        <w:rPr>
          <w:rFonts w:ascii="Calibri" w:hAnsi="Calibri" w:cs="Calibri"/>
          <w:b/>
          <w:sz w:val="21"/>
          <w:szCs w:val="21"/>
        </w:rPr>
        <w:t>CLÁUSULA SEXTA - DA DOCUMENTAÇÃO CONTRATUAL</w:t>
      </w:r>
    </w:p>
    <w:p w14:paraId="7235BC10" w14:textId="77777777" w:rsidR="00537CCB" w:rsidRPr="00316A18" w:rsidRDefault="00537CCB" w:rsidP="00304CB7">
      <w:pPr>
        <w:pStyle w:val="Recuodecorpodetexto"/>
        <w:tabs>
          <w:tab w:val="left" w:pos="2338"/>
          <w:tab w:val="left" w:pos="2520"/>
        </w:tabs>
        <w:spacing w:after="0"/>
        <w:ind w:left="600" w:hanging="600"/>
        <w:rPr>
          <w:rFonts w:ascii="Calibri" w:hAnsi="Calibri" w:cs="Calibri"/>
          <w:bCs/>
          <w:sz w:val="19"/>
          <w:szCs w:val="19"/>
        </w:rPr>
      </w:pPr>
    </w:p>
    <w:p w14:paraId="127CB05F" w14:textId="77777777" w:rsidR="00537CCB" w:rsidRPr="001F104A" w:rsidRDefault="00537CCB" w:rsidP="00951284">
      <w:pPr>
        <w:pStyle w:val="Recuodecorpodetexto"/>
        <w:tabs>
          <w:tab w:val="left" w:pos="2338"/>
          <w:tab w:val="left" w:pos="2520"/>
        </w:tabs>
        <w:ind w:left="0"/>
        <w:jc w:val="both"/>
        <w:rPr>
          <w:rFonts w:ascii="Calibri" w:hAnsi="Calibri" w:cs="Calibri"/>
          <w:bCs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>6.1-</w:t>
      </w:r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Ficam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integrados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gramStart"/>
      <w:r w:rsidRPr="000D0602">
        <w:rPr>
          <w:rFonts w:ascii="Calibri" w:hAnsi="Calibri" w:cs="Calibri"/>
          <w:bCs/>
          <w:sz w:val="21"/>
          <w:szCs w:val="21"/>
        </w:rPr>
        <w:t>a</w:t>
      </w:r>
      <w:proofErr w:type="gram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esta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Ata de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Registro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independente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transcrição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os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seguintes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documentos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cujos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teores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conhecimento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do FORNECEDOR DETENTOR DA ATA DE REGISTRO: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edital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licitação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na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modalidade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304CB7">
        <w:rPr>
          <w:rFonts w:ascii="Calibri" w:hAnsi="Calibri" w:cs="Calibri"/>
          <w:b/>
          <w:sz w:val="21"/>
          <w:szCs w:val="21"/>
        </w:rPr>
        <w:t>Pregão</w:t>
      </w:r>
      <w:proofErr w:type="spellEnd"/>
      <w:r w:rsidRPr="00304CB7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304CB7">
        <w:rPr>
          <w:rFonts w:ascii="Calibri" w:hAnsi="Calibri" w:cs="Calibri"/>
          <w:b/>
          <w:sz w:val="21"/>
          <w:szCs w:val="21"/>
        </w:rPr>
        <w:t>Eletrônico</w:t>
      </w:r>
      <w:proofErr w:type="spellEnd"/>
      <w:r w:rsidRPr="00304CB7">
        <w:rPr>
          <w:rFonts w:ascii="Calibri" w:hAnsi="Calibri" w:cs="Calibri"/>
          <w:b/>
          <w:sz w:val="21"/>
          <w:szCs w:val="21"/>
        </w:rPr>
        <w:t xml:space="preserve"> nº 014/2023</w:t>
      </w:r>
      <w:r w:rsidRPr="000D0602">
        <w:rPr>
          <w:rFonts w:ascii="Calibri" w:hAnsi="Calibri" w:cs="Calibri"/>
          <w:bCs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seus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anexos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proposta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proponente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vencedora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atas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sessão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credenciamento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processamento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pregão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homologação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processo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licitatório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legislação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pertinente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à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espécie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>.</w:t>
      </w:r>
    </w:p>
    <w:p w14:paraId="5486D80B" w14:textId="77777777" w:rsidR="00537CCB" w:rsidRPr="001F104A" w:rsidRDefault="00537CCB" w:rsidP="00951284">
      <w:pPr>
        <w:pStyle w:val="Recuodecorpodetexto"/>
        <w:tabs>
          <w:tab w:val="left" w:pos="2520"/>
        </w:tabs>
        <w:ind w:left="0"/>
        <w:jc w:val="both"/>
        <w:rPr>
          <w:rFonts w:ascii="Calibri" w:hAnsi="Calibri" w:cs="Calibri"/>
          <w:bCs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 xml:space="preserve">6.2 -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Será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incorporada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gramStart"/>
      <w:r w:rsidRPr="000D0602">
        <w:rPr>
          <w:rFonts w:ascii="Calibri" w:hAnsi="Calibri" w:cs="Calibri"/>
          <w:bCs/>
          <w:sz w:val="21"/>
          <w:szCs w:val="21"/>
        </w:rPr>
        <w:t>a</w:t>
      </w:r>
      <w:proofErr w:type="gram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esta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Ata,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mediante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alterações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qualquer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modificação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que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venha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a ser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necessária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durante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sua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vigência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>.</w:t>
      </w:r>
    </w:p>
    <w:p w14:paraId="541B0C4A" w14:textId="77777777" w:rsidR="00537CCB" w:rsidRPr="000D5817" w:rsidRDefault="00537CCB" w:rsidP="00537CCB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1"/>
          <w:szCs w:val="21"/>
        </w:rPr>
      </w:pPr>
      <w:r w:rsidRPr="000D5817">
        <w:rPr>
          <w:rFonts w:ascii="Calibri" w:hAnsi="Calibri" w:cs="Calibri"/>
          <w:b/>
          <w:sz w:val="21"/>
          <w:szCs w:val="21"/>
        </w:rPr>
        <w:t xml:space="preserve">CLÁUSULA SÉTIMA - DAS SANÇÕES </w:t>
      </w:r>
    </w:p>
    <w:p w14:paraId="2CB35B1C" w14:textId="77777777" w:rsidR="00537CCB" w:rsidRPr="00316A18" w:rsidRDefault="00537CCB" w:rsidP="00537CCB">
      <w:pPr>
        <w:tabs>
          <w:tab w:val="left" w:pos="900"/>
          <w:tab w:val="left" w:pos="2760"/>
        </w:tabs>
        <w:autoSpaceDE w:val="0"/>
        <w:ind w:left="840" w:hanging="840"/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77BB0E0C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>7.1 -</w:t>
      </w:r>
      <w:r w:rsidRPr="000D0602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0D0602">
        <w:rPr>
          <w:rFonts w:ascii="Calibri" w:hAnsi="Calibri" w:cs="Calibri"/>
          <w:sz w:val="21"/>
          <w:szCs w:val="21"/>
        </w:rPr>
        <w:t xml:space="preserve">O </w:t>
      </w:r>
      <w:proofErr w:type="spellStart"/>
      <w:r w:rsidRPr="000D0602">
        <w:rPr>
          <w:rFonts w:ascii="Calibri" w:hAnsi="Calibri" w:cs="Calibri"/>
          <w:sz w:val="21"/>
          <w:szCs w:val="21"/>
        </w:rPr>
        <w:t>atraso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injustificado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na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execução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Ata, </w:t>
      </w:r>
      <w:proofErr w:type="spellStart"/>
      <w:r w:rsidRPr="000D0602">
        <w:rPr>
          <w:rFonts w:ascii="Calibri" w:hAnsi="Calibri" w:cs="Calibri"/>
          <w:sz w:val="21"/>
          <w:szCs w:val="21"/>
        </w:rPr>
        <w:t>após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assinado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sem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prejuízo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0D0602">
        <w:rPr>
          <w:rFonts w:ascii="Calibri" w:hAnsi="Calibri" w:cs="Calibri"/>
          <w:sz w:val="21"/>
          <w:szCs w:val="21"/>
        </w:rPr>
        <w:t>disposto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0D0602">
        <w:rPr>
          <w:rFonts w:ascii="Calibri" w:hAnsi="Calibri" w:cs="Calibri"/>
          <w:sz w:val="21"/>
          <w:szCs w:val="21"/>
        </w:rPr>
        <w:t>parágrafo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1º do </w:t>
      </w:r>
      <w:proofErr w:type="spellStart"/>
      <w:r w:rsidRPr="000D0602">
        <w:rPr>
          <w:rFonts w:ascii="Calibri" w:hAnsi="Calibri" w:cs="Calibri"/>
          <w:sz w:val="21"/>
          <w:szCs w:val="21"/>
        </w:rPr>
        <w:t>artigo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86 da Lei nº 8.666/93, </w:t>
      </w:r>
      <w:proofErr w:type="spellStart"/>
      <w:r w:rsidRPr="000D0602">
        <w:rPr>
          <w:rFonts w:ascii="Calibri" w:hAnsi="Calibri" w:cs="Calibri"/>
          <w:sz w:val="21"/>
          <w:szCs w:val="21"/>
        </w:rPr>
        <w:t>sujeitará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sz w:val="21"/>
          <w:szCs w:val="21"/>
        </w:rPr>
        <w:t>adjudicatária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0D0602">
        <w:rPr>
          <w:rFonts w:ascii="Calibri" w:hAnsi="Calibri" w:cs="Calibri"/>
          <w:sz w:val="21"/>
          <w:szCs w:val="21"/>
        </w:rPr>
        <w:t>multa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mora de 1% (um </w:t>
      </w:r>
      <w:proofErr w:type="spellStart"/>
      <w:r w:rsidRPr="000D0602">
        <w:rPr>
          <w:rFonts w:ascii="Calibri" w:hAnsi="Calibri" w:cs="Calibri"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cento), </w:t>
      </w:r>
      <w:proofErr w:type="spellStart"/>
      <w:r w:rsidRPr="000D0602">
        <w:rPr>
          <w:rFonts w:ascii="Calibri" w:hAnsi="Calibri" w:cs="Calibri"/>
          <w:sz w:val="21"/>
          <w:szCs w:val="21"/>
        </w:rPr>
        <w:t>calculado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atraso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até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no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máximo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de 10% (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dez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cento),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sobre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o valor global da Ata; </w:t>
      </w:r>
    </w:p>
    <w:p w14:paraId="5E16CA22" w14:textId="77777777" w:rsidR="00537CCB" w:rsidRPr="00316A18" w:rsidRDefault="00537CCB" w:rsidP="00537CCB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2B556A39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 xml:space="preserve">7.2 - </w:t>
      </w:r>
      <w:r w:rsidRPr="000D0602">
        <w:rPr>
          <w:rFonts w:ascii="Calibri" w:hAnsi="Calibri" w:cs="Calibri"/>
          <w:sz w:val="21"/>
          <w:szCs w:val="21"/>
        </w:rPr>
        <w:t xml:space="preserve">Pela </w:t>
      </w:r>
      <w:proofErr w:type="spellStart"/>
      <w:r w:rsidRPr="000D0602">
        <w:rPr>
          <w:rFonts w:ascii="Calibri" w:hAnsi="Calibri" w:cs="Calibri"/>
          <w:sz w:val="21"/>
          <w:szCs w:val="21"/>
        </w:rPr>
        <w:t>inexecução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total ou </w:t>
      </w:r>
      <w:proofErr w:type="spellStart"/>
      <w:r w:rsidRPr="000D0602">
        <w:rPr>
          <w:rFonts w:ascii="Calibri" w:hAnsi="Calibri" w:cs="Calibri"/>
          <w:sz w:val="21"/>
          <w:szCs w:val="21"/>
        </w:rPr>
        <w:t>parcial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Ata, a </w:t>
      </w:r>
      <w:proofErr w:type="spellStart"/>
      <w:r w:rsidRPr="000D0602">
        <w:rPr>
          <w:rFonts w:ascii="Calibri" w:hAnsi="Calibri" w:cs="Calibri"/>
          <w:sz w:val="21"/>
          <w:szCs w:val="21"/>
        </w:rPr>
        <w:t>administração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aplicará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sz w:val="21"/>
          <w:szCs w:val="21"/>
        </w:rPr>
        <w:t>adjudicatária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0D0602">
        <w:rPr>
          <w:rFonts w:ascii="Calibri" w:hAnsi="Calibri" w:cs="Calibri"/>
          <w:sz w:val="21"/>
          <w:szCs w:val="21"/>
        </w:rPr>
        <w:t>seguintes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penalidades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(art. 86 e 87, da Lei n º 8.666/93):</w:t>
      </w:r>
    </w:p>
    <w:p w14:paraId="06D8C774" w14:textId="77777777" w:rsidR="00537CCB" w:rsidRPr="00316A18" w:rsidRDefault="00537CCB" w:rsidP="00537CCB">
      <w:pPr>
        <w:autoSpaceDE w:val="0"/>
        <w:ind w:left="851" w:hanging="851"/>
        <w:jc w:val="both"/>
        <w:rPr>
          <w:rFonts w:ascii="Calibri" w:hAnsi="Calibri" w:cs="Calibri"/>
          <w:sz w:val="19"/>
          <w:szCs w:val="19"/>
        </w:rPr>
      </w:pPr>
    </w:p>
    <w:p w14:paraId="45687034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bCs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a) </w:t>
      </w:r>
      <w:proofErr w:type="spellStart"/>
      <w:r w:rsidRPr="000D0602">
        <w:rPr>
          <w:rFonts w:ascii="Calibri" w:hAnsi="Calibri" w:cs="Calibri"/>
          <w:sz w:val="21"/>
          <w:szCs w:val="21"/>
        </w:rPr>
        <w:t>advertência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; </w:t>
      </w:r>
    </w:p>
    <w:p w14:paraId="52A5442B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 xml:space="preserve">b) </w:t>
      </w:r>
      <w:proofErr w:type="spellStart"/>
      <w:r w:rsidRPr="000D0602">
        <w:rPr>
          <w:rFonts w:ascii="Calibri" w:hAnsi="Calibri" w:cs="Calibri"/>
          <w:sz w:val="21"/>
          <w:szCs w:val="21"/>
        </w:rPr>
        <w:t>multa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r w:rsidRPr="000D0602">
        <w:rPr>
          <w:rFonts w:ascii="Calibri" w:hAnsi="Calibri" w:cs="Calibri"/>
          <w:bCs/>
          <w:sz w:val="21"/>
          <w:szCs w:val="21"/>
        </w:rPr>
        <w:t>10% (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dez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por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cento), </w:t>
      </w:r>
      <w:proofErr w:type="spellStart"/>
      <w:r w:rsidRPr="000D0602">
        <w:rPr>
          <w:rFonts w:ascii="Calibri" w:hAnsi="Calibri" w:cs="Calibri"/>
          <w:bCs/>
          <w:sz w:val="21"/>
          <w:szCs w:val="21"/>
        </w:rPr>
        <w:t>sobre</w:t>
      </w:r>
      <w:proofErr w:type="spellEnd"/>
      <w:r w:rsidRPr="000D0602">
        <w:rPr>
          <w:rFonts w:ascii="Calibri" w:hAnsi="Calibri" w:cs="Calibri"/>
          <w:bCs/>
          <w:sz w:val="21"/>
          <w:szCs w:val="21"/>
        </w:rPr>
        <w:t xml:space="preserve"> o valor global da Ata; </w:t>
      </w:r>
    </w:p>
    <w:p w14:paraId="29351830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c) a </w:t>
      </w:r>
      <w:proofErr w:type="spellStart"/>
      <w:r w:rsidRPr="000D0602">
        <w:rPr>
          <w:rFonts w:ascii="Calibri" w:hAnsi="Calibri" w:cs="Calibri"/>
          <w:sz w:val="21"/>
          <w:szCs w:val="21"/>
        </w:rPr>
        <w:t>aplicação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suspensão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temporária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0D0602">
        <w:rPr>
          <w:rFonts w:ascii="Calibri" w:hAnsi="Calibri" w:cs="Calibri"/>
          <w:sz w:val="21"/>
          <w:szCs w:val="21"/>
        </w:rPr>
        <w:t>licitar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contratar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0D0602">
        <w:rPr>
          <w:rFonts w:ascii="Calibri" w:hAnsi="Calibri" w:cs="Calibri"/>
          <w:sz w:val="21"/>
          <w:szCs w:val="21"/>
        </w:rPr>
        <w:t>Municipalidade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pelo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prazo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02 (</w:t>
      </w:r>
      <w:proofErr w:type="spellStart"/>
      <w:r w:rsidRPr="000D0602">
        <w:rPr>
          <w:rFonts w:ascii="Calibri" w:hAnsi="Calibri" w:cs="Calibri"/>
          <w:sz w:val="21"/>
          <w:szCs w:val="21"/>
        </w:rPr>
        <w:t>dois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0D0602">
        <w:rPr>
          <w:rFonts w:ascii="Calibri" w:hAnsi="Calibri" w:cs="Calibri"/>
          <w:sz w:val="21"/>
          <w:szCs w:val="21"/>
        </w:rPr>
        <w:t>anos</w:t>
      </w:r>
      <w:proofErr w:type="spellEnd"/>
      <w:r w:rsidRPr="000D0602">
        <w:rPr>
          <w:rFonts w:ascii="Calibri" w:hAnsi="Calibri" w:cs="Calibri"/>
          <w:sz w:val="21"/>
          <w:szCs w:val="21"/>
        </w:rPr>
        <w:t>;</w:t>
      </w:r>
    </w:p>
    <w:p w14:paraId="74EDB8DC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lastRenderedPageBreak/>
        <w:t xml:space="preserve">d) </w:t>
      </w:r>
      <w:proofErr w:type="spellStart"/>
      <w:r w:rsidRPr="000D0602">
        <w:rPr>
          <w:rFonts w:ascii="Calibri" w:hAnsi="Calibri" w:cs="Calibri"/>
          <w:sz w:val="21"/>
          <w:szCs w:val="21"/>
        </w:rPr>
        <w:t>declaração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inidoneidade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0D0602">
        <w:rPr>
          <w:rFonts w:ascii="Calibri" w:hAnsi="Calibri" w:cs="Calibri"/>
          <w:sz w:val="21"/>
          <w:szCs w:val="21"/>
        </w:rPr>
        <w:t>licitar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0D0602">
        <w:rPr>
          <w:rFonts w:ascii="Calibri" w:hAnsi="Calibri" w:cs="Calibri"/>
          <w:sz w:val="21"/>
          <w:szCs w:val="21"/>
        </w:rPr>
        <w:t>contratar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0D0602">
        <w:rPr>
          <w:rFonts w:ascii="Calibri" w:hAnsi="Calibri" w:cs="Calibri"/>
          <w:sz w:val="21"/>
          <w:szCs w:val="21"/>
        </w:rPr>
        <w:t>Administração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Pública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enquanto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perdurarem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motivos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determinantes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punição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0D0602">
        <w:rPr>
          <w:rFonts w:ascii="Calibri" w:hAnsi="Calibri" w:cs="Calibri"/>
          <w:sz w:val="21"/>
          <w:szCs w:val="21"/>
        </w:rPr>
        <w:t>até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0D0602">
        <w:rPr>
          <w:rFonts w:ascii="Calibri" w:hAnsi="Calibri" w:cs="Calibri"/>
          <w:sz w:val="21"/>
          <w:szCs w:val="21"/>
        </w:rPr>
        <w:t>seja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promovida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sua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reabilitação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perante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própria </w:t>
      </w:r>
      <w:proofErr w:type="spellStart"/>
      <w:r w:rsidRPr="000D0602">
        <w:rPr>
          <w:rFonts w:ascii="Calibri" w:hAnsi="Calibri" w:cs="Calibri"/>
          <w:sz w:val="21"/>
          <w:szCs w:val="21"/>
        </w:rPr>
        <w:t>autoridade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0D0602">
        <w:rPr>
          <w:rFonts w:ascii="Calibri" w:hAnsi="Calibri" w:cs="Calibri"/>
          <w:sz w:val="21"/>
          <w:szCs w:val="21"/>
        </w:rPr>
        <w:t>aplicou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sz w:val="21"/>
          <w:szCs w:val="21"/>
        </w:rPr>
        <w:t>penalidade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que </w:t>
      </w:r>
      <w:proofErr w:type="spellStart"/>
      <w:r w:rsidRPr="000D0602">
        <w:rPr>
          <w:rFonts w:ascii="Calibri" w:hAnsi="Calibri" w:cs="Calibri"/>
          <w:sz w:val="21"/>
          <w:szCs w:val="21"/>
        </w:rPr>
        <w:t>será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concedida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sempre que a </w:t>
      </w:r>
      <w:proofErr w:type="spellStart"/>
      <w:r w:rsidRPr="000D0602">
        <w:rPr>
          <w:rFonts w:ascii="Calibri" w:hAnsi="Calibri" w:cs="Calibri"/>
          <w:sz w:val="21"/>
          <w:szCs w:val="21"/>
        </w:rPr>
        <w:t>Adjudicatária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ressarcir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0D0602">
        <w:rPr>
          <w:rFonts w:ascii="Calibri" w:hAnsi="Calibri" w:cs="Calibri"/>
          <w:sz w:val="21"/>
          <w:szCs w:val="21"/>
        </w:rPr>
        <w:t>Administração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pelos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prejuízos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resultantes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após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decorrido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0D0602">
        <w:rPr>
          <w:rFonts w:ascii="Calibri" w:hAnsi="Calibri" w:cs="Calibri"/>
          <w:sz w:val="21"/>
          <w:szCs w:val="21"/>
        </w:rPr>
        <w:t>prazo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sanção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aplicada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com base </w:t>
      </w:r>
      <w:proofErr w:type="spellStart"/>
      <w:r w:rsidRPr="000D0602">
        <w:rPr>
          <w:rFonts w:ascii="Calibri" w:hAnsi="Calibri" w:cs="Calibri"/>
          <w:sz w:val="21"/>
          <w:szCs w:val="21"/>
        </w:rPr>
        <w:t>na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alínea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anterior.</w:t>
      </w:r>
    </w:p>
    <w:p w14:paraId="5ED9BE71" w14:textId="77777777" w:rsidR="00537CCB" w:rsidRPr="00316A18" w:rsidRDefault="00537CCB" w:rsidP="00537CCB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626BCBE4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7.3 - A </w:t>
      </w:r>
      <w:proofErr w:type="spellStart"/>
      <w:r w:rsidRPr="000D0602">
        <w:rPr>
          <w:rFonts w:ascii="Calibri" w:hAnsi="Calibri" w:cs="Calibri"/>
          <w:sz w:val="21"/>
          <w:szCs w:val="21"/>
        </w:rPr>
        <w:t>aplicação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0D0602">
        <w:rPr>
          <w:rFonts w:ascii="Calibri" w:hAnsi="Calibri" w:cs="Calibri"/>
          <w:sz w:val="21"/>
          <w:szCs w:val="21"/>
        </w:rPr>
        <w:t>penalidades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previstas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nesta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cláusula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ocorrerá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na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forma e </w:t>
      </w:r>
      <w:proofErr w:type="spellStart"/>
      <w:r w:rsidRPr="000D0602">
        <w:rPr>
          <w:rFonts w:ascii="Calibri" w:hAnsi="Calibri" w:cs="Calibri"/>
          <w:sz w:val="21"/>
          <w:szCs w:val="21"/>
        </w:rPr>
        <w:t>nos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procedimentos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previstos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nos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r w:rsidRPr="000D0602">
        <w:rPr>
          <w:rFonts w:ascii="Calibri" w:hAnsi="Calibri" w:cs="Calibri"/>
          <w:bCs/>
          <w:sz w:val="21"/>
          <w:szCs w:val="21"/>
        </w:rPr>
        <w:t xml:space="preserve">§ 1º, 2º e 3º, no </w:t>
      </w:r>
      <w:r w:rsidRPr="000D0602">
        <w:rPr>
          <w:rFonts w:ascii="Calibri" w:hAnsi="Calibri" w:cs="Calibri"/>
          <w:sz w:val="21"/>
          <w:szCs w:val="21"/>
        </w:rPr>
        <w:t xml:space="preserve">art. 87, da Lei n º 8.666/93 e </w:t>
      </w:r>
      <w:proofErr w:type="spellStart"/>
      <w:r w:rsidRPr="000D0602">
        <w:rPr>
          <w:rFonts w:ascii="Calibri" w:hAnsi="Calibri" w:cs="Calibri"/>
          <w:sz w:val="21"/>
          <w:szCs w:val="21"/>
        </w:rPr>
        <w:t>atualizações</w:t>
      </w:r>
      <w:proofErr w:type="spellEnd"/>
      <w:r w:rsidRPr="000D0602">
        <w:rPr>
          <w:rFonts w:ascii="Calibri" w:hAnsi="Calibri" w:cs="Calibri"/>
          <w:sz w:val="21"/>
          <w:szCs w:val="21"/>
        </w:rPr>
        <w:t>.</w:t>
      </w:r>
    </w:p>
    <w:p w14:paraId="5C79D7AC" w14:textId="77777777" w:rsidR="00537CCB" w:rsidRPr="00316A18" w:rsidRDefault="00537CCB" w:rsidP="00537CCB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19"/>
          <w:szCs w:val="19"/>
        </w:rPr>
      </w:pPr>
    </w:p>
    <w:p w14:paraId="4953C643" w14:textId="77777777" w:rsidR="00537CCB" w:rsidRPr="000D0602" w:rsidRDefault="00537CCB" w:rsidP="00537CCB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7.4 - O valor das </w:t>
      </w:r>
      <w:proofErr w:type="spellStart"/>
      <w:r w:rsidRPr="000D0602">
        <w:rPr>
          <w:rFonts w:ascii="Calibri" w:hAnsi="Calibri" w:cs="Calibri"/>
          <w:sz w:val="21"/>
          <w:szCs w:val="21"/>
        </w:rPr>
        <w:t>multas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deverá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recolhido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aos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cofres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Municipais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a ser </w:t>
      </w:r>
      <w:proofErr w:type="spellStart"/>
      <w:r w:rsidRPr="000D0602">
        <w:rPr>
          <w:rFonts w:ascii="Calibri" w:hAnsi="Calibri" w:cs="Calibri"/>
          <w:sz w:val="21"/>
          <w:szCs w:val="21"/>
        </w:rPr>
        <w:t>descontado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possíveis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créditos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que a </w:t>
      </w:r>
      <w:r w:rsidRPr="000D0602">
        <w:rPr>
          <w:rFonts w:ascii="Calibri" w:hAnsi="Calibri" w:cs="Calibri"/>
          <w:b/>
          <w:sz w:val="21"/>
          <w:szCs w:val="21"/>
        </w:rPr>
        <w:t xml:space="preserve">DETENTORA </w:t>
      </w:r>
      <w:proofErr w:type="spellStart"/>
      <w:r w:rsidRPr="000D0602">
        <w:rPr>
          <w:rFonts w:ascii="Calibri" w:hAnsi="Calibri" w:cs="Calibri"/>
          <w:sz w:val="21"/>
          <w:szCs w:val="21"/>
        </w:rPr>
        <w:t>possa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ter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0D0602">
        <w:rPr>
          <w:rFonts w:ascii="Calibri" w:hAnsi="Calibri" w:cs="Calibri"/>
          <w:sz w:val="21"/>
          <w:szCs w:val="21"/>
        </w:rPr>
        <w:t>Administração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ou </w:t>
      </w:r>
      <w:proofErr w:type="spellStart"/>
      <w:r w:rsidRPr="000D0602">
        <w:rPr>
          <w:rFonts w:ascii="Calibri" w:hAnsi="Calibri" w:cs="Calibri"/>
          <w:sz w:val="21"/>
          <w:szCs w:val="21"/>
        </w:rPr>
        <w:t>dentro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03 (</w:t>
      </w:r>
      <w:proofErr w:type="spellStart"/>
      <w:r w:rsidRPr="000D0602">
        <w:rPr>
          <w:rFonts w:ascii="Calibri" w:hAnsi="Calibri" w:cs="Calibri"/>
          <w:sz w:val="21"/>
          <w:szCs w:val="21"/>
        </w:rPr>
        <w:t>três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0D0602">
        <w:rPr>
          <w:rFonts w:ascii="Calibri" w:hAnsi="Calibri" w:cs="Calibri"/>
          <w:sz w:val="21"/>
          <w:szCs w:val="21"/>
        </w:rPr>
        <w:t>dias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úteis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data de </w:t>
      </w:r>
      <w:proofErr w:type="spellStart"/>
      <w:r w:rsidRPr="000D0602">
        <w:rPr>
          <w:rFonts w:ascii="Calibri" w:hAnsi="Calibri" w:cs="Calibri"/>
          <w:sz w:val="21"/>
          <w:szCs w:val="21"/>
        </w:rPr>
        <w:t>sua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cominação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mediante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guia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recolhimento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oficial</w:t>
      </w:r>
      <w:proofErr w:type="spellEnd"/>
      <w:r w:rsidRPr="000D0602">
        <w:rPr>
          <w:rFonts w:ascii="Calibri" w:hAnsi="Calibri" w:cs="Calibri"/>
          <w:sz w:val="21"/>
          <w:szCs w:val="21"/>
        </w:rPr>
        <w:t>.</w:t>
      </w:r>
    </w:p>
    <w:p w14:paraId="2DE9DDF2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7FF44C13" w14:textId="77777777" w:rsidR="00537CCB" w:rsidRPr="000D0602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7.5 - A </w:t>
      </w:r>
      <w:proofErr w:type="spellStart"/>
      <w:r w:rsidRPr="000D0602">
        <w:rPr>
          <w:rFonts w:ascii="Calibri" w:hAnsi="Calibri" w:cs="Calibri"/>
          <w:sz w:val="21"/>
          <w:szCs w:val="21"/>
        </w:rPr>
        <w:t>Adjudicatária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receberá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0D0602">
        <w:rPr>
          <w:rFonts w:ascii="Calibri" w:hAnsi="Calibri" w:cs="Calibri"/>
          <w:sz w:val="21"/>
          <w:szCs w:val="21"/>
        </w:rPr>
        <w:t>notificações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0D0602">
        <w:rPr>
          <w:rFonts w:ascii="Calibri" w:hAnsi="Calibri" w:cs="Calibri"/>
          <w:sz w:val="21"/>
          <w:szCs w:val="21"/>
        </w:rPr>
        <w:t>atos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correspondentes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através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e-mail ou fax, </w:t>
      </w:r>
      <w:proofErr w:type="spellStart"/>
      <w:r w:rsidRPr="000D0602">
        <w:rPr>
          <w:rFonts w:ascii="Calibri" w:hAnsi="Calibri" w:cs="Calibri"/>
          <w:sz w:val="21"/>
          <w:szCs w:val="21"/>
        </w:rPr>
        <w:t>sem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D0602">
        <w:rPr>
          <w:rFonts w:ascii="Calibri" w:hAnsi="Calibri" w:cs="Calibri"/>
          <w:sz w:val="21"/>
          <w:szCs w:val="21"/>
        </w:rPr>
        <w:t>prejuízo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utilização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outros </w:t>
      </w:r>
      <w:proofErr w:type="spellStart"/>
      <w:r w:rsidRPr="000D0602">
        <w:rPr>
          <w:rFonts w:ascii="Calibri" w:hAnsi="Calibri" w:cs="Calibri"/>
          <w:sz w:val="21"/>
          <w:szCs w:val="21"/>
        </w:rPr>
        <w:t>meios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0D0602">
        <w:rPr>
          <w:rFonts w:ascii="Calibri" w:hAnsi="Calibri" w:cs="Calibri"/>
          <w:sz w:val="21"/>
          <w:szCs w:val="21"/>
        </w:rPr>
        <w:t>comunicação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que a </w:t>
      </w:r>
      <w:proofErr w:type="spellStart"/>
      <w:r w:rsidRPr="000D0602">
        <w:rPr>
          <w:rFonts w:ascii="Calibri" w:hAnsi="Calibri" w:cs="Calibri"/>
          <w:sz w:val="21"/>
          <w:szCs w:val="21"/>
        </w:rPr>
        <w:t>critério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0D0602">
        <w:rPr>
          <w:rFonts w:ascii="Calibri" w:hAnsi="Calibri" w:cs="Calibri"/>
          <w:sz w:val="21"/>
          <w:szCs w:val="21"/>
        </w:rPr>
        <w:t>administração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0D0602">
        <w:rPr>
          <w:rFonts w:ascii="Calibri" w:hAnsi="Calibri" w:cs="Calibri"/>
          <w:sz w:val="21"/>
          <w:szCs w:val="21"/>
        </w:rPr>
        <w:t>poderá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0D0602">
        <w:rPr>
          <w:rFonts w:ascii="Calibri" w:hAnsi="Calibri" w:cs="Calibri"/>
          <w:sz w:val="21"/>
          <w:szCs w:val="21"/>
        </w:rPr>
        <w:t>adotado</w:t>
      </w:r>
      <w:proofErr w:type="spellEnd"/>
      <w:r w:rsidRPr="000D0602">
        <w:rPr>
          <w:rFonts w:ascii="Calibri" w:hAnsi="Calibri" w:cs="Calibri"/>
          <w:sz w:val="21"/>
          <w:szCs w:val="21"/>
        </w:rPr>
        <w:t xml:space="preserve">.    </w:t>
      </w:r>
    </w:p>
    <w:p w14:paraId="5A1779D3" w14:textId="77777777" w:rsidR="00537CCB" w:rsidRPr="00316A18" w:rsidRDefault="00537CCB" w:rsidP="00537CCB">
      <w:pPr>
        <w:pStyle w:val="Ttulo5"/>
        <w:keepNext/>
        <w:numPr>
          <w:ilvl w:val="4"/>
          <w:numId w:val="25"/>
        </w:numPr>
        <w:tabs>
          <w:tab w:val="clear" w:pos="1008"/>
          <w:tab w:val="left" w:pos="2640"/>
        </w:tabs>
        <w:suppressAutoHyphens/>
        <w:spacing w:before="0" w:after="0"/>
        <w:ind w:left="3600" w:hanging="360"/>
        <w:jc w:val="both"/>
        <w:rPr>
          <w:rFonts w:ascii="Calibri" w:hAnsi="Calibri" w:cs="Calibri"/>
          <w:sz w:val="19"/>
          <w:szCs w:val="19"/>
        </w:rPr>
      </w:pPr>
    </w:p>
    <w:p w14:paraId="51A9767B" w14:textId="77777777" w:rsidR="00537CCB" w:rsidRPr="000D5817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0D5817">
        <w:rPr>
          <w:rFonts w:ascii="Calibri" w:hAnsi="Calibri" w:cs="Calibri"/>
          <w:i w:val="0"/>
          <w:sz w:val="21"/>
          <w:szCs w:val="21"/>
        </w:rPr>
        <w:t>CLÁUSULA OITAVA - DA VIGÊNCIA</w:t>
      </w:r>
    </w:p>
    <w:p w14:paraId="6D333CEC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61B52DAE" w14:textId="77777777" w:rsidR="00537CCB" w:rsidRPr="0024284C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24284C">
        <w:rPr>
          <w:rFonts w:ascii="Calibri" w:hAnsi="Calibri" w:cs="Calibri"/>
          <w:sz w:val="21"/>
          <w:szCs w:val="21"/>
        </w:rPr>
        <w:t xml:space="preserve">8.1 - O </w:t>
      </w:r>
      <w:proofErr w:type="spellStart"/>
      <w:r w:rsidRPr="0024284C">
        <w:rPr>
          <w:rFonts w:ascii="Calibri" w:hAnsi="Calibri" w:cs="Calibri"/>
          <w:sz w:val="21"/>
          <w:szCs w:val="21"/>
        </w:rPr>
        <w:t>prazo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4284C">
        <w:rPr>
          <w:rFonts w:ascii="Calibri" w:hAnsi="Calibri" w:cs="Calibri"/>
          <w:sz w:val="21"/>
          <w:szCs w:val="21"/>
        </w:rPr>
        <w:t>vigência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24284C">
        <w:rPr>
          <w:rFonts w:ascii="Calibri" w:hAnsi="Calibri" w:cs="Calibri"/>
          <w:sz w:val="21"/>
          <w:szCs w:val="21"/>
        </w:rPr>
        <w:t>presente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terá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sua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vigência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24284C">
        <w:rPr>
          <w:rFonts w:ascii="Calibri" w:hAnsi="Calibri" w:cs="Calibri"/>
          <w:sz w:val="21"/>
          <w:szCs w:val="21"/>
        </w:rPr>
        <w:t>período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compreendido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entre a data de </w:t>
      </w:r>
      <w:proofErr w:type="spellStart"/>
      <w:r w:rsidRPr="0024284C">
        <w:rPr>
          <w:rFonts w:ascii="Calibri" w:hAnsi="Calibri" w:cs="Calibri"/>
          <w:sz w:val="21"/>
          <w:szCs w:val="21"/>
        </w:rPr>
        <w:t>sua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assinatura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com </w:t>
      </w:r>
      <w:proofErr w:type="spellStart"/>
      <w:r w:rsidRPr="0024284C">
        <w:rPr>
          <w:rFonts w:ascii="Calibri" w:hAnsi="Calibri" w:cs="Calibri"/>
          <w:sz w:val="21"/>
          <w:szCs w:val="21"/>
        </w:rPr>
        <w:t>validade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de 12 (doze) meses, </w:t>
      </w:r>
      <w:proofErr w:type="spellStart"/>
      <w:r w:rsidRPr="0024284C">
        <w:rPr>
          <w:rFonts w:ascii="Calibri" w:hAnsi="Calibri" w:cs="Calibri"/>
          <w:sz w:val="21"/>
          <w:szCs w:val="21"/>
        </w:rPr>
        <w:t>período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de ---/---/---- a ---/---/----. </w:t>
      </w:r>
    </w:p>
    <w:p w14:paraId="7EA66777" w14:textId="77777777" w:rsidR="00537CCB" w:rsidRPr="00316A18" w:rsidRDefault="00537CCB" w:rsidP="00537CCB">
      <w:pPr>
        <w:tabs>
          <w:tab w:val="left" w:pos="600"/>
        </w:tabs>
        <w:jc w:val="both"/>
        <w:rPr>
          <w:rFonts w:ascii="Calibri" w:hAnsi="Calibri" w:cs="Calibri"/>
          <w:sz w:val="19"/>
          <w:szCs w:val="19"/>
        </w:rPr>
      </w:pPr>
    </w:p>
    <w:p w14:paraId="50DC38B7" w14:textId="77777777" w:rsidR="00537CCB" w:rsidRPr="0024284C" w:rsidRDefault="00537CCB" w:rsidP="00537CCB">
      <w:pPr>
        <w:tabs>
          <w:tab w:val="left" w:pos="600"/>
        </w:tabs>
        <w:jc w:val="both"/>
        <w:rPr>
          <w:rFonts w:ascii="Calibri" w:hAnsi="Calibri" w:cs="Calibri"/>
          <w:sz w:val="21"/>
          <w:szCs w:val="21"/>
        </w:rPr>
      </w:pPr>
      <w:r w:rsidRPr="0024284C">
        <w:rPr>
          <w:rFonts w:ascii="Calibri" w:hAnsi="Calibri" w:cs="Calibri"/>
          <w:sz w:val="21"/>
          <w:szCs w:val="21"/>
        </w:rPr>
        <w:t xml:space="preserve">E, </w:t>
      </w:r>
      <w:proofErr w:type="spellStart"/>
      <w:r w:rsidRPr="0024284C">
        <w:rPr>
          <w:rFonts w:ascii="Calibri" w:hAnsi="Calibri" w:cs="Calibri"/>
          <w:sz w:val="21"/>
          <w:szCs w:val="21"/>
        </w:rPr>
        <w:t>por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estarem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justas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4284C">
        <w:rPr>
          <w:rFonts w:ascii="Calibri" w:hAnsi="Calibri" w:cs="Calibri"/>
          <w:sz w:val="21"/>
          <w:szCs w:val="21"/>
        </w:rPr>
        <w:t>contratadas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4284C">
        <w:rPr>
          <w:rFonts w:ascii="Calibri" w:hAnsi="Calibri" w:cs="Calibri"/>
          <w:sz w:val="21"/>
          <w:szCs w:val="21"/>
        </w:rPr>
        <w:t>assinam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24284C">
        <w:rPr>
          <w:rFonts w:ascii="Calibri" w:hAnsi="Calibri" w:cs="Calibri"/>
          <w:sz w:val="21"/>
          <w:szCs w:val="21"/>
        </w:rPr>
        <w:t>partes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24284C">
        <w:rPr>
          <w:rFonts w:ascii="Calibri" w:hAnsi="Calibri" w:cs="Calibri"/>
          <w:sz w:val="21"/>
          <w:szCs w:val="21"/>
        </w:rPr>
        <w:t>presente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instrumento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, em duas vias de </w:t>
      </w:r>
      <w:proofErr w:type="spellStart"/>
      <w:r w:rsidRPr="0024284C">
        <w:rPr>
          <w:rFonts w:ascii="Calibri" w:hAnsi="Calibri" w:cs="Calibri"/>
          <w:sz w:val="21"/>
          <w:szCs w:val="21"/>
        </w:rPr>
        <w:t>igual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teor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4284C">
        <w:rPr>
          <w:rFonts w:ascii="Calibri" w:hAnsi="Calibri" w:cs="Calibri"/>
          <w:sz w:val="21"/>
          <w:szCs w:val="21"/>
        </w:rPr>
        <w:t>obrigando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-se </w:t>
      </w:r>
      <w:proofErr w:type="spellStart"/>
      <w:r w:rsidRPr="0024284C">
        <w:rPr>
          <w:rFonts w:ascii="Calibri" w:hAnsi="Calibri" w:cs="Calibri"/>
          <w:sz w:val="21"/>
          <w:szCs w:val="21"/>
        </w:rPr>
        <w:t>por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si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4284C">
        <w:rPr>
          <w:rFonts w:ascii="Calibri" w:hAnsi="Calibri" w:cs="Calibri"/>
          <w:sz w:val="21"/>
          <w:szCs w:val="21"/>
        </w:rPr>
        <w:t>sucessores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para que </w:t>
      </w:r>
      <w:proofErr w:type="spellStart"/>
      <w:r w:rsidRPr="0024284C">
        <w:rPr>
          <w:rFonts w:ascii="Calibri" w:hAnsi="Calibri" w:cs="Calibri"/>
          <w:sz w:val="21"/>
          <w:szCs w:val="21"/>
        </w:rPr>
        <w:t>surta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todos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os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efeitos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4284C">
        <w:rPr>
          <w:rFonts w:ascii="Calibri" w:hAnsi="Calibri" w:cs="Calibri"/>
          <w:sz w:val="21"/>
          <w:szCs w:val="21"/>
        </w:rPr>
        <w:t>direito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, o que </w:t>
      </w:r>
      <w:proofErr w:type="spellStart"/>
      <w:r w:rsidRPr="0024284C">
        <w:rPr>
          <w:rFonts w:ascii="Calibri" w:hAnsi="Calibri" w:cs="Calibri"/>
          <w:sz w:val="21"/>
          <w:szCs w:val="21"/>
        </w:rPr>
        <w:t>dão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por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4284C">
        <w:rPr>
          <w:rFonts w:ascii="Calibri" w:hAnsi="Calibri" w:cs="Calibri"/>
          <w:sz w:val="21"/>
          <w:szCs w:val="21"/>
        </w:rPr>
        <w:t>bom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4284C">
        <w:rPr>
          <w:rFonts w:ascii="Calibri" w:hAnsi="Calibri" w:cs="Calibri"/>
          <w:sz w:val="21"/>
          <w:szCs w:val="21"/>
        </w:rPr>
        <w:t>firme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4284C">
        <w:rPr>
          <w:rFonts w:ascii="Calibri" w:hAnsi="Calibri" w:cs="Calibri"/>
          <w:sz w:val="21"/>
          <w:szCs w:val="21"/>
        </w:rPr>
        <w:t>valioso</w:t>
      </w:r>
      <w:proofErr w:type="spellEnd"/>
      <w:r w:rsidRPr="0024284C">
        <w:rPr>
          <w:rFonts w:ascii="Calibri" w:hAnsi="Calibri" w:cs="Calibri"/>
          <w:sz w:val="21"/>
          <w:szCs w:val="21"/>
        </w:rPr>
        <w:t xml:space="preserve">. </w:t>
      </w:r>
    </w:p>
    <w:p w14:paraId="2B78A151" w14:textId="77777777" w:rsidR="00537CCB" w:rsidRDefault="00537CCB" w:rsidP="00537CCB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4DD17C4A" w14:textId="77777777" w:rsidR="001F104A" w:rsidRDefault="001F104A" w:rsidP="001F104A">
      <w:pPr>
        <w:jc w:val="center"/>
        <w:rPr>
          <w:rFonts w:ascii="Calibri" w:hAnsi="Calibri" w:cs="Calibri"/>
          <w:b/>
          <w:bCs/>
          <w:iCs/>
          <w:sz w:val="21"/>
          <w:szCs w:val="21"/>
          <w:lang w:val="pt-BR" w:eastAsia="pt-BR"/>
        </w:rPr>
      </w:pPr>
      <w:r>
        <w:rPr>
          <w:rFonts w:ascii="Calibri" w:hAnsi="Calibri" w:cs="Calibri"/>
          <w:b/>
          <w:bCs/>
          <w:iCs/>
          <w:sz w:val="21"/>
          <w:szCs w:val="21"/>
        </w:rPr>
        <w:t>PREFEITURA MUNICIPAL DE TAQUARITUBA</w:t>
      </w:r>
    </w:p>
    <w:p w14:paraId="7899F0E1" w14:textId="77777777" w:rsidR="001F104A" w:rsidRDefault="001F104A" w:rsidP="001F104A">
      <w:pPr>
        <w:numPr>
          <w:ilvl w:val="0"/>
          <w:numId w:val="33"/>
        </w:numPr>
        <w:jc w:val="center"/>
        <w:rPr>
          <w:rFonts w:ascii="Calibri" w:hAnsi="Calibri" w:cs="Calibri"/>
          <w:i/>
          <w:sz w:val="21"/>
          <w:szCs w:val="21"/>
        </w:rPr>
      </w:pPr>
      <w:proofErr w:type="spellStart"/>
      <w:r>
        <w:rPr>
          <w:rFonts w:ascii="Calibri" w:hAnsi="Calibri" w:cs="Calibri"/>
          <w:i/>
          <w:sz w:val="21"/>
          <w:szCs w:val="21"/>
        </w:rPr>
        <w:t>xxxxxxx</w:t>
      </w:r>
      <w:proofErr w:type="spellEnd"/>
      <w:r>
        <w:rPr>
          <w:rFonts w:ascii="Calibri" w:hAnsi="Calibri" w:cs="Calibri"/>
          <w:i/>
          <w:sz w:val="21"/>
          <w:szCs w:val="21"/>
        </w:rPr>
        <w:t xml:space="preserve"> (</w:t>
      </w:r>
      <w:proofErr w:type="spellStart"/>
      <w:r>
        <w:rPr>
          <w:rFonts w:ascii="Calibri" w:hAnsi="Calibri" w:cs="Calibri"/>
          <w:i/>
          <w:sz w:val="21"/>
          <w:szCs w:val="21"/>
        </w:rPr>
        <w:t>responsável</w:t>
      </w:r>
      <w:proofErr w:type="spellEnd"/>
      <w:r>
        <w:rPr>
          <w:rFonts w:ascii="Calibri" w:hAnsi="Calibri" w:cs="Calibri"/>
          <w:i/>
          <w:sz w:val="21"/>
          <w:szCs w:val="21"/>
        </w:rPr>
        <w:t xml:space="preserve">) – </w:t>
      </w:r>
      <w:proofErr w:type="spellStart"/>
      <w:r>
        <w:rPr>
          <w:rFonts w:ascii="Calibri" w:hAnsi="Calibri" w:cs="Calibri"/>
          <w:i/>
          <w:sz w:val="21"/>
          <w:szCs w:val="21"/>
        </w:rPr>
        <w:t>xxxxxxxxx</w:t>
      </w:r>
      <w:proofErr w:type="spellEnd"/>
      <w:r>
        <w:rPr>
          <w:rFonts w:ascii="Calibri" w:hAnsi="Calibri" w:cs="Calibri"/>
          <w:i/>
          <w:sz w:val="21"/>
          <w:szCs w:val="21"/>
        </w:rPr>
        <w:t xml:space="preserve"> (cargo)</w:t>
      </w:r>
    </w:p>
    <w:p w14:paraId="44BAEB50" w14:textId="77777777" w:rsidR="001F104A" w:rsidRDefault="001F104A" w:rsidP="001F104A">
      <w:pPr>
        <w:pStyle w:val="Ttulo5"/>
        <w:keepNext/>
        <w:numPr>
          <w:ilvl w:val="4"/>
          <w:numId w:val="33"/>
        </w:numPr>
        <w:tabs>
          <w:tab w:val="clear" w:pos="1008"/>
          <w:tab w:val="left" w:pos="2640"/>
        </w:tabs>
        <w:suppressAutoHyphens/>
        <w:spacing w:before="0" w:after="0"/>
        <w:ind w:left="0" w:firstLine="0"/>
        <w:jc w:val="center"/>
        <w:rPr>
          <w:rFonts w:ascii="Calibri" w:hAnsi="Calibri" w:cs="Calibri"/>
          <w:b w:val="0"/>
          <w:i w:val="0"/>
          <w:sz w:val="21"/>
          <w:szCs w:val="21"/>
        </w:rPr>
      </w:pPr>
      <w:r>
        <w:rPr>
          <w:rFonts w:ascii="Calibri" w:hAnsi="Calibri" w:cs="Calibri"/>
          <w:b w:val="0"/>
          <w:bCs/>
          <w:i w:val="0"/>
          <w:sz w:val="21"/>
          <w:szCs w:val="21"/>
        </w:rPr>
        <w:t>ÓRGÃO GERENCIADOR</w:t>
      </w:r>
    </w:p>
    <w:p w14:paraId="51E23467" w14:textId="77777777" w:rsidR="001F104A" w:rsidRDefault="001F104A" w:rsidP="001F104A">
      <w:pPr>
        <w:jc w:val="center"/>
        <w:rPr>
          <w:rFonts w:ascii="Calibri" w:hAnsi="Calibri" w:cs="Calibri"/>
          <w:iCs/>
          <w:sz w:val="21"/>
          <w:szCs w:val="21"/>
        </w:rPr>
      </w:pPr>
    </w:p>
    <w:p w14:paraId="6E01332D" w14:textId="77777777" w:rsidR="001F104A" w:rsidRDefault="001F104A" w:rsidP="001F104A">
      <w:pPr>
        <w:jc w:val="center"/>
        <w:rPr>
          <w:rFonts w:ascii="Calibri" w:hAnsi="Calibri" w:cs="Calibri"/>
          <w:iCs/>
          <w:sz w:val="21"/>
          <w:szCs w:val="21"/>
        </w:rPr>
      </w:pPr>
    </w:p>
    <w:p w14:paraId="3F15246F" w14:textId="77777777" w:rsidR="001F104A" w:rsidRDefault="001F104A" w:rsidP="001F104A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>
        <w:rPr>
          <w:rFonts w:ascii="Calibri" w:hAnsi="Calibri" w:cs="Calibri"/>
          <w:b/>
          <w:bCs/>
          <w:iCs/>
          <w:sz w:val="21"/>
          <w:szCs w:val="21"/>
        </w:rPr>
        <w:t>FORNECEDOR</w:t>
      </w:r>
    </w:p>
    <w:p w14:paraId="29237D22" w14:textId="77777777" w:rsidR="001F104A" w:rsidRDefault="001F104A" w:rsidP="001F104A">
      <w:pPr>
        <w:jc w:val="center"/>
        <w:rPr>
          <w:rFonts w:ascii="Calibri" w:hAnsi="Calibri" w:cs="Calibri"/>
          <w:i/>
          <w:sz w:val="21"/>
          <w:szCs w:val="21"/>
        </w:rPr>
      </w:pPr>
      <w:proofErr w:type="spellStart"/>
      <w:r>
        <w:rPr>
          <w:rFonts w:ascii="Calibri" w:hAnsi="Calibri" w:cs="Calibri"/>
          <w:i/>
          <w:sz w:val="21"/>
          <w:szCs w:val="21"/>
        </w:rPr>
        <w:t>xxxxxxx</w:t>
      </w:r>
      <w:proofErr w:type="spellEnd"/>
      <w:r>
        <w:rPr>
          <w:rFonts w:ascii="Calibri" w:hAnsi="Calibri" w:cs="Calibri"/>
          <w:i/>
          <w:sz w:val="21"/>
          <w:szCs w:val="21"/>
        </w:rPr>
        <w:t xml:space="preserve"> (</w:t>
      </w:r>
      <w:proofErr w:type="spellStart"/>
      <w:r>
        <w:rPr>
          <w:rFonts w:ascii="Calibri" w:hAnsi="Calibri" w:cs="Calibri"/>
          <w:i/>
          <w:sz w:val="21"/>
          <w:szCs w:val="21"/>
        </w:rPr>
        <w:t>responsável</w:t>
      </w:r>
      <w:proofErr w:type="spellEnd"/>
      <w:r>
        <w:rPr>
          <w:rFonts w:ascii="Calibri" w:hAnsi="Calibri" w:cs="Calibri"/>
          <w:i/>
          <w:sz w:val="21"/>
          <w:szCs w:val="21"/>
        </w:rPr>
        <w:t xml:space="preserve">) – </w:t>
      </w:r>
      <w:proofErr w:type="spellStart"/>
      <w:r>
        <w:rPr>
          <w:rFonts w:ascii="Calibri" w:hAnsi="Calibri" w:cs="Calibri"/>
          <w:i/>
          <w:sz w:val="21"/>
          <w:szCs w:val="21"/>
        </w:rPr>
        <w:t>xxxxxxxxx</w:t>
      </w:r>
      <w:proofErr w:type="spellEnd"/>
      <w:r>
        <w:rPr>
          <w:rFonts w:ascii="Calibri" w:hAnsi="Calibri" w:cs="Calibri"/>
          <w:i/>
          <w:sz w:val="21"/>
          <w:szCs w:val="21"/>
        </w:rPr>
        <w:t xml:space="preserve"> (cargo)</w:t>
      </w:r>
    </w:p>
    <w:p w14:paraId="51844DC7" w14:textId="77777777" w:rsidR="001F104A" w:rsidRDefault="001F104A" w:rsidP="001F104A">
      <w:pPr>
        <w:jc w:val="center"/>
        <w:rPr>
          <w:rFonts w:ascii="Calibri" w:hAnsi="Calibri" w:cs="Calibri"/>
          <w:iCs/>
          <w:sz w:val="21"/>
          <w:szCs w:val="21"/>
        </w:rPr>
      </w:pPr>
      <w:r>
        <w:rPr>
          <w:rFonts w:ascii="Calibri" w:hAnsi="Calibri" w:cs="Calibri"/>
          <w:iCs/>
          <w:sz w:val="21"/>
          <w:szCs w:val="21"/>
        </w:rPr>
        <w:t>DETENTOR DA ATA DE REGISTRO DE PREÇOS</w:t>
      </w:r>
    </w:p>
    <w:p w14:paraId="54AC750F" w14:textId="00E77C87" w:rsidR="002E71AB" w:rsidRPr="00537CCB" w:rsidRDefault="002E71AB" w:rsidP="00537CCB"/>
    <w:sectPr w:rsidR="002E71AB" w:rsidRPr="00537C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6">
      <wne:fci wne:fciName="EditPasteSpecial" wne:swArg="0000"/>
    </wne:keymap>
    <wne:keymap wne:mask="1" wne:kcmPrimary="0656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65C9" w14:textId="77777777" w:rsidR="007528E9" w:rsidRDefault="00E868D7">
      <w:r>
        <w:separator/>
      </w:r>
    </w:p>
  </w:endnote>
  <w:endnote w:type="continuationSeparator" w:id="0">
    <w:p w14:paraId="4D19160F" w14:textId="77777777" w:rsidR="007528E9" w:rsidRDefault="00E8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62CB" w14:textId="77777777" w:rsidR="00A818B8" w:rsidRDefault="00A818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63DC" w14:textId="77777777" w:rsidR="000E00AB" w:rsidRDefault="00E868D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5BC10693" wp14:editId="172629FE">
          <wp:simplePos x="0" y="0"/>
          <wp:positionH relativeFrom="column">
            <wp:posOffset>-1099185</wp:posOffset>
          </wp:positionH>
          <wp:positionV relativeFrom="paragraph">
            <wp:posOffset>-488315</wp:posOffset>
          </wp:positionV>
          <wp:extent cx="7596505" cy="1104900"/>
          <wp:effectExtent l="19050" t="0" r="4445" b="0"/>
          <wp:wrapNone/>
          <wp:docPr id="5" name="Imagem 4" descr="rodape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rodape retrat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C224" w14:textId="77777777" w:rsidR="00A818B8" w:rsidRDefault="00A818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AE24" w14:textId="77777777" w:rsidR="007528E9" w:rsidRDefault="00E868D7">
      <w:r>
        <w:separator/>
      </w:r>
    </w:p>
  </w:footnote>
  <w:footnote w:type="continuationSeparator" w:id="0">
    <w:p w14:paraId="033AF015" w14:textId="77777777" w:rsidR="007528E9" w:rsidRDefault="00E8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1A0F" w14:textId="0FD6E8D1" w:rsidR="00A818B8" w:rsidRDefault="00A818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CC5" w14:textId="42AE538C" w:rsidR="000E00AB" w:rsidRDefault="00E868D7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5680" behindDoc="1" locked="0" layoutInCell="1" allowOverlap="1" wp14:anchorId="153F7615" wp14:editId="3EA1AEF0">
          <wp:simplePos x="0" y="0"/>
          <wp:positionH relativeFrom="column">
            <wp:posOffset>-1097915</wp:posOffset>
          </wp:positionH>
          <wp:positionV relativeFrom="paragraph">
            <wp:posOffset>-466725</wp:posOffset>
          </wp:positionV>
          <wp:extent cx="7596505" cy="1095375"/>
          <wp:effectExtent l="19050" t="0" r="4445" b="0"/>
          <wp:wrapNone/>
          <wp:docPr id="4" name="Imagem 3" descr="cabeçalho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cabeçalho retrat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A918" w14:textId="54710B9A" w:rsidR="00A818B8" w:rsidRDefault="00A818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A410"/>
      </v:shape>
    </w:pict>
  </w:numPicBullet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ada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ada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ada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ad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Commarcadore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Commarcadore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Commarcadore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ad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5743E6"/>
    <w:multiLevelType w:val="hybridMultilevel"/>
    <w:tmpl w:val="54862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A6A5F"/>
    <w:multiLevelType w:val="multilevel"/>
    <w:tmpl w:val="F9AA7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5E315B5"/>
    <w:multiLevelType w:val="hybridMultilevel"/>
    <w:tmpl w:val="DAE2BD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38577C1"/>
    <w:multiLevelType w:val="hybridMultilevel"/>
    <w:tmpl w:val="796E0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B748C"/>
    <w:multiLevelType w:val="hybridMultilevel"/>
    <w:tmpl w:val="94B0A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E64EB"/>
    <w:multiLevelType w:val="hybridMultilevel"/>
    <w:tmpl w:val="BEB6F152"/>
    <w:lvl w:ilvl="0" w:tplc="0DBC20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727DF"/>
    <w:multiLevelType w:val="hybridMultilevel"/>
    <w:tmpl w:val="BEFA1E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22F0D"/>
    <w:multiLevelType w:val="hybridMultilevel"/>
    <w:tmpl w:val="8308534C"/>
    <w:lvl w:ilvl="0" w:tplc="F6FCD8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A619C"/>
    <w:multiLevelType w:val="multilevel"/>
    <w:tmpl w:val="277406C6"/>
    <w:styleLink w:val="Listaatua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1162C3"/>
    <w:multiLevelType w:val="hybridMultilevel"/>
    <w:tmpl w:val="C2A6F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25F51"/>
    <w:multiLevelType w:val="multilevel"/>
    <w:tmpl w:val="36325F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1BDC"/>
    <w:multiLevelType w:val="hybridMultilevel"/>
    <w:tmpl w:val="D700C9E2"/>
    <w:lvl w:ilvl="0" w:tplc="3F6A14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90B2D"/>
    <w:multiLevelType w:val="hybridMultilevel"/>
    <w:tmpl w:val="99944EC0"/>
    <w:lvl w:ilvl="0" w:tplc="6BB2F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874191"/>
    <w:multiLevelType w:val="multilevel"/>
    <w:tmpl w:val="F0B853D6"/>
    <w:lvl w:ilvl="0">
      <w:start w:val="1"/>
      <w:numFmt w:val="decimal"/>
      <w:lvlText w:val="%1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  <w:b w:val="0"/>
      </w:rPr>
    </w:lvl>
  </w:abstractNum>
  <w:abstractNum w:abstractNumId="28" w15:restartNumberingAfterBreak="0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3484"/>
    <w:multiLevelType w:val="multilevel"/>
    <w:tmpl w:val="6C943484"/>
    <w:lvl w:ilvl="0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CD56B62"/>
    <w:multiLevelType w:val="multilevel"/>
    <w:tmpl w:val="B7DAA0A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1" w15:restartNumberingAfterBreak="0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6323A83"/>
    <w:multiLevelType w:val="multilevel"/>
    <w:tmpl w:val="635C2888"/>
    <w:lvl w:ilvl="0">
      <w:start w:val="1"/>
      <w:numFmt w:val="none"/>
      <w:pStyle w:val="Ttulo12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2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C727C5D"/>
    <w:multiLevelType w:val="hybridMultilevel"/>
    <w:tmpl w:val="552C1470"/>
    <w:lvl w:ilvl="0" w:tplc="824C2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66130"/>
    <w:multiLevelType w:val="hybridMultilevel"/>
    <w:tmpl w:val="262A8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95168">
    <w:abstractNumId w:val="4"/>
  </w:num>
  <w:num w:numId="2" w16cid:durableId="691682835">
    <w:abstractNumId w:val="6"/>
  </w:num>
  <w:num w:numId="3" w16cid:durableId="632714698">
    <w:abstractNumId w:val="7"/>
  </w:num>
  <w:num w:numId="4" w16cid:durableId="1135414346">
    <w:abstractNumId w:val="3"/>
  </w:num>
  <w:num w:numId="5" w16cid:durableId="159738262">
    <w:abstractNumId w:val="0"/>
  </w:num>
  <w:num w:numId="6" w16cid:durableId="1426609444">
    <w:abstractNumId w:val="2"/>
  </w:num>
  <w:num w:numId="7" w16cid:durableId="1856141971">
    <w:abstractNumId w:val="5"/>
  </w:num>
  <w:num w:numId="8" w16cid:durableId="735511444">
    <w:abstractNumId w:val="9"/>
  </w:num>
  <w:num w:numId="9" w16cid:durableId="907036363">
    <w:abstractNumId w:val="8"/>
  </w:num>
  <w:num w:numId="10" w16cid:durableId="2082751637">
    <w:abstractNumId w:val="1"/>
  </w:num>
  <w:num w:numId="11" w16cid:durableId="1212886445">
    <w:abstractNumId w:val="29"/>
  </w:num>
  <w:num w:numId="12" w16cid:durableId="425224713">
    <w:abstractNumId w:val="22"/>
  </w:num>
  <w:num w:numId="13" w16cid:durableId="1326546175">
    <w:abstractNumId w:val="26"/>
  </w:num>
  <w:num w:numId="14" w16cid:durableId="90786157">
    <w:abstractNumId w:val="28"/>
  </w:num>
  <w:num w:numId="15" w16cid:durableId="290719696">
    <w:abstractNumId w:val="25"/>
  </w:num>
  <w:num w:numId="16" w16cid:durableId="1838569363">
    <w:abstractNumId w:val="14"/>
  </w:num>
  <w:num w:numId="17" w16cid:durableId="1699814931">
    <w:abstractNumId w:val="31"/>
  </w:num>
  <w:num w:numId="18" w16cid:durableId="1820657833">
    <w:abstractNumId w:val="34"/>
  </w:num>
  <w:num w:numId="19" w16cid:durableId="1726681437">
    <w:abstractNumId w:val="13"/>
  </w:num>
  <w:num w:numId="20" w16cid:durableId="1508665594">
    <w:abstractNumId w:val="19"/>
  </w:num>
  <w:num w:numId="21" w16cid:durableId="71005932">
    <w:abstractNumId w:val="24"/>
  </w:num>
  <w:num w:numId="22" w16cid:durableId="389695420">
    <w:abstractNumId w:val="21"/>
  </w:num>
  <w:num w:numId="23" w16cid:durableId="726804103">
    <w:abstractNumId w:val="15"/>
  </w:num>
  <w:num w:numId="24" w16cid:durableId="1338580804">
    <w:abstractNumId w:val="16"/>
  </w:num>
  <w:num w:numId="25" w16cid:durableId="1033843511">
    <w:abstractNumId w:val="10"/>
  </w:num>
  <w:num w:numId="26" w16cid:durableId="2102215990">
    <w:abstractNumId w:val="11"/>
  </w:num>
  <w:num w:numId="27" w16cid:durableId="1696418511">
    <w:abstractNumId w:val="33"/>
  </w:num>
  <w:num w:numId="28" w16cid:durableId="791479169">
    <w:abstractNumId w:val="32"/>
  </w:num>
  <w:num w:numId="29" w16cid:durableId="695959259">
    <w:abstractNumId w:val="18"/>
  </w:num>
  <w:num w:numId="30" w16cid:durableId="1431849299">
    <w:abstractNumId w:val="30"/>
  </w:num>
  <w:num w:numId="31" w16cid:durableId="719212753">
    <w:abstractNumId w:val="12"/>
  </w:num>
  <w:num w:numId="32" w16cid:durableId="1582328569">
    <w:abstractNumId w:val="20"/>
  </w:num>
  <w:num w:numId="33" w16cid:durableId="14253445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2886793">
    <w:abstractNumId w:val="17"/>
  </w:num>
  <w:num w:numId="35" w16cid:durableId="176846579">
    <w:abstractNumId w:val="23"/>
  </w:num>
  <w:num w:numId="36" w16cid:durableId="15180840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017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05C"/>
    <w:rsid w:val="00000AFC"/>
    <w:rsid w:val="00002D08"/>
    <w:rsid w:val="0000688F"/>
    <w:rsid w:val="00010388"/>
    <w:rsid w:val="00014153"/>
    <w:rsid w:val="0001415E"/>
    <w:rsid w:val="00031409"/>
    <w:rsid w:val="00035AD0"/>
    <w:rsid w:val="00037DFE"/>
    <w:rsid w:val="000408D9"/>
    <w:rsid w:val="00050A31"/>
    <w:rsid w:val="000716D2"/>
    <w:rsid w:val="00071AAB"/>
    <w:rsid w:val="00071E9D"/>
    <w:rsid w:val="0009643C"/>
    <w:rsid w:val="00096BE3"/>
    <w:rsid w:val="000A5F3B"/>
    <w:rsid w:val="000A62FC"/>
    <w:rsid w:val="000B259C"/>
    <w:rsid w:val="000B76C4"/>
    <w:rsid w:val="000C5610"/>
    <w:rsid w:val="000C6385"/>
    <w:rsid w:val="000D03FD"/>
    <w:rsid w:val="000E00AB"/>
    <w:rsid w:val="000E6552"/>
    <w:rsid w:val="000F3A4F"/>
    <w:rsid w:val="000F4552"/>
    <w:rsid w:val="000F59AC"/>
    <w:rsid w:val="000F69E2"/>
    <w:rsid w:val="0010232D"/>
    <w:rsid w:val="00103DC9"/>
    <w:rsid w:val="00115762"/>
    <w:rsid w:val="00123542"/>
    <w:rsid w:val="00127317"/>
    <w:rsid w:val="001364FE"/>
    <w:rsid w:val="001368DD"/>
    <w:rsid w:val="00147DB3"/>
    <w:rsid w:val="001518A5"/>
    <w:rsid w:val="001574EC"/>
    <w:rsid w:val="00170095"/>
    <w:rsid w:val="00170E4F"/>
    <w:rsid w:val="001743F4"/>
    <w:rsid w:val="00187020"/>
    <w:rsid w:val="00187C33"/>
    <w:rsid w:val="001936B7"/>
    <w:rsid w:val="00196AB1"/>
    <w:rsid w:val="001A48A4"/>
    <w:rsid w:val="001A629E"/>
    <w:rsid w:val="001A66B1"/>
    <w:rsid w:val="001A7B8E"/>
    <w:rsid w:val="001B23FB"/>
    <w:rsid w:val="001B34FD"/>
    <w:rsid w:val="001B71EB"/>
    <w:rsid w:val="001C37CF"/>
    <w:rsid w:val="001E16EA"/>
    <w:rsid w:val="001F104A"/>
    <w:rsid w:val="00201333"/>
    <w:rsid w:val="002038D0"/>
    <w:rsid w:val="00210FA7"/>
    <w:rsid w:val="00215E96"/>
    <w:rsid w:val="00216417"/>
    <w:rsid w:val="00217BB4"/>
    <w:rsid w:val="00221840"/>
    <w:rsid w:val="00224D7E"/>
    <w:rsid w:val="002263CE"/>
    <w:rsid w:val="00253694"/>
    <w:rsid w:val="0026631D"/>
    <w:rsid w:val="00267F05"/>
    <w:rsid w:val="0028105B"/>
    <w:rsid w:val="0028508B"/>
    <w:rsid w:val="002A682F"/>
    <w:rsid w:val="002B0E9F"/>
    <w:rsid w:val="002C2F53"/>
    <w:rsid w:val="002D49D0"/>
    <w:rsid w:val="002D4A07"/>
    <w:rsid w:val="002E5298"/>
    <w:rsid w:val="002E71AB"/>
    <w:rsid w:val="00304CB7"/>
    <w:rsid w:val="00321788"/>
    <w:rsid w:val="0033518C"/>
    <w:rsid w:val="003437C2"/>
    <w:rsid w:val="00361DEC"/>
    <w:rsid w:val="0036428A"/>
    <w:rsid w:val="003705B5"/>
    <w:rsid w:val="00377186"/>
    <w:rsid w:val="0038212F"/>
    <w:rsid w:val="00383466"/>
    <w:rsid w:val="003A1C03"/>
    <w:rsid w:val="003A3831"/>
    <w:rsid w:val="003B2691"/>
    <w:rsid w:val="003E765A"/>
    <w:rsid w:val="0040293F"/>
    <w:rsid w:val="004044BB"/>
    <w:rsid w:val="00410AFA"/>
    <w:rsid w:val="00411BF7"/>
    <w:rsid w:val="0041274D"/>
    <w:rsid w:val="004132FD"/>
    <w:rsid w:val="00414627"/>
    <w:rsid w:val="00414A73"/>
    <w:rsid w:val="00425D63"/>
    <w:rsid w:val="004308B3"/>
    <w:rsid w:val="004630CC"/>
    <w:rsid w:val="004643D8"/>
    <w:rsid w:val="0046771E"/>
    <w:rsid w:val="00476AE6"/>
    <w:rsid w:val="00497C24"/>
    <w:rsid w:val="004B18F1"/>
    <w:rsid w:val="004B5608"/>
    <w:rsid w:val="004C7BA5"/>
    <w:rsid w:val="004E13A6"/>
    <w:rsid w:val="004E7628"/>
    <w:rsid w:val="004F48F2"/>
    <w:rsid w:val="00501886"/>
    <w:rsid w:val="00511417"/>
    <w:rsid w:val="00513871"/>
    <w:rsid w:val="005149B1"/>
    <w:rsid w:val="00531E93"/>
    <w:rsid w:val="00532FA3"/>
    <w:rsid w:val="00537CCB"/>
    <w:rsid w:val="00547DE0"/>
    <w:rsid w:val="005518EB"/>
    <w:rsid w:val="00552936"/>
    <w:rsid w:val="0055750A"/>
    <w:rsid w:val="005647F2"/>
    <w:rsid w:val="005662D1"/>
    <w:rsid w:val="005673CF"/>
    <w:rsid w:val="0057029E"/>
    <w:rsid w:val="00573A09"/>
    <w:rsid w:val="00575532"/>
    <w:rsid w:val="00582AEB"/>
    <w:rsid w:val="00591E31"/>
    <w:rsid w:val="005967B3"/>
    <w:rsid w:val="005A3694"/>
    <w:rsid w:val="005A3E62"/>
    <w:rsid w:val="005A4526"/>
    <w:rsid w:val="005C1720"/>
    <w:rsid w:val="005C1B16"/>
    <w:rsid w:val="005C3052"/>
    <w:rsid w:val="005D6CCA"/>
    <w:rsid w:val="005E517E"/>
    <w:rsid w:val="005E53D0"/>
    <w:rsid w:val="006002EB"/>
    <w:rsid w:val="00604FAC"/>
    <w:rsid w:val="006128EF"/>
    <w:rsid w:val="006206AF"/>
    <w:rsid w:val="006264B4"/>
    <w:rsid w:val="006318CD"/>
    <w:rsid w:val="00643033"/>
    <w:rsid w:val="00644CC3"/>
    <w:rsid w:val="006477A9"/>
    <w:rsid w:val="00661468"/>
    <w:rsid w:val="006649F0"/>
    <w:rsid w:val="006716B7"/>
    <w:rsid w:val="006719FC"/>
    <w:rsid w:val="0067245D"/>
    <w:rsid w:val="0068470E"/>
    <w:rsid w:val="00693C35"/>
    <w:rsid w:val="006957CB"/>
    <w:rsid w:val="00695DCD"/>
    <w:rsid w:val="00695F38"/>
    <w:rsid w:val="006A05CC"/>
    <w:rsid w:val="006A35A7"/>
    <w:rsid w:val="006A4E15"/>
    <w:rsid w:val="006B3364"/>
    <w:rsid w:val="006B37B2"/>
    <w:rsid w:val="006B59E7"/>
    <w:rsid w:val="006B724B"/>
    <w:rsid w:val="006D5108"/>
    <w:rsid w:val="00712FE1"/>
    <w:rsid w:val="0071363F"/>
    <w:rsid w:val="007152D7"/>
    <w:rsid w:val="0072378C"/>
    <w:rsid w:val="007333E1"/>
    <w:rsid w:val="00743A29"/>
    <w:rsid w:val="00746C14"/>
    <w:rsid w:val="007528E9"/>
    <w:rsid w:val="0076226F"/>
    <w:rsid w:val="00773C10"/>
    <w:rsid w:val="007811F3"/>
    <w:rsid w:val="007B64D7"/>
    <w:rsid w:val="007C2C59"/>
    <w:rsid w:val="007C7003"/>
    <w:rsid w:val="007D2071"/>
    <w:rsid w:val="007F041E"/>
    <w:rsid w:val="007F1532"/>
    <w:rsid w:val="00801F23"/>
    <w:rsid w:val="008020D4"/>
    <w:rsid w:val="00805B12"/>
    <w:rsid w:val="00805F16"/>
    <w:rsid w:val="00821B82"/>
    <w:rsid w:val="00837632"/>
    <w:rsid w:val="00840318"/>
    <w:rsid w:val="008409BE"/>
    <w:rsid w:val="00851CBC"/>
    <w:rsid w:val="00853DA0"/>
    <w:rsid w:val="0085640F"/>
    <w:rsid w:val="008567AA"/>
    <w:rsid w:val="00883681"/>
    <w:rsid w:val="00892712"/>
    <w:rsid w:val="008A1F13"/>
    <w:rsid w:val="008A680A"/>
    <w:rsid w:val="008B0BB0"/>
    <w:rsid w:val="008C2590"/>
    <w:rsid w:val="008C4BEC"/>
    <w:rsid w:val="008D2FF5"/>
    <w:rsid w:val="008E24B1"/>
    <w:rsid w:val="008E5B72"/>
    <w:rsid w:val="008E6C4B"/>
    <w:rsid w:val="008F18C0"/>
    <w:rsid w:val="00902370"/>
    <w:rsid w:val="00902AE0"/>
    <w:rsid w:val="009045E9"/>
    <w:rsid w:val="00907648"/>
    <w:rsid w:val="00924DCE"/>
    <w:rsid w:val="00930FDE"/>
    <w:rsid w:val="0093526A"/>
    <w:rsid w:val="009417D4"/>
    <w:rsid w:val="00943754"/>
    <w:rsid w:val="0094391A"/>
    <w:rsid w:val="0094725A"/>
    <w:rsid w:val="00951284"/>
    <w:rsid w:val="00970963"/>
    <w:rsid w:val="00983F8A"/>
    <w:rsid w:val="00984C93"/>
    <w:rsid w:val="00987CE1"/>
    <w:rsid w:val="009906A4"/>
    <w:rsid w:val="0099405C"/>
    <w:rsid w:val="00994879"/>
    <w:rsid w:val="009A6725"/>
    <w:rsid w:val="009B7FC2"/>
    <w:rsid w:val="009C600F"/>
    <w:rsid w:val="009D3723"/>
    <w:rsid w:val="009E04F2"/>
    <w:rsid w:val="009E5BC0"/>
    <w:rsid w:val="009F2871"/>
    <w:rsid w:val="00A03B7B"/>
    <w:rsid w:val="00A0738A"/>
    <w:rsid w:val="00A1736B"/>
    <w:rsid w:val="00A200C9"/>
    <w:rsid w:val="00A250D5"/>
    <w:rsid w:val="00A32F56"/>
    <w:rsid w:val="00A36028"/>
    <w:rsid w:val="00A40AC9"/>
    <w:rsid w:val="00A420AE"/>
    <w:rsid w:val="00A42B73"/>
    <w:rsid w:val="00A43396"/>
    <w:rsid w:val="00A57585"/>
    <w:rsid w:val="00A629ED"/>
    <w:rsid w:val="00A65862"/>
    <w:rsid w:val="00A6596A"/>
    <w:rsid w:val="00A818B8"/>
    <w:rsid w:val="00A825CA"/>
    <w:rsid w:val="00A87ADE"/>
    <w:rsid w:val="00A91424"/>
    <w:rsid w:val="00AA2C77"/>
    <w:rsid w:val="00AB385A"/>
    <w:rsid w:val="00AB693C"/>
    <w:rsid w:val="00AC3FB9"/>
    <w:rsid w:val="00AC702A"/>
    <w:rsid w:val="00AD226F"/>
    <w:rsid w:val="00AD2CA7"/>
    <w:rsid w:val="00AE41C8"/>
    <w:rsid w:val="00B036CF"/>
    <w:rsid w:val="00B03897"/>
    <w:rsid w:val="00B13A52"/>
    <w:rsid w:val="00B22999"/>
    <w:rsid w:val="00B24CF4"/>
    <w:rsid w:val="00B26993"/>
    <w:rsid w:val="00B4570C"/>
    <w:rsid w:val="00B5208C"/>
    <w:rsid w:val="00B5282E"/>
    <w:rsid w:val="00B61AE2"/>
    <w:rsid w:val="00B74876"/>
    <w:rsid w:val="00BA1BAE"/>
    <w:rsid w:val="00BA42CA"/>
    <w:rsid w:val="00BA71EC"/>
    <w:rsid w:val="00BB3A9B"/>
    <w:rsid w:val="00BB54F0"/>
    <w:rsid w:val="00BB5839"/>
    <w:rsid w:val="00BB74CE"/>
    <w:rsid w:val="00BB7C2B"/>
    <w:rsid w:val="00BC1664"/>
    <w:rsid w:val="00BC2546"/>
    <w:rsid w:val="00BD2FE4"/>
    <w:rsid w:val="00BE30F7"/>
    <w:rsid w:val="00BF0CD6"/>
    <w:rsid w:val="00BF6629"/>
    <w:rsid w:val="00C00B83"/>
    <w:rsid w:val="00C04849"/>
    <w:rsid w:val="00C05085"/>
    <w:rsid w:val="00C11270"/>
    <w:rsid w:val="00C1593D"/>
    <w:rsid w:val="00C21AB2"/>
    <w:rsid w:val="00C23FA9"/>
    <w:rsid w:val="00C26D7B"/>
    <w:rsid w:val="00C33374"/>
    <w:rsid w:val="00C3444A"/>
    <w:rsid w:val="00C461F5"/>
    <w:rsid w:val="00C46779"/>
    <w:rsid w:val="00C56C7E"/>
    <w:rsid w:val="00C5709E"/>
    <w:rsid w:val="00C70CF0"/>
    <w:rsid w:val="00C73368"/>
    <w:rsid w:val="00C776A4"/>
    <w:rsid w:val="00C924FA"/>
    <w:rsid w:val="00C9393C"/>
    <w:rsid w:val="00C966F6"/>
    <w:rsid w:val="00CA2C6C"/>
    <w:rsid w:val="00CA7916"/>
    <w:rsid w:val="00CB2B15"/>
    <w:rsid w:val="00CB4E5A"/>
    <w:rsid w:val="00CB73E2"/>
    <w:rsid w:val="00CC0600"/>
    <w:rsid w:val="00CC476C"/>
    <w:rsid w:val="00CC78AC"/>
    <w:rsid w:val="00CD5560"/>
    <w:rsid w:val="00CF346E"/>
    <w:rsid w:val="00CF3CB9"/>
    <w:rsid w:val="00CF7953"/>
    <w:rsid w:val="00D07232"/>
    <w:rsid w:val="00D10245"/>
    <w:rsid w:val="00D132DF"/>
    <w:rsid w:val="00D21BDD"/>
    <w:rsid w:val="00D25807"/>
    <w:rsid w:val="00D3670A"/>
    <w:rsid w:val="00D47EBD"/>
    <w:rsid w:val="00D55CA0"/>
    <w:rsid w:val="00D645CC"/>
    <w:rsid w:val="00D65F07"/>
    <w:rsid w:val="00D71936"/>
    <w:rsid w:val="00D76A90"/>
    <w:rsid w:val="00D83894"/>
    <w:rsid w:val="00D86641"/>
    <w:rsid w:val="00D86ABA"/>
    <w:rsid w:val="00D86ECB"/>
    <w:rsid w:val="00D92BB7"/>
    <w:rsid w:val="00DA6B2C"/>
    <w:rsid w:val="00DB1E99"/>
    <w:rsid w:val="00DC76D2"/>
    <w:rsid w:val="00DD30ED"/>
    <w:rsid w:val="00E03E69"/>
    <w:rsid w:val="00E0404D"/>
    <w:rsid w:val="00E05325"/>
    <w:rsid w:val="00E134EF"/>
    <w:rsid w:val="00E2355D"/>
    <w:rsid w:val="00E24786"/>
    <w:rsid w:val="00E6404D"/>
    <w:rsid w:val="00E64C21"/>
    <w:rsid w:val="00E74B1F"/>
    <w:rsid w:val="00E868D7"/>
    <w:rsid w:val="00E878AD"/>
    <w:rsid w:val="00E90139"/>
    <w:rsid w:val="00E922C6"/>
    <w:rsid w:val="00E93886"/>
    <w:rsid w:val="00E9704C"/>
    <w:rsid w:val="00E97AE9"/>
    <w:rsid w:val="00EB3145"/>
    <w:rsid w:val="00EB6656"/>
    <w:rsid w:val="00EC24C6"/>
    <w:rsid w:val="00EC30C7"/>
    <w:rsid w:val="00EC5BC2"/>
    <w:rsid w:val="00EE2D1C"/>
    <w:rsid w:val="00EE636C"/>
    <w:rsid w:val="00EE6444"/>
    <w:rsid w:val="00EF2933"/>
    <w:rsid w:val="00F02D7A"/>
    <w:rsid w:val="00F05146"/>
    <w:rsid w:val="00F1115D"/>
    <w:rsid w:val="00F16651"/>
    <w:rsid w:val="00F3513C"/>
    <w:rsid w:val="00F465C5"/>
    <w:rsid w:val="00F50C4C"/>
    <w:rsid w:val="00F5180D"/>
    <w:rsid w:val="00F51B21"/>
    <w:rsid w:val="00F51D87"/>
    <w:rsid w:val="00F534DB"/>
    <w:rsid w:val="00F6488C"/>
    <w:rsid w:val="00F70400"/>
    <w:rsid w:val="00F76337"/>
    <w:rsid w:val="00F8455C"/>
    <w:rsid w:val="00F91F1A"/>
    <w:rsid w:val="00FB029B"/>
    <w:rsid w:val="00FB429C"/>
    <w:rsid w:val="00FE1EC4"/>
    <w:rsid w:val="00FF2C93"/>
    <w:rsid w:val="00FF32D7"/>
    <w:rsid w:val="00FF725C"/>
    <w:rsid w:val="173529DF"/>
    <w:rsid w:val="19A45E57"/>
    <w:rsid w:val="3E1C67E7"/>
    <w:rsid w:val="43635661"/>
    <w:rsid w:val="54DC5577"/>
    <w:rsid w:val="617F76F8"/>
    <w:rsid w:val="620A5EBC"/>
    <w:rsid w:val="705C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9"/>
    <o:shapelayout v:ext="edit">
      <o:idmap v:ext="edit" data="49"/>
    </o:shapelayout>
  </w:shapeDefaults>
  <w:decimalSymbol w:val=","/>
  <w:listSeparator w:val=";"/>
  <w14:docId w14:val="1759D034"/>
  <w15:docId w15:val="{9EE33EF5-09C4-442D-8FEF-F08D110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 w:qFormat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8B8"/>
    <w:rPr>
      <w:lang w:val="en-US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link w:val="Ttulo2Char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nhideWhenUsed/>
    <w:qFormat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unhideWhenUsed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qFormat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character" w:styleId="VarivelHTML">
    <w:name w:val="HTML Variable"/>
    <w:basedOn w:val="Fontepargpadro"/>
    <w:qFormat/>
    <w:rPr>
      <w:i/>
      <w:iCs/>
    </w:rPr>
  </w:style>
  <w:style w:type="character" w:styleId="Refdecomentrio">
    <w:name w:val="annotation reference"/>
    <w:basedOn w:val="Fontepargpadro"/>
    <w:qFormat/>
    <w:rPr>
      <w:sz w:val="21"/>
      <w:szCs w:val="21"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CdigoHTML">
    <w:name w:val="HTML Code"/>
    <w:basedOn w:val="Fontepargpadro"/>
    <w:qFormat/>
    <w:rPr>
      <w:rFonts w:ascii="Courier New" w:hAnsi="Courier New" w:cs="Courier New"/>
      <w:sz w:val="20"/>
      <w:szCs w:val="20"/>
    </w:rPr>
  </w:style>
  <w:style w:type="character" w:styleId="AcrnimoHTML">
    <w:name w:val="HTML Acronym"/>
    <w:basedOn w:val="Fontepargpadro"/>
    <w:qFormat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merodelinha">
    <w:name w:val="line number"/>
    <w:basedOn w:val="Fontepargpadro"/>
    <w:qFormat/>
  </w:style>
  <w:style w:type="character" w:styleId="ExemploHTML">
    <w:name w:val="HTML Sample"/>
    <w:basedOn w:val="Fontepargpadro"/>
    <w:qFormat/>
    <w:rPr>
      <w:rFonts w:ascii="Courier New" w:hAnsi="Courier New" w:cs="Courier New"/>
    </w:rPr>
  </w:style>
  <w:style w:type="character" w:styleId="MquinadeescreverHTML">
    <w:name w:val="HTML Typewriter"/>
    <w:basedOn w:val="Fontepargpadro"/>
    <w:qFormat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basedOn w:val="Fontepargpadro"/>
    <w:qFormat/>
    <w:rPr>
      <w:vertAlign w:val="superscript"/>
    </w:rPr>
  </w:style>
  <w:style w:type="character" w:styleId="CitaoHTML">
    <w:name w:val="HTML Cite"/>
    <w:basedOn w:val="Fontepargpadro"/>
    <w:qFormat/>
    <w:rPr>
      <w:i/>
      <w:iCs/>
    </w:rPr>
  </w:style>
  <w:style w:type="character" w:styleId="DefinioHTML">
    <w:name w:val="HTML Definition"/>
    <w:basedOn w:val="Fontepargpadro"/>
    <w:qFormat/>
    <w:rPr>
      <w:i/>
      <w:iCs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TecladoHTML">
    <w:name w:val="HTML Keyboard"/>
    <w:basedOn w:val="Fontepargpadro"/>
    <w:qFormat/>
    <w:rPr>
      <w:rFonts w:ascii="Courier New" w:hAnsi="Courier New" w:cs="Courier New"/>
      <w:sz w:val="20"/>
      <w:szCs w:val="20"/>
    </w:rPr>
  </w:style>
  <w:style w:type="paragraph" w:styleId="Sumrio2">
    <w:name w:val="toc 2"/>
    <w:basedOn w:val="Normal"/>
    <w:next w:val="Normal"/>
    <w:qFormat/>
    <w:pPr>
      <w:ind w:leftChars="200" w:left="420"/>
    </w:pPr>
  </w:style>
  <w:style w:type="paragraph" w:styleId="Lista">
    <w:name w:val="List"/>
    <w:basedOn w:val="Normal"/>
    <w:qFormat/>
    <w:pPr>
      <w:ind w:left="283" w:hanging="283"/>
    </w:pPr>
  </w:style>
  <w:style w:type="paragraph" w:styleId="Primeirorecuodecorpodetexto2">
    <w:name w:val="Body Text First Indent 2"/>
    <w:basedOn w:val="Recuodecorpodetexto"/>
    <w:qFormat/>
    <w:pPr>
      <w:ind w:firstLine="210"/>
    </w:p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paragraph" w:styleId="Sumrio9">
    <w:name w:val="toc 9"/>
    <w:basedOn w:val="Normal"/>
    <w:next w:val="Normal"/>
    <w:qFormat/>
    <w:pPr>
      <w:ind w:leftChars="1600" w:left="3360"/>
    </w:p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Sumrio6">
    <w:name w:val="toc 6"/>
    <w:basedOn w:val="Normal"/>
    <w:next w:val="Normal"/>
    <w:qFormat/>
    <w:pPr>
      <w:ind w:leftChars="1000" w:left="2100"/>
    </w:pPr>
  </w:style>
  <w:style w:type="paragraph" w:styleId="Textoembloco">
    <w:name w:val="Block Text"/>
    <w:basedOn w:val="Normal"/>
    <w:qFormat/>
    <w:pPr>
      <w:spacing w:after="120"/>
      <w:ind w:left="1440" w:right="1440"/>
    </w:pPr>
  </w:style>
  <w:style w:type="paragraph" w:styleId="Textodecomentrio">
    <w:name w:val="annotation text"/>
    <w:basedOn w:val="Normal"/>
    <w:qFormat/>
  </w:style>
  <w:style w:type="paragraph" w:styleId="Sumrio5">
    <w:name w:val="toc 5"/>
    <w:basedOn w:val="Normal"/>
    <w:next w:val="Normal"/>
    <w:qFormat/>
    <w:pPr>
      <w:ind w:leftChars="800" w:left="1680"/>
    </w:p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Remissivo8">
    <w:name w:val="index 8"/>
    <w:basedOn w:val="Normal"/>
    <w:next w:val="Normal"/>
    <w:qFormat/>
    <w:pPr>
      <w:ind w:leftChars="1400" w:left="1400"/>
    </w:pPr>
  </w:style>
  <w:style w:type="paragraph" w:styleId="ndicedeilustraes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Ttulo">
    <w:name w:val="Title"/>
    <w:basedOn w:val="Normal"/>
    <w:link w:val="Ttulo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a4">
    <w:name w:val="List 4"/>
    <w:basedOn w:val="Normal"/>
    <w:qFormat/>
    <w:pPr>
      <w:ind w:left="1132" w:hanging="283"/>
    </w:pPr>
  </w:style>
  <w:style w:type="paragraph" w:styleId="Commarcadores5">
    <w:name w:val="List Bullet 5"/>
    <w:basedOn w:val="Normal"/>
    <w:qFormat/>
    <w:pPr>
      <w:numPr>
        <w:numId w:val="1"/>
      </w:numPr>
    </w:pPr>
  </w:style>
  <w:style w:type="paragraph" w:styleId="Textodenotadefim">
    <w:name w:val="endnote text"/>
    <w:basedOn w:val="Normal"/>
    <w:link w:val="TextodenotadefimChar"/>
    <w:qFormat/>
    <w:pPr>
      <w:snapToGrid w:val="0"/>
    </w:pPr>
  </w:style>
  <w:style w:type="paragraph" w:styleId="Commarcadores3">
    <w:name w:val="List Bullet 3"/>
    <w:basedOn w:val="Normal"/>
    <w:qFormat/>
    <w:pPr>
      <w:numPr>
        <w:numId w:val="2"/>
      </w:numPr>
    </w:pPr>
  </w:style>
  <w:style w:type="paragraph" w:styleId="NormalWeb">
    <w:name w:val="Normal (Web)"/>
    <w:basedOn w:val="Normal"/>
    <w:uiPriority w:val="99"/>
    <w:qFormat/>
    <w:rPr>
      <w:szCs w:val="24"/>
    </w:rPr>
  </w:style>
  <w:style w:type="paragraph" w:styleId="Remissivo2">
    <w:name w:val="index 2"/>
    <w:basedOn w:val="Normal"/>
    <w:next w:val="Normal"/>
    <w:qFormat/>
    <w:pPr>
      <w:ind w:leftChars="200" w:left="200"/>
    </w:pPr>
  </w:style>
  <w:style w:type="paragraph" w:styleId="Commarcadores2">
    <w:name w:val="List Bullet 2"/>
    <w:basedOn w:val="Normal"/>
    <w:qFormat/>
    <w:pPr>
      <w:numPr>
        <w:numId w:val="3"/>
      </w:numPr>
    </w:pPr>
  </w:style>
  <w:style w:type="paragraph" w:styleId="Saudao">
    <w:name w:val="Salutation"/>
    <w:basedOn w:val="Normal"/>
    <w:next w:val="Normal"/>
    <w:qFormat/>
  </w:style>
  <w:style w:type="paragraph" w:styleId="Textodemacro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Remissivo7">
    <w:name w:val="index 7"/>
    <w:basedOn w:val="Normal"/>
    <w:next w:val="Normal"/>
    <w:qFormat/>
    <w:pPr>
      <w:ind w:leftChars="1200" w:left="1200"/>
    </w:pPr>
  </w:style>
  <w:style w:type="paragraph" w:styleId="TextosemFormatao">
    <w:name w:val="Plain Text"/>
    <w:basedOn w:val="Normal"/>
    <w:link w:val="TextosemFormataoChar"/>
    <w:qFormat/>
    <w:rPr>
      <w:rFonts w:ascii="Courier New" w:hAnsi="Courier New" w:cs="Courier New"/>
    </w:rPr>
  </w:style>
  <w:style w:type="paragraph" w:styleId="Sumrio4">
    <w:name w:val="toc 4"/>
    <w:basedOn w:val="Normal"/>
    <w:next w:val="Normal"/>
    <w:qFormat/>
    <w:pPr>
      <w:ind w:leftChars="600" w:left="1260"/>
    </w:pPr>
  </w:style>
  <w:style w:type="paragraph" w:styleId="Listadecontinuao">
    <w:name w:val="List Continue"/>
    <w:basedOn w:val="Normal"/>
    <w:qFormat/>
    <w:pPr>
      <w:spacing w:after="120"/>
      <w:ind w:left="283"/>
    </w:pPr>
  </w:style>
  <w:style w:type="paragraph" w:styleId="Destinatrio">
    <w:name w:val="envelope address"/>
    <w:basedOn w:val="Normal"/>
    <w:qFormat/>
    <w:pPr>
      <w:framePr w:w="7938" w:h="1984" w:hRule="exact" w:hSpace="141" w:wrap="around" w:hAnchor="page" w:xAlign="center" w:yAlign="bottom"/>
      <w:ind w:left="2835"/>
    </w:pPr>
    <w:rPr>
      <w:rFonts w:ascii="Arial" w:hAnsi="Arial" w:cs="Arial"/>
      <w:szCs w:val="24"/>
    </w:rPr>
  </w:style>
  <w:style w:type="paragraph" w:styleId="Sumrio8">
    <w:name w:val="toc 8"/>
    <w:basedOn w:val="Normal"/>
    <w:next w:val="Normal"/>
    <w:qFormat/>
    <w:pPr>
      <w:ind w:leftChars="1400" w:left="2940"/>
    </w:pPr>
  </w:style>
  <w:style w:type="paragraph" w:styleId="Corpodetexto3">
    <w:name w:val="Body Text 3"/>
    <w:basedOn w:val="Normal"/>
    <w:link w:val="Corpodetexto3Char"/>
    <w:qFormat/>
    <w:pPr>
      <w:spacing w:after="120"/>
    </w:pPr>
    <w:rPr>
      <w:sz w:val="16"/>
      <w:szCs w:val="16"/>
    </w:rPr>
  </w:style>
  <w:style w:type="paragraph" w:styleId="Assinatura">
    <w:name w:val="Signature"/>
    <w:basedOn w:val="Normal"/>
    <w:qFormat/>
    <w:pPr>
      <w:ind w:left="4252"/>
    </w:pPr>
  </w:style>
  <w:style w:type="paragraph" w:styleId="Pr-formataoHTML">
    <w:name w:val="HTML Preformatted"/>
    <w:basedOn w:val="Normal"/>
    <w:qFormat/>
    <w:rPr>
      <w:rFonts w:ascii="Courier New" w:hAnsi="Courier New" w:cs="Courier New"/>
    </w:rPr>
  </w:style>
  <w:style w:type="paragraph" w:styleId="Numerada2">
    <w:name w:val="List Number 2"/>
    <w:basedOn w:val="Normal"/>
    <w:qFormat/>
    <w:pPr>
      <w:numPr>
        <w:numId w:val="4"/>
      </w:numPr>
    </w:pPr>
  </w:style>
  <w:style w:type="paragraph" w:styleId="Ttulodendiceremissivo">
    <w:name w:val="index heading"/>
    <w:basedOn w:val="Normal"/>
    <w:next w:val="Remissivo1"/>
    <w:qFormat/>
    <w:rPr>
      <w:rFonts w:ascii="Arial" w:hAnsi="Arial" w:cs="Arial"/>
      <w:b/>
      <w:bCs/>
    </w:rPr>
  </w:style>
  <w:style w:type="paragraph" w:styleId="Remissivo1">
    <w:name w:val="index 1"/>
    <w:basedOn w:val="Normal"/>
    <w:next w:val="Normal"/>
    <w:qFormat/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</w:style>
  <w:style w:type="paragraph" w:styleId="Cabealho">
    <w:name w:val="header"/>
    <w:aliases w:val="encabezado,Cabeçalho superior,foote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Numerada5">
    <w:name w:val="List Number 5"/>
    <w:basedOn w:val="Normal"/>
    <w:qFormat/>
    <w:pPr>
      <w:numPr>
        <w:numId w:val="5"/>
      </w:numPr>
    </w:pPr>
  </w:style>
  <w:style w:type="paragraph" w:styleId="Remissivo6">
    <w:name w:val="index 6"/>
    <w:basedOn w:val="Normal"/>
    <w:next w:val="Normal"/>
    <w:qFormat/>
    <w:pPr>
      <w:ind w:leftChars="1000" w:left="1000"/>
    </w:pPr>
  </w:style>
  <w:style w:type="paragraph" w:styleId="Remissivo9">
    <w:name w:val="index 9"/>
    <w:basedOn w:val="Normal"/>
    <w:next w:val="Normal"/>
    <w:qFormat/>
    <w:pPr>
      <w:ind w:leftChars="1600" w:left="1600"/>
    </w:p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Listadecontinuao3">
    <w:name w:val="List Continue 3"/>
    <w:basedOn w:val="Normal"/>
    <w:qFormat/>
    <w:pPr>
      <w:spacing w:after="120"/>
      <w:ind w:left="849"/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EndereoHTML">
    <w:name w:val="HTML Address"/>
    <w:basedOn w:val="Normal"/>
    <w:qFormat/>
    <w:rPr>
      <w:i/>
      <w:iCs/>
    </w:rPr>
  </w:style>
  <w:style w:type="paragraph" w:styleId="Remissivo4">
    <w:name w:val="index 4"/>
    <w:basedOn w:val="Normal"/>
    <w:next w:val="Normal"/>
    <w:qFormat/>
    <w:pPr>
      <w:ind w:leftChars="600" w:left="600"/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apadoDocumento">
    <w:name w:val="Document Map"/>
    <w:basedOn w:val="Normal"/>
    <w:qFormat/>
    <w:pPr>
      <w:shd w:val="clear" w:color="auto" w:fill="000080"/>
    </w:pPr>
  </w:style>
  <w:style w:type="paragraph" w:styleId="Legenda">
    <w:name w:val="caption"/>
    <w:basedOn w:val="Normal"/>
    <w:next w:val="Normal"/>
    <w:unhideWhenUsed/>
    <w:qFormat/>
    <w:rPr>
      <w:rFonts w:ascii="Arial" w:eastAsia="SimHei" w:hAnsi="Arial" w:cs="Arial"/>
    </w:rPr>
  </w:style>
  <w:style w:type="paragraph" w:styleId="Sumrio7">
    <w:name w:val="toc 7"/>
    <w:basedOn w:val="Normal"/>
    <w:next w:val="Normal"/>
    <w:qFormat/>
    <w:pPr>
      <w:ind w:leftChars="1200" w:left="2520"/>
    </w:pPr>
  </w:style>
  <w:style w:type="paragraph" w:styleId="Listadecontinuao2">
    <w:name w:val="List Continue 2"/>
    <w:basedOn w:val="Normal"/>
    <w:qFormat/>
    <w:pPr>
      <w:spacing w:after="120"/>
      <w:ind w:left="566"/>
    </w:pPr>
  </w:style>
  <w:style w:type="paragraph" w:styleId="Ttulodendicedeautoridades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qFormat/>
    <w:pPr>
      <w:ind w:left="849" w:hanging="283"/>
    </w:pPr>
  </w:style>
  <w:style w:type="paragraph" w:styleId="Recuodecorpodetexto3">
    <w:name w:val="Body Text Indent 3"/>
    <w:basedOn w:val="Normal"/>
    <w:link w:val="Recuodecorpodetexto3Char"/>
    <w:qFormat/>
    <w:pPr>
      <w:spacing w:after="120"/>
      <w:ind w:left="283"/>
    </w:pPr>
    <w:rPr>
      <w:sz w:val="16"/>
      <w:szCs w:val="16"/>
    </w:rPr>
  </w:style>
  <w:style w:type="paragraph" w:styleId="ndicedeautoridades">
    <w:name w:val="table of authorities"/>
    <w:basedOn w:val="Normal"/>
    <w:next w:val="Normal"/>
    <w:qFormat/>
    <w:pPr>
      <w:ind w:leftChars="200" w:left="420"/>
    </w:pPr>
  </w:style>
  <w:style w:type="paragraph" w:styleId="Data">
    <w:name w:val="Date"/>
    <w:basedOn w:val="Normal"/>
    <w:next w:val="Normal"/>
    <w:qFormat/>
  </w:style>
  <w:style w:type="paragraph" w:styleId="Sumrio3">
    <w:name w:val="toc 3"/>
    <w:basedOn w:val="Normal"/>
    <w:next w:val="Normal"/>
    <w:qFormat/>
    <w:pPr>
      <w:ind w:leftChars="400" w:left="840"/>
    </w:pPr>
  </w:style>
  <w:style w:type="paragraph" w:styleId="Lista5">
    <w:name w:val="List 5"/>
    <w:basedOn w:val="Normal"/>
    <w:qFormat/>
    <w:pPr>
      <w:ind w:left="1415" w:hanging="283"/>
    </w:pPr>
  </w:style>
  <w:style w:type="paragraph" w:styleId="Encerramento">
    <w:name w:val="Closing"/>
    <w:basedOn w:val="Normal"/>
    <w:qFormat/>
    <w:pPr>
      <w:ind w:left="4252"/>
    </w:pPr>
  </w:style>
  <w:style w:type="paragraph" w:styleId="Numerada3">
    <w:name w:val="List Number 3"/>
    <w:basedOn w:val="Normal"/>
    <w:qFormat/>
    <w:pPr>
      <w:numPr>
        <w:numId w:val="6"/>
      </w:numPr>
    </w:pPr>
  </w:style>
  <w:style w:type="paragraph" w:styleId="Commarcadores4">
    <w:name w:val="List Bullet 4"/>
    <w:basedOn w:val="Normal"/>
    <w:qFormat/>
    <w:pPr>
      <w:numPr>
        <w:numId w:val="7"/>
      </w:numPr>
    </w:pPr>
  </w:style>
  <w:style w:type="paragraph" w:styleId="AssinaturadeEmail">
    <w:name w:val="E-mail Signature"/>
    <w:basedOn w:val="Normal"/>
    <w:qFormat/>
  </w:style>
  <w:style w:type="paragraph" w:styleId="Textodebalo">
    <w:name w:val="Balloon Text"/>
    <w:basedOn w:val="Normal"/>
    <w:link w:val="TextodebaloChar"/>
    <w:qFormat/>
    <w:rPr>
      <w:sz w:val="16"/>
      <w:szCs w:val="16"/>
    </w:rPr>
  </w:style>
  <w:style w:type="paragraph" w:styleId="Listadecontinuao4">
    <w:name w:val="List Continue 4"/>
    <w:basedOn w:val="Normal"/>
    <w:qFormat/>
    <w:pPr>
      <w:spacing w:after="120"/>
      <w:ind w:left="1132"/>
    </w:pPr>
  </w:style>
  <w:style w:type="paragraph" w:styleId="Subttulo">
    <w:name w:val="Subtitle"/>
    <w:basedOn w:val="Normal"/>
    <w:link w:val="SubttuloChar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Remissivo3">
    <w:name w:val="index 3"/>
    <w:basedOn w:val="Normal"/>
    <w:next w:val="Normal"/>
    <w:qFormat/>
    <w:pPr>
      <w:ind w:leftChars="400" w:left="400"/>
    </w:pPr>
  </w:style>
  <w:style w:type="paragraph" w:styleId="Lista2">
    <w:name w:val="List 2"/>
    <w:basedOn w:val="Normal"/>
    <w:qFormat/>
    <w:pPr>
      <w:ind w:left="566" w:hanging="283"/>
    </w:pPr>
  </w:style>
  <w:style w:type="paragraph" w:styleId="Textodenotaderodap">
    <w:name w:val="footnote text"/>
    <w:basedOn w:val="Normal"/>
    <w:qFormat/>
    <w:pPr>
      <w:snapToGrid w:val="0"/>
    </w:pPr>
    <w:rPr>
      <w:sz w:val="18"/>
      <w:szCs w:val="18"/>
    </w:rPr>
  </w:style>
  <w:style w:type="paragraph" w:styleId="Commarcadores">
    <w:name w:val="List Bullet"/>
    <w:basedOn w:val="Normal"/>
    <w:qFormat/>
    <w:pPr>
      <w:numPr>
        <w:numId w:val="8"/>
      </w:numPr>
    </w:pPr>
  </w:style>
  <w:style w:type="paragraph" w:styleId="Recuonormal">
    <w:name w:val="Normal Indent"/>
    <w:basedOn w:val="Normal"/>
    <w:qFormat/>
    <w:pPr>
      <w:ind w:left="708"/>
    </w:pPr>
  </w:style>
  <w:style w:type="paragraph" w:styleId="Remissivo5">
    <w:name w:val="index 5"/>
    <w:basedOn w:val="Normal"/>
    <w:next w:val="Normal"/>
    <w:qFormat/>
    <w:pPr>
      <w:ind w:leftChars="800" w:left="800"/>
    </w:pPr>
  </w:style>
  <w:style w:type="paragraph" w:styleId="Sumrio1">
    <w:name w:val="toc 1"/>
    <w:basedOn w:val="Normal"/>
    <w:next w:val="Normal"/>
    <w:qFormat/>
  </w:style>
  <w:style w:type="paragraph" w:styleId="Listadecontinuao5">
    <w:name w:val="List Continue 5"/>
    <w:basedOn w:val="Normal"/>
    <w:qFormat/>
    <w:pPr>
      <w:spacing w:after="120"/>
      <w:ind w:left="1415"/>
    </w:pPr>
  </w:style>
  <w:style w:type="paragraph" w:styleId="Numerada">
    <w:name w:val="List Number"/>
    <w:basedOn w:val="Normal"/>
    <w:qFormat/>
    <w:pPr>
      <w:numPr>
        <w:numId w:val="9"/>
      </w:numPr>
    </w:pPr>
  </w:style>
  <w:style w:type="paragraph" w:styleId="Numerada4">
    <w:name w:val="List Number 4"/>
    <w:basedOn w:val="Normal"/>
    <w:qFormat/>
    <w:pPr>
      <w:numPr>
        <w:numId w:val="10"/>
      </w:numPr>
    </w:p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metente">
    <w:name w:val="envelope return"/>
    <w:basedOn w:val="Normal"/>
    <w:qFormat/>
    <w:rPr>
      <w:rFonts w:ascii="Arial" w:hAnsi="Arial" w:cs="Arial"/>
    </w:rPr>
  </w:style>
  <w:style w:type="paragraph" w:styleId="Ttulodanota">
    <w:name w:val="Note Heading"/>
    <w:basedOn w:val="Normal"/>
    <w:next w:val="Normal"/>
    <w:qFormat/>
  </w:style>
  <w:style w:type="table" w:styleId="Tabelaclssica1">
    <w:name w:val="Table Classic 1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lssica2">
    <w:name w:val="Table Classic 2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7">
    <w:name w:val="Table Grid 7"/>
    <w:basedOn w:val="Tabelanormal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lssica3">
    <w:name w:val="Table Classic 3"/>
    <w:basedOn w:val="Tabela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qFormat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elaclssica4">
    <w:name w:val="Table Classic 4"/>
    <w:basedOn w:val="Tabelanormal"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1">
    <w:name w:val="Table Web 1"/>
    <w:basedOn w:val="Tabelanormal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1">
    <w:name w:val="Table Colorful 1"/>
    <w:basedOn w:val="Tabelanormal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2">
    <w:name w:val="Table Web 2"/>
    <w:basedOn w:val="Tabelanormal"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2">
    <w:name w:val="Table Colorful 2"/>
    <w:basedOn w:val="Tabelanormal"/>
    <w:qFormat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8">
    <w:name w:val="Table Grid 8"/>
    <w:basedOn w:val="Tabela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3">
    <w:name w:val="Table Colorful 3"/>
    <w:basedOn w:val="Tabela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legante">
    <w:name w:val="Table Elegant"/>
    <w:basedOn w:val="Tabe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2">
    <w:name w:val="Table Grid 2"/>
    <w:basedOn w:val="Tabela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3">
    <w:name w:val="Table Grid 3"/>
    <w:basedOn w:val="Tabela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4">
    <w:name w:val="Table Grid 4"/>
    <w:basedOn w:val="Tabela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5">
    <w:name w:val="Table Grid 5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tema">
    <w:name w:val="Table Them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3">
    <w:name w:val="Table Web 3"/>
    <w:basedOn w:val="Tabela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1">
    <w:name w:val="Table Columns 1"/>
    <w:basedOn w:val="Tabela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2">
    <w:name w:val="Table Columns 2"/>
    <w:basedOn w:val="Tabela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3">
    <w:name w:val="Table Columns 3"/>
    <w:basedOn w:val="Tabelanormal"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4">
    <w:name w:val="Table Columns 4"/>
    <w:basedOn w:val="Tabelanormal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2">
    <w:name w:val="Table List 2"/>
    <w:basedOn w:val="Tabelanormal"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3">
    <w:name w:val="Table List 3"/>
    <w:basedOn w:val="Tabela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4">
    <w:name w:val="Table List 4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6">
    <w:name w:val="Table List 6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imples-1">
    <w:name w:val="Table Simple 1"/>
    <w:basedOn w:val="Tabela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2">
    <w:name w:val="Table Simple 2"/>
    <w:basedOn w:val="Tabelanormal"/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3">
    <w:name w:val="Table Simple 3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util1">
    <w:name w:val="Table Subtle 1"/>
    <w:basedOn w:val="Tabelanormal"/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util2">
    <w:name w:val="Table Subtle 2"/>
    <w:basedOn w:val="Tabela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stiloTtulo112pt">
    <w:name w:val="Estilo Título 1 + 12 pt"/>
    <w:basedOn w:val="Ttulo1"/>
    <w:pPr>
      <w:spacing w:before="0" w:after="0"/>
      <w:jc w:val="center"/>
    </w:pPr>
    <w:rPr>
      <w:rFonts w:ascii="Times New Roman" w:eastAsia="Times New Roman" w:hAnsi="Times New Roman" w:cs="Times New Roman"/>
      <w:bCs/>
      <w:kern w:val="0"/>
      <w:sz w:val="24"/>
      <w:lang w:val="pt-BR" w:eastAsia="pt-BR"/>
    </w:rPr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0A"/>
      <w:sz w:val="32"/>
      <w:lang w:val="pt-BR" w:eastAsia="pt-BR"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rFonts w:ascii="Arial" w:eastAsia="Times New Roman" w:hAnsi="Arial" w:cs="Arial"/>
      <w:b/>
      <w:bCs/>
      <w:color w:val="00000A"/>
      <w:lang w:val="pt-BR" w:eastAsia="pt-BR"/>
    </w:rPr>
  </w:style>
  <w:style w:type="paragraph" w:customStyle="1" w:styleId="Recuodecorpodetexto31">
    <w:name w:val="Recuo de corpo de texto 31"/>
    <w:basedOn w:val="Normal"/>
    <w:pPr>
      <w:suppressAutoHyphens/>
      <w:ind w:firstLine="3402"/>
      <w:jc w:val="both"/>
    </w:pPr>
    <w:rPr>
      <w:rFonts w:ascii="Garamond" w:eastAsia="Times New Roman" w:hAnsi="Garamond" w:cs="Times New Roman"/>
      <w:sz w:val="28"/>
      <w:lang w:val="pt-BR" w:eastAsia="ar-SA"/>
    </w:rPr>
  </w:style>
  <w:style w:type="paragraph" w:customStyle="1" w:styleId="Default">
    <w:name w:val="Default"/>
    <w:rsid w:val="002E71A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37CCB"/>
    <w:rPr>
      <w:rFonts w:ascii="Arial" w:hAnsi="Arial"/>
      <w:b/>
      <w:kern w:val="32"/>
      <w:sz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537CCB"/>
    <w:rPr>
      <w:rFonts w:ascii="Arial" w:hAnsi="Arial"/>
      <w:b/>
      <w:i/>
      <w:sz w:val="28"/>
      <w:lang w:val="en-US" w:eastAsia="zh-CN"/>
    </w:rPr>
  </w:style>
  <w:style w:type="character" w:customStyle="1" w:styleId="Ttulo3Char">
    <w:name w:val="Título 3 Char"/>
    <w:basedOn w:val="Fontepargpadro"/>
    <w:link w:val="Ttulo3"/>
    <w:rsid w:val="00537CCB"/>
    <w:rPr>
      <w:rFonts w:ascii="Arial" w:hAnsi="Arial"/>
      <w:b/>
      <w:sz w:val="26"/>
      <w:lang w:val="en-US" w:eastAsia="zh-CN"/>
    </w:rPr>
  </w:style>
  <w:style w:type="character" w:customStyle="1" w:styleId="Ttulo4Char">
    <w:name w:val="Título 4 Char"/>
    <w:basedOn w:val="Fontepargpadro"/>
    <w:link w:val="Ttulo4"/>
    <w:rsid w:val="00537CCB"/>
    <w:rPr>
      <w:b/>
      <w:sz w:val="28"/>
      <w:lang w:val="en-US" w:eastAsia="zh-CN"/>
    </w:rPr>
  </w:style>
  <w:style w:type="character" w:customStyle="1" w:styleId="Ttulo5Char">
    <w:name w:val="Título 5 Char"/>
    <w:basedOn w:val="Fontepargpadro"/>
    <w:link w:val="Ttulo5"/>
    <w:rsid w:val="00537CCB"/>
    <w:rPr>
      <w:b/>
      <w:i/>
      <w:sz w:val="26"/>
      <w:lang w:val="en-US" w:eastAsia="zh-CN"/>
    </w:rPr>
  </w:style>
  <w:style w:type="character" w:customStyle="1" w:styleId="Ttulo6Char">
    <w:name w:val="Título 6 Char"/>
    <w:basedOn w:val="Fontepargpadro"/>
    <w:link w:val="Ttulo6"/>
    <w:rsid w:val="00537CCB"/>
    <w:rPr>
      <w:b/>
      <w:sz w:val="22"/>
      <w:lang w:val="en-US" w:eastAsia="zh-CN"/>
    </w:rPr>
  </w:style>
  <w:style w:type="character" w:customStyle="1" w:styleId="Ttulo7Char">
    <w:name w:val="Título 7 Char"/>
    <w:basedOn w:val="Fontepargpadro"/>
    <w:link w:val="Ttulo7"/>
    <w:rsid w:val="00537CCB"/>
    <w:rPr>
      <w:lang w:val="en-US" w:eastAsia="zh-CN"/>
    </w:rPr>
  </w:style>
  <w:style w:type="character" w:customStyle="1" w:styleId="Ttulo8Char">
    <w:name w:val="Título 8 Char"/>
    <w:basedOn w:val="Fontepargpadro"/>
    <w:link w:val="Ttulo8"/>
    <w:rsid w:val="00537CCB"/>
    <w:rPr>
      <w:i/>
      <w:lang w:val="en-US" w:eastAsia="zh-CN"/>
    </w:rPr>
  </w:style>
  <w:style w:type="character" w:customStyle="1" w:styleId="Ttulo9Char">
    <w:name w:val="Título 9 Char"/>
    <w:basedOn w:val="Fontepargpadro"/>
    <w:link w:val="Ttulo9"/>
    <w:rsid w:val="00537CCB"/>
    <w:rPr>
      <w:rFonts w:ascii="Arial" w:hAnsi="Arial"/>
      <w:sz w:val="22"/>
      <w:lang w:val="en-US" w:eastAsia="zh-CN"/>
    </w:rPr>
  </w:style>
  <w:style w:type="character" w:customStyle="1" w:styleId="CabealhoChar">
    <w:name w:val="Cabeçalho Char"/>
    <w:aliases w:val="encabezado Char,Cabeçalho superior Char,foote Char"/>
    <w:basedOn w:val="Fontepargpadro"/>
    <w:link w:val="Cabealho"/>
    <w:rsid w:val="00537CCB"/>
    <w:rPr>
      <w:lang w:val="en-US" w:eastAsia="zh-CN"/>
    </w:rPr>
  </w:style>
  <w:style w:type="character" w:customStyle="1" w:styleId="RodapChar">
    <w:name w:val="Rodapé Char"/>
    <w:basedOn w:val="Fontepargpadro"/>
    <w:link w:val="Rodap"/>
    <w:rsid w:val="00537CCB"/>
    <w:rPr>
      <w:lang w:val="en-US" w:eastAsia="zh-CN"/>
    </w:rPr>
  </w:style>
  <w:style w:type="character" w:customStyle="1" w:styleId="TextodebaloChar">
    <w:name w:val="Texto de balão Char"/>
    <w:basedOn w:val="Fontepargpadro"/>
    <w:link w:val="Textodebalo"/>
    <w:rsid w:val="00537CCB"/>
    <w:rPr>
      <w:sz w:val="16"/>
      <w:szCs w:val="16"/>
      <w:lang w:val="en-US" w:eastAsia="zh-CN"/>
    </w:rPr>
  </w:style>
  <w:style w:type="character" w:customStyle="1" w:styleId="TtuloChar">
    <w:name w:val="Título Char"/>
    <w:basedOn w:val="Fontepargpadro"/>
    <w:link w:val="Ttulo"/>
    <w:qFormat/>
    <w:rsid w:val="00537CCB"/>
    <w:rPr>
      <w:rFonts w:ascii="Arial" w:hAnsi="Arial" w:cs="Arial"/>
      <w:b/>
      <w:bCs/>
      <w:kern w:val="28"/>
      <w:sz w:val="32"/>
      <w:szCs w:val="32"/>
      <w:lang w:val="en-US"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37CCB"/>
    <w:rPr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537CCB"/>
    <w:rPr>
      <w:lang w:val="en-US" w:eastAsia="zh-CN"/>
    </w:rPr>
  </w:style>
  <w:style w:type="paragraph" w:customStyle="1" w:styleId="BodyText21">
    <w:name w:val="Body Text 21"/>
    <w:basedOn w:val="Normal"/>
    <w:qFormat/>
    <w:rsid w:val="00537C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537CCB"/>
    <w:rPr>
      <w:lang w:val="en-US" w:eastAsia="zh-CN"/>
    </w:rPr>
  </w:style>
  <w:style w:type="character" w:customStyle="1" w:styleId="Corpodetexto3Char">
    <w:name w:val="Corpo de texto 3 Char"/>
    <w:basedOn w:val="Fontepargpadro"/>
    <w:link w:val="Corpodetexto3"/>
    <w:rsid w:val="00537CCB"/>
    <w:rPr>
      <w:sz w:val="16"/>
      <w:szCs w:val="16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537CCB"/>
    <w:rPr>
      <w:lang w:val="en-US" w:eastAsia="zh-CN"/>
    </w:rPr>
  </w:style>
  <w:style w:type="paragraph" w:customStyle="1" w:styleId="texto1">
    <w:name w:val="texto1"/>
    <w:basedOn w:val="Normal"/>
    <w:rsid w:val="00537CCB"/>
    <w:pPr>
      <w:spacing w:before="100" w:after="100" w:line="458" w:lineRule="atLeast"/>
    </w:pPr>
    <w:rPr>
      <w:rFonts w:ascii="Arial" w:eastAsia="Times New Roman" w:hAnsi="Arial" w:cs="Times New Roman"/>
      <w:sz w:val="24"/>
      <w:lang w:val="pt-BR" w:eastAsia="pt-BR"/>
    </w:rPr>
  </w:style>
  <w:style w:type="paragraph" w:customStyle="1" w:styleId="PADRAO">
    <w:name w:val="PADRAO"/>
    <w:basedOn w:val="Normal"/>
    <w:rsid w:val="00537CCB"/>
    <w:pPr>
      <w:jc w:val="both"/>
    </w:pPr>
    <w:rPr>
      <w:rFonts w:ascii="Tms Rmn" w:eastAsia="Times New Roman" w:hAnsi="Tms Rmn" w:cs="Times New Roman"/>
      <w:sz w:val="24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37CCB"/>
    <w:rPr>
      <w:rFonts w:ascii="Courier New" w:hAnsi="Courier New" w:cs="Courier New"/>
      <w:lang w:val="en-US" w:eastAsia="zh-CN"/>
    </w:rPr>
  </w:style>
  <w:style w:type="character" w:customStyle="1" w:styleId="texto11">
    <w:name w:val="texto11"/>
    <w:rsid w:val="00537CCB"/>
    <w:rPr>
      <w:rFonts w:ascii="Arial" w:hAnsi="Arial" w:cs="Arial" w:hint="default"/>
      <w:strike w:val="0"/>
      <w:dstrike w:val="0"/>
      <w:sz w:val="36"/>
      <w:szCs w:val="36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rsid w:val="00537CCB"/>
    <w:rPr>
      <w:sz w:val="16"/>
      <w:szCs w:val="16"/>
      <w:lang w:val="en-US" w:eastAsia="zh-CN"/>
    </w:rPr>
  </w:style>
  <w:style w:type="paragraph" w:customStyle="1" w:styleId="4">
    <w:name w:val="4"/>
    <w:basedOn w:val="Normal"/>
    <w:rsid w:val="00537CCB"/>
    <w:pPr>
      <w:spacing w:after="240"/>
      <w:ind w:left="2625" w:hanging="357"/>
      <w:jc w:val="both"/>
    </w:pPr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indentroman">
    <w:name w:val="indentroman"/>
    <w:basedOn w:val="Normal"/>
    <w:rsid w:val="00537CCB"/>
    <w:pPr>
      <w:tabs>
        <w:tab w:val="right" w:pos="1901"/>
      </w:tabs>
      <w:ind w:left="1987" w:hanging="1267"/>
    </w:pPr>
    <w:rPr>
      <w:rFonts w:ascii="Times New Roman" w:eastAsia="Times New Roman" w:hAnsi="Times New Roman" w:cs="Times New Roman"/>
      <w:lang w:val="pt-BR" w:eastAsia="pt-BR"/>
    </w:rPr>
  </w:style>
  <w:style w:type="character" w:styleId="MenoPendente">
    <w:name w:val="Unresolved Mention"/>
    <w:uiPriority w:val="99"/>
    <w:semiHidden/>
    <w:unhideWhenUsed/>
    <w:rsid w:val="00537CCB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537CCB"/>
  </w:style>
  <w:style w:type="paragraph" w:customStyle="1" w:styleId="Normal1">
    <w:name w:val="Normal1"/>
    <w:qFormat/>
    <w:rsid w:val="00537CCB"/>
    <w:pPr>
      <w:suppressAutoHyphens/>
      <w:spacing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537CCB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bidi="hi-IN"/>
    </w:rPr>
  </w:style>
  <w:style w:type="character" w:customStyle="1" w:styleId="fontstyle01">
    <w:name w:val="fontstyle01"/>
    <w:rsid w:val="00537CCB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37CCB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rsid w:val="00537CCB"/>
    <w:rPr>
      <w:color w:val="0000FF"/>
      <w:u w:val="single"/>
    </w:rPr>
  </w:style>
  <w:style w:type="character" w:customStyle="1" w:styleId="TextodenotadefimChar">
    <w:name w:val="Texto de nota de fim Char"/>
    <w:basedOn w:val="Fontepargpadro"/>
    <w:link w:val="Textodenotadefim"/>
    <w:rsid w:val="00537CCB"/>
    <w:rPr>
      <w:lang w:val="en-US" w:eastAsia="zh-CN"/>
    </w:rPr>
  </w:style>
  <w:style w:type="paragraph" w:customStyle="1" w:styleId="textbody">
    <w:name w:val="textbody"/>
    <w:basedOn w:val="Normal"/>
    <w:rsid w:val="00537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37CC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 w:eastAsia="en-US"/>
    </w:rPr>
  </w:style>
  <w:style w:type="paragraph" w:styleId="SemEspaamento">
    <w:name w:val="No Spacing"/>
    <w:uiPriority w:val="1"/>
    <w:qFormat/>
    <w:rsid w:val="00537CC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"/>
    <w:rsid w:val="00537CCB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b/>
      <w:sz w:val="24"/>
      <w:lang w:val="pt-BR" w:eastAsia="pt-BR"/>
    </w:rPr>
  </w:style>
  <w:style w:type="paragraph" w:customStyle="1" w:styleId="Corpodetexto31">
    <w:name w:val="Corpo de texto 31"/>
    <w:basedOn w:val="Normal"/>
    <w:rsid w:val="00537CCB"/>
    <w:pPr>
      <w:tabs>
        <w:tab w:val="left" w:pos="2552"/>
      </w:tabs>
      <w:suppressAutoHyphens/>
      <w:ind w:right="15"/>
    </w:pPr>
    <w:rPr>
      <w:rFonts w:ascii="Bookman Old Style" w:eastAsia="Times New Roman" w:hAnsi="Bookman Old Style" w:cs="Bookman Old Style"/>
      <w:sz w:val="22"/>
      <w:lang w:val="pt-BR"/>
    </w:rPr>
  </w:style>
  <w:style w:type="paragraph" w:customStyle="1" w:styleId="Ttulo21">
    <w:name w:val="Título 21"/>
    <w:basedOn w:val="Normal"/>
    <w:next w:val="Normal"/>
    <w:qFormat/>
    <w:rsid w:val="00537CCB"/>
    <w:pPr>
      <w:keepNext/>
      <w:jc w:val="center"/>
      <w:outlineLvl w:val="1"/>
    </w:pPr>
    <w:rPr>
      <w:rFonts w:ascii="Arial" w:eastAsia="Times New Roman" w:hAnsi="Arial" w:cs="Arial"/>
      <w:b/>
      <w:bCs/>
      <w:sz w:val="24"/>
      <w:lang w:val="pt-BR" w:eastAsia="pt-BR"/>
    </w:rPr>
  </w:style>
  <w:style w:type="character" w:customStyle="1" w:styleId="apple-converted-space">
    <w:name w:val="apple-converted-space"/>
    <w:basedOn w:val="Fontepargpadro"/>
    <w:qFormat/>
    <w:rsid w:val="00537CCB"/>
  </w:style>
  <w:style w:type="character" w:customStyle="1" w:styleId="SubttuloChar">
    <w:name w:val="Subtítulo Char"/>
    <w:link w:val="Subttulo"/>
    <w:qFormat/>
    <w:rsid w:val="00537CCB"/>
    <w:rPr>
      <w:rFonts w:ascii="Arial" w:hAnsi="Arial" w:cs="Arial"/>
      <w:szCs w:val="24"/>
      <w:lang w:val="en-US" w:eastAsia="zh-CN"/>
    </w:rPr>
  </w:style>
  <w:style w:type="character" w:customStyle="1" w:styleId="ListLabel1">
    <w:name w:val="ListLabel 1"/>
    <w:qFormat/>
    <w:rsid w:val="00537CCB"/>
    <w:rPr>
      <w:b/>
    </w:rPr>
  </w:style>
  <w:style w:type="character" w:customStyle="1" w:styleId="ListLabel2">
    <w:name w:val="ListLabel 2"/>
    <w:qFormat/>
    <w:rsid w:val="00537CCB"/>
    <w:rPr>
      <w:rFonts w:eastAsia="Times New Roman" w:cs="Times New Roman"/>
      <w:b/>
    </w:rPr>
  </w:style>
  <w:style w:type="character" w:customStyle="1" w:styleId="ListLabel3">
    <w:name w:val="ListLabel 3"/>
    <w:qFormat/>
    <w:rsid w:val="00537CCB"/>
    <w:rPr>
      <w:b/>
    </w:rPr>
  </w:style>
  <w:style w:type="character" w:customStyle="1" w:styleId="ListLabel4">
    <w:name w:val="ListLabel 4"/>
    <w:qFormat/>
    <w:rsid w:val="00537CCB"/>
    <w:rPr>
      <w:b/>
    </w:rPr>
  </w:style>
  <w:style w:type="character" w:customStyle="1" w:styleId="ListLabel5">
    <w:name w:val="ListLabel 5"/>
    <w:qFormat/>
    <w:rsid w:val="00537CCB"/>
    <w:rPr>
      <w:b/>
    </w:rPr>
  </w:style>
  <w:style w:type="character" w:customStyle="1" w:styleId="ListLabel6">
    <w:name w:val="ListLabel 6"/>
    <w:qFormat/>
    <w:rsid w:val="00537CCB"/>
    <w:rPr>
      <w:b/>
    </w:rPr>
  </w:style>
  <w:style w:type="character" w:customStyle="1" w:styleId="ListLabel7">
    <w:name w:val="ListLabel 7"/>
    <w:qFormat/>
    <w:rsid w:val="00537CCB"/>
    <w:rPr>
      <w:b/>
    </w:rPr>
  </w:style>
  <w:style w:type="character" w:customStyle="1" w:styleId="ListLabel8">
    <w:name w:val="ListLabel 8"/>
    <w:qFormat/>
    <w:rsid w:val="00537CCB"/>
    <w:rPr>
      <w:b/>
    </w:rPr>
  </w:style>
  <w:style w:type="character" w:customStyle="1" w:styleId="ListLabel9">
    <w:name w:val="ListLabel 9"/>
    <w:qFormat/>
    <w:rsid w:val="00537CCB"/>
    <w:rPr>
      <w:b/>
    </w:rPr>
  </w:style>
  <w:style w:type="character" w:customStyle="1" w:styleId="ListLabel10">
    <w:name w:val="ListLabel 10"/>
    <w:qFormat/>
    <w:rsid w:val="00537CCB"/>
    <w:rPr>
      <w:b/>
    </w:rPr>
  </w:style>
  <w:style w:type="character" w:customStyle="1" w:styleId="ListLabel11">
    <w:name w:val="ListLabel 11"/>
    <w:qFormat/>
    <w:rsid w:val="00537CCB"/>
    <w:rPr>
      <w:b/>
    </w:rPr>
  </w:style>
  <w:style w:type="character" w:customStyle="1" w:styleId="ListLabel12">
    <w:name w:val="ListLabel 12"/>
    <w:qFormat/>
    <w:rsid w:val="00537CCB"/>
    <w:rPr>
      <w:b/>
    </w:rPr>
  </w:style>
  <w:style w:type="character" w:customStyle="1" w:styleId="ListLabel13">
    <w:name w:val="ListLabel 13"/>
    <w:qFormat/>
    <w:rsid w:val="00537CCB"/>
    <w:rPr>
      <w:b/>
    </w:rPr>
  </w:style>
  <w:style w:type="character" w:customStyle="1" w:styleId="ListLabel14">
    <w:name w:val="ListLabel 14"/>
    <w:qFormat/>
    <w:rsid w:val="00537CCB"/>
    <w:rPr>
      <w:b/>
    </w:rPr>
  </w:style>
  <w:style w:type="character" w:customStyle="1" w:styleId="ListLabel15">
    <w:name w:val="ListLabel 15"/>
    <w:qFormat/>
    <w:rsid w:val="00537CCB"/>
    <w:rPr>
      <w:b/>
    </w:rPr>
  </w:style>
  <w:style w:type="character" w:customStyle="1" w:styleId="ListLabel16">
    <w:name w:val="ListLabel 16"/>
    <w:qFormat/>
    <w:rsid w:val="00537CCB"/>
    <w:rPr>
      <w:b/>
    </w:rPr>
  </w:style>
  <w:style w:type="character" w:customStyle="1" w:styleId="ListLabel17">
    <w:name w:val="ListLabel 17"/>
    <w:qFormat/>
    <w:rsid w:val="00537CCB"/>
    <w:rPr>
      <w:b/>
    </w:rPr>
  </w:style>
  <w:style w:type="character" w:customStyle="1" w:styleId="ListLabel18">
    <w:name w:val="ListLabel 18"/>
    <w:qFormat/>
    <w:rsid w:val="00537CCB"/>
    <w:rPr>
      <w:b/>
    </w:rPr>
  </w:style>
  <w:style w:type="character" w:customStyle="1" w:styleId="ListLabel19">
    <w:name w:val="ListLabel 19"/>
    <w:qFormat/>
    <w:rsid w:val="00537CCB"/>
    <w:rPr>
      <w:b/>
    </w:rPr>
  </w:style>
  <w:style w:type="character" w:customStyle="1" w:styleId="ListLabel20">
    <w:name w:val="ListLabel 20"/>
    <w:qFormat/>
    <w:rsid w:val="00537CCB"/>
    <w:rPr>
      <w:b/>
    </w:rPr>
  </w:style>
  <w:style w:type="character" w:customStyle="1" w:styleId="ListLabel21">
    <w:name w:val="ListLabel 21"/>
    <w:qFormat/>
    <w:rsid w:val="00537CCB"/>
    <w:rPr>
      <w:b/>
    </w:rPr>
  </w:style>
  <w:style w:type="character" w:customStyle="1" w:styleId="ListLabel22">
    <w:name w:val="ListLabel 22"/>
    <w:qFormat/>
    <w:rsid w:val="00537CCB"/>
    <w:rPr>
      <w:sz w:val="20"/>
    </w:rPr>
  </w:style>
  <w:style w:type="character" w:customStyle="1" w:styleId="ListLabel23">
    <w:name w:val="ListLabel 23"/>
    <w:qFormat/>
    <w:rsid w:val="00537CCB"/>
    <w:rPr>
      <w:rFonts w:cs="Times New Roman"/>
      <w:sz w:val="20"/>
    </w:rPr>
  </w:style>
  <w:style w:type="character" w:customStyle="1" w:styleId="ListLabel24">
    <w:name w:val="ListLabel 24"/>
    <w:qFormat/>
    <w:rsid w:val="00537CCB"/>
    <w:rPr>
      <w:sz w:val="20"/>
    </w:rPr>
  </w:style>
  <w:style w:type="character" w:customStyle="1" w:styleId="ListLabel25">
    <w:name w:val="ListLabel 25"/>
    <w:qFormat/>
    <w:rsid w:val="00537CCB"/>
    <w:rPr>
      <w:sz w:val="20"/>
    </w:rPr>
  </w:style>
  <w:style w:type="character" w:customStyle="1" w:styleId="ListLabel26">
    <w:name w:val="ListLabel 26"/>
    <w:qFormat/>
    <w:rsid w:val="00537CCB"/>
    <w:rPr>
      <w:sz w:val="20"/>
    </w:rPr>
  </w:style>
  <w:style w:type="character" w:customStyle="1" w:styleId="ListLabel27">
    <w:name w:val="ListLabel 27"/>
    <w:qFormat/>
    <w:rsid w:val="00537CCB"/>
    <w:rPr>
      <w:sz w:val="20"/>
    </w:rPr>
  </w:style>
  <w:style w:type="character" w:customStyle="1" w:styleId="ListLabel28">
    <w:name w:val="ListLabel 28"/>
    <w:qFormat/>
    <w:rsid w:val="00537CCB"/>
    <w:rPr>
      <w:sz w:val="20"/>
    </w:rPr>
  </w:style>
  <w:style w:type="character" w:customStyle="1" w:styleId="ListLabel29">
    <w:name w:val="ListLabel 29"/>
    <w:qFormat/>
    <w:rsid w:val="00537CCB"/>
    <w:rPr>
      <w:sz w:val="20"/>
    </w:rPr>
  </w:style>
  <w:style w:type="character" w:customStyle="1" w:styleId="ListLabel30">
    <w:name w:val="ListLabel 30"/>
    <w:qFormat/>
    <w:rsid w:val="00537CCB"/>
    <w:rPr>
      <w:sz w:val="20"/>
    </w:rPr>
  </w:style>
  <w:style w:type="character" w:customStyle="1" w:styleId="ListLabel31">
    <w:name w:val="ListLabel 31"/>
    <w:qFormat/>
    <w:rsid w:val="00537CCB"/>
    <w:rPr>
      <w:rFonts w:cs="Courier New"/>
    </w:rPr>
  </w:style>
  <w:style w:type="character" w:customStyle="1" w:styleId="ListLabel32">
    <w:name w:val="ListLabel 32"/>
    <w:qFormat/>
    <w:rsid w:val="00537CCB"/>
    <w:rPr>
      <w:rFonts w:cs="Courier New"/>
    </w:rPr>
  </w:style>
  <w:style w:type="character" w:customStyle="1" w:styleId="ListLabel33">
    <w:name w:val="ListLabel 33"/>
    <w:qFormat/>
    <w:rsid w:val="00537CCB"/>
    <w:rPr>
      <w:rFonts w:cs="Courier New"/>
    </w:rPr>
  </w:style>
  <w:style w:type="paragraph" w:customStyle="1" w:styleId="Legenda1">
    <w:name w:val="Legenda1"/>
    <w:basedOn w:val="Normal"/>
    <w:qFormat/>
    <w:rsid w:val="00537CCB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pt-BR" w:eastAsia="pt-BR"/>
    </w:rPr>
  </w:style>
  <w:style w:type="paragraph" w:customStyle="1" w:styleId="ndice">
    <w:name w:val="Índice"/>
    <w:basedOn w:val="Normal"/>
    <w:qFormat/>
    <w:rsid w:val="00537CCB"/>
    <w:pPr>
      <w:suppressLineNumbers/>
    </w:pPr>
    <w:rPr>
      <w:rFonts w:ascii="Times New Roman" w:eastAsia="Times New Roman" w:hAnsi="Times New Roman" w:cs="Mangal"/>
      <w:sz w:val="32"/>
      <w:lang w:val="pt-BR" w:eastAsia="pt-BR"/>
    </w:rPr>
  </w:style>
  <w:style w:type="paragraph" w:customStyle="1" w:styleId="Cabealho1">
    <w:name w:val="Cabeçalho1"/>
    <w:basedOn w:val="Normal"/>
    <w:rsid w:val="00537CC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Rodap1">
    <w:name w:val="Rodapé1"/>
    <w:basedOn w:val="Normal"/>
    <w:rsid w:val="00537CC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SemEspaamento1">
    <w:name w:val="Sem Espaçamento1"/>
    <w:qFormat/>
    <w:rsid w:val="00537CC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ubttuloChar1">
    <w:name w:val="Subtítulo Char1"/>
    <w:basedOn w:val="Fontepargpadro"/>
    <w:rsid w:val="00537C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ntedodoquadro">
    <w:name w:val="Conteúdo do quadro"/>
    <w:basedOn w:val="Normal"/>
    <w:qFormat/>
    <w:rsid w:val="00537CCB"/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western">
    <w:name w:val="western"/>
    <w:basedOn w:val="Normal"/>
    <w:rsid w:val="00537CCB"/>
    <w:pPr>
      <w:spacing w:before="100" w:beforeAutospacing="1" w:after="119"/>
    </w:pPr>
    <w:rPr>
      <w:rFonts w:ascii="Times New Roman" w:eastAsia="Times New Roman" w:hAnsi="Times New Roman" w:cs="Times New Roman"/>
      <w:sz w:val="32"/>
      <w:szCs w:val="32"/>
      <w:lang w:val="pt-BR" w:eastAsia="pt-BR"/>
    </w:rPr>
  </w:style>
  <w:style w:type="paragraph" w:customStyle="1" w:styleId="Ttulo12">
    <w:name w:val="Título 12"/>
    <w:basedOn w:val="Normal"/>
    <w:next w:val="Normal"/>
    <w:qFormat/>
    <w:rsid w:val="00537CCB"/>
    <w:pPr>
      <w:keepNext/>
      <w:numPr>
        <w:numId w:val="28"/>
      </w:numPr>
      <w:suppressAutoHyphens/>
      <w:jc w:val="center"/>
      <w:outlineLvl w:val="0"/>
    </w:pPr>
    <w:rPr>
      <w:rFonts w:ascii="Arial" w:eastAsia="Times New Roman" w:hAnsi="Arial" w:cs="Arial"/>
      <w:b/>
      <w:bCs/>
      <w:kern w:val="2"/>
      <w:sz w:val="32"/>
      <w:lang w:val="pt-BR"/>
    </w:rPr>
  </w:style>
  <w:style w:type="paragraph" w:customStyle="1" w:styleId="Ttulo22">
    <w:name w:val="Título 22"/>
    <w:basedOn w:val="Normal"/>
    <w:next w:val="Normal"/>
    <w:qFormat/>
    <w:rsid w:val="00537CCB"/>
    <w:pPr>
      <w:keepNext/>
      <w:numPr>
        <w:ilvl w:val="1"/>
        <w:numId w:val="28"/>
      </w:numPr>
      <w:suppressAutoHyphens/>
      <w:jc w:val="center"/>
      <w:outlineLvl w:val="1"/>
    </w:pPr>
    <w:rPr>
      <w:rFonts w:ascii="Arial" w:eastAsia="Times New Roman" w:hAnsi="Arial" w:cs="Arial"/>
      <w:b/>
      <w:bCs/>
      <w:kern w:val="2"/>
      <w:sz w:val="24"/>
      <w:lang w:val="pt-BR"/>
    </w:rPr>
  </w:style>
  <w:style w:type="paragraph" w:customStyle="1" w:styleId="Ttulo32">
    <w:name w:val="Título 32"/>
    <w:basedOn w:val="Normal"/>
    <w:next w:val="Normal"/>
    <w:qFormat/>
    <w:rsid w:val="00537CCB"/>
    <w:pPr>
      <w:keepNext/>
      <w:numPr>
        <w:ilvl w:val="2"/>
        <w:numId w:val="28"/>
      </w:numPr>
      <w:suppressAutoHyphens/>
      <w:outlineLvl w:val="2"/>
    </w:pPr>
    <w:rPr>
      <w:rFonts w:ascii="Arial" w:eastAsia="Times New Roman" w:hAnsi="Arial" w:cs="Arial"/>
      <w:b/>
      <w:bCs/>
      <w:kern w:val="2"/>
      <w:lang w:val="pt-BR"/>
    </w:rPr>
  </w:style>
  <w:style w:type="paragraph" w:customStyle="1" w:styleId="Ttulo61">
    <w:name w:val="Título 61"/>
    <w:basedOn w:val="Normal"/>
    <w:next w:val="Normal"/>
    <w:qFormat/>
    <w:rsid w:val="00537CCB"/>
    <w:pPr>
      <w:numPr>
        <w:ilvl w:val="5"/>
        <w:numId w:val="28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kern w:val="2"/>
      <w:sz w:val="22"/>
      <w:szCs w:val="22"/>
      <w:lang w:val="pt-BR"/>
    </w:rPr>
  </w:style>
  <w:style w:type="numbering" w:customStyle="1" w:styleId="Listaatual1">
    <w:name w:val="Lista atual1"/>
    <w:uiPriority w:val="99"/>
    <w:rsid w:val="001F104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9156"/>
    <customShpInfo spid="_x0000_s49157"/>
    <customShpInfo spid="_x0000_s491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7</Pages>
  <Words>2693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Camilo Bianchi</cp:lastModifiedBy>
  <cp:revision>169</cp:revision>
  <cp:lastPrinted>2023-01-31T13:45:00Z</cp:lastPrinted>
  <dcterms:created xsi:type="dcterms:W3CDTF">2021-12-08T11:35:00Z</dcterms:created>
  <dcterms:modified xsi:type="dcterms:W3CDTF">2023-05-11T13:13:00Z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DEA28FA9EE6D47CCACDA3E04077A93F5</vt:lpwstr>
  </property>
</Properties>
</file>